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xmlns:pic="http://schemas.openxmlformats.org/drawingml/2006/picture" mc:Ignorable="w14 w15 w16se wp14">
  <w:body>
    <w:sdt>
      <w:sdtPr>
        <w:id w:val="-1122609522"/>
        <w:docPartObj>
          <w:docPartGallery w:val="Cover Pages"/>
          <w:docPartUnique/>
        </w:docPartObj>
      </w:sdtPr>
      <w:sdtEndPr>
        <w:rPr>
          <w:rFonts w:ascii="Century Gothic" w:hAnsi="Century Gothic"/>
        </w:rPr>
      </w:sdtEndPr>
      <w:sdtContent>
        <w:p w:rsidR="00CD7C78" w:rsidRDefault="00CD7C78" w14:paraId="174E25A3" w14:textId="57D43194">
          <w:r w:rsidRPr="00A47F86">
            <w:rPr>
              <w:rFonts w:ascii="Calibri" w:hAnsi="Calibri"/>
              <w:noProof/>
              <w:lang w:val="en-CA" w:eastAsia="en-CA"/>
            </w:rPr>
            <mc:AlternateContent>
              <mc:Choice Requires="wpg">
                <w:drawing>
                  <wp:anchor distT="0" distB="0" distL="114300" distR="114300" simplePos="0" relativeHeight="251659264" behindDoc="0" locked="0" layoutInCell="1" allowOverlap="1" wp14:anchorId="62369B64" wp14:editId="7CF7C513">
                    <wp:simplePos x="0" y="0"/>
                    <wp:positionH relativeFrom="page">
                      <wp:align>right</wp:align>
                    </wp:positionH>
                    <wp:positionV relativeFrom="page">
                      <wp:align>top</wp:align>
                    </wp:positionV>
                    <wp:extent cx="7790815" cy="2143125"/>
                    <wp:effectExtent l="0" t="0" r="0" b="9525"/>
                    <wp:wrapNone/>
                    <wp:docPr id="65" name="Group 4038">
                      <a:extLst xmlns:a="http://schemas.openxmlformats.org/drawingml/2006/main">
                        <a:ext uri="{C183D7F6-B498-43B3-948B-1728B52AA6E4}">
                          <adec:decorative xmlns:a14="http://schemas.microsoft.com/office/drawing/2010/main" xmlns:pic="http://schemas.openxmlformats.org/drawingml/2006/pictur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790815" cy="2143125"/>
                              <a:chOff x="0" y="0"/>
                              <a:chExt cx="7791434" cy="1158987"/>
                            </a:xfrm>
                          </wpg:grpSpPr>
                          <wps:wsp>
                            <wps:cNvPr id="66" name="Freeform 66">
                              <a:extLst/>
                            </wps:cNvPr>
                            <wps:cNvSpPr>
                              <a:spLocks/>
                            </wps:cNvSpPr>
                            <wps:spPr bwMode="auto">
                              <a:xfrm rot="10800000">
                                <a:off x="4991255" y="0"/>
                                <a:ext cx="1209745" cy="689470"/>
                              </a:xfrm>
                              <a:custGeom>
                                <a:avLst/>
                                <a:gdLst>
                                  <a:gd name="T0" fmla="*/ 286 w 286"/>
                                  <a:gd name="T1" fmla="*/ 163 h 163"/>
                                  <a:gd name="T2" fmla="*/ 197 w 286"/>
                                  <a:gd name="T3" fmla="*/ 0 h 163"/>
                                  <a:gd name="T4" fmla="*/ 0 w 286"/>
                                  <a:gd name="T5" fmla="*/ 163 h 163"/>
                                  <a:gd name="T6" fmla="*/ 286 w 286"/>
                                  <a:gd name="T7" fmla="*/ 163 h 163"/>
                                </a:gdLst>
                                <a:ahLst/>
                                <a:cxnLst>
                                  <a:cxn ang="0">
                                    <a:pos x="T0" y="T1"/>
                                  </a:cxn>
                                  <a:cxn ang="0">
                                    <a:pos x="T2" y="T3"/>
                                  </a:cxn>
                                  <a:cxn ang="0">
                                    <a:pos x="T4" y="T5"/>
                                  </a:cxn>
                                  <a:cxn ang="0">
                                    <a:pos x="T6" y="T7"/>
                                  </a:cxn>
                                </a:cxnLst>
                                <a:rect l="0" t="0" r="r" b="b"/>
                                <a:pathLst>
                                  <a:path w="286" h="163">
                                    <a:moveTo>
                                      <a:pt x="286" y="163"/>
                                    </a:moveTo>
                                    <a:lnTo>
                                      <a:pt x="197" y="0"/>
                                    </a:lnTo>
                                    <a:lnTo>
                                      <a:pt x="0" y="163"/>
                                    </a:lnTo>
                                    <a:lnTo>
                                      <a:pt x="286" y="163"/>
                                    </a:lnTo>
                                    <a:close/>
                                  </a:path>
                                </a:pathLst>
                              </a:custGeom>
                              <a:solidFill>
                                <a:srgbClr val="F47527">
                                  <a:lumMod val="75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26">
                              <a:extLst/>
                            </wps:cNvPr>
                            <wps:cNvSpPr>
                              <a:spLocks/>
                            </wps:cNvSpPr>
                            <wps:spPr bwMode="auto">
                              <a:xfrm rot="10800000">
                                <a:off x="6920079" y="372230"/>
                                <a:ext cx="871355" cy="439907"/>
                              </a:xfrm>
                              <a:custGeom>
                                <a:avLst/>
                                <a:gdLst>
                                  <a:gd name="T0" fmla="*/ 78 w 206"/>
                                  <a:gd name="T1" fmla="*/ 0 h 104"/>
                                  <a:gd name="T2" fmla="*/ 0 w 206"/>
                                  <a:gd name="T3" fmla="*/ 69 h 104"/>
                                  <a:gd name="T4" fmla="*/ 0 w 206"/>
                                  <a:gd name="T5" fmla="*/ 104 h 104"/>
                                  <a:gd name="T6" fmla="*/ 206 w 206"/>
                                  <a:gd name="T7" fmla="*/ 14 h 104"/>
                                  <a:gd name="T8" fmla="*/ 78 w 206"/>
                                  <a:gd name="T9" fmla="*/ 0 h 104"/>
                                </a:gdLst>
                                <a:ahLst/>
                                <a:cxnLst>
                                  <a:cxn ang="0">
                                    <a:pos x="T0" y="T1"/>
                                  </a:cxn>
                                  <a:cxn ang="0">
                                    <a:pos x="T2" y="T3"/>
                                  </a:cxn>
                                  <a:cxn ang="0">
                                    <a:pos x="T4" y="T5"/>
                                  </a:cxn>
                                  <a:cxn ang="0">
                                    <a:pos x="T6" y="T7"/>
                                  </a:cxn>
                                  <a:cxn ang="0">
                                    <a:pos x="T8" y="T9"/>
                                  </a:cxn>
                                </a:cxnLst>
                                <a:rect l="0" t="0" r="r" b="b"/>
                                <a:pathLst>
                                  <a:path w="206" h="104">
                                    <a:moveTo>
                                      <a:pt x="78" y="0"/>
                                    </a:moveTo>
                                    <a:lnTo>
                                      <a:pt x="0" y="69"/>
                                    </a:lnTo>
                                    <a:lnTo>
                                      <a:pt x="0" y="104"/>
                                    </a:lnTo>
                                    <a:lnTo>
                                      <a:pt x="206" y="14"/>
                                    </a:lnTo>
                                    <a:lnTo>
                                      <a:pt x="78" y="0"/>
                                    </a:lnTo>
                                    <a:close/>
                                  </a:path>
                                </a:pathLst>
                              </a:custGeom>
                              <a:solidFill>
                                <a:srgbClr val="D41E4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28">
                              <a:extLst/>
                            </wps:cNvPr>
                            <wps:cNvSpPr>
                              <a:spLocks/>
                            </wps:cNvSpPr>
                            <wps:spPr bwMode="auto">
                              <a:xfrm rot="10800000">
                                <a:off x="7461504" y="520275"/>
                                <a:ext cx="329930" cy="321471"/>
                              </a:xfrm>
                              <a:custGeom>
                                <a:avLst/>
                                <a:gdLst>
                                  <a:gd name="T0" fmla="*/ 0 w 78"/>
                                  <a:gd name="T1" fmla="*/ 0 h 76"/>
                                  <a:gd name="T2" fmla="*/ 0 w 78"/>
                                  <a:gd name="T3" fmla="*/ 76 h 76"/>
                                  <a:gd name="T4" fmla="*/ 78 w 78"/>
                                  <a:gd name="T5" fmla="*/ 7 h 76"/>
                                  <a:gd name="T6" fmla="*/ 0 w 78"/>
                                  <a:gd name="T7" fmla="*/ 0 h 76"/>
                                </a:gdLst>
                                <a:ahLst/>
                                <a:cxnLst>
                                  <a:cxn ang="0">
                                    <a:pos x="T0" y="T1"/>
                                  </a:cxn>
                                  <a:cxn ang="0">
                                    <a:pos x="T2" y="T3"/>
                                  </a:cxn>
                                  <a:cxn ang="0">
                                    <a:pos x="T4" y="T5"/>
                                  </a:cxn>
                                  <a:cxn ang="0">
                                    <a:pos x="T6" y="T7"/>
                                  </a:cxn>
                                </a:cxnLst>
                                <a:rect l="0" t="0" r="r" b="b"/>
                                <a:pathLst>
                                  <a:path w="78" h="76">
                                    <a:moveTo>
                                      <a:pt x="0" y="0"/>
                                    </a:moveTo>
                                    <a:lnTo>
                                      <a:pt x="0" y="76"/>
                                    </a:lnTo>
                                    <a:lnTo>
                                      <a:pt x="78" y="7"/>
                                    </a:lnTo>
                                    <a:lnTo>
                                      <a:pt x="0" y="0"/>
                                    </a:lnTo>
                                    <a:close/>
                                  </a:path>
                                </a:pathLst>
                              </a:custGeom>
                              <a:solidFill>
                                <a:srgbClr val="D41E44">
                                  <a:lumMod val="75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9" name="Freeform 29">
                              <a:extLst/>
                            </wps:cNvPr>
                            <wps:cNvSpPr>
                              <a:spLocks/>
                            </wps:cNvSpPr>
                            <wps:spPr bwMode="auto">
                              <a:xfrm rot="10800000">
                                <a:off x="4153739" y="0"/>
                                <a:ext cx="1213975" cy="689470"/>
                              </a:xfrm>
                              <a:custGeom>
                                <a:avLst/>
                                <a:gdLst>
                                  <a:gd name="T0" fmla="*/ 249 w 287"/>
                                  <a:gd name="T1" fmla="*/ 142 h 163"/>
                                  <a:gd name="T2" fmla="*/ 199 w 287"/>
                                  <a:gd name="T3" fmla="*/ 116 h 163"/>
                                  <a:gd name="T4" fmla="*/ 0 w 287"/>
                                  <a:gd name="T5" fmla="*/ 0 h 163"/>
                                  <a:gd name="T6" fmla="*/ 89 w 287"/>
                                  <a:gd name="T7" fmla="*/ 163 h 163"/>
                                  <a:gd name="T8" fmla="*/ 230 w 287"/>
                                  <a:gd name="T9" fmla="*/ 163 h 163"/>
                                  <a:gd name="T10" fmla="*/ 287 w 287"/>
                                  <a:gd name="T11" fmla="*/ 163 h 163"/>
                                  <a:gd name="T12" fmla="*/ 249 w 287"/>
                                  <a:gd name="T13" fmla="*/ 142 h 163"/>
                                </a:gdLst>
                                <a:ahLst/>
                                <a:cxnLst>
                                  <a:cxn ang="0">
                                    <a:pos x="T0" y="T1"/>
                                  </a:cxn>
                                  <a:cxn ang="0">
                                    <a:pos x="T2" y="T3"/>
                                  </a:cxn>
                                  <a:cxn ang="0">
                                    <a:pos x="T4" y="T5"/>
                                  </a:cxn>
                                  <a:cxn ang="0">
                                    <a:pos x="T6" y="T7"/>
                                  </a:cxn>
                                  <a:cxn ang="0">
                                    <a:pos x="T8" y="T9"/>
                                  </a:cxn>
                                  <a:cxn ang="0">
                                    <a:pos x="T10" y="T11"/>
                                  </a:cxn>
                                  <a:cxn ang="0">
                                    <a:pos x="T12" y="T13"/>
                                  </a:cxn>
                                </a:cxnLst>
                                <a:rect l="0" t="0" r="r" b="b"/>
                                <a:pathLst>
                                  <a:path w="287" h="163">
                                    <a:moveTo>
                                      <a:pt x="249" y="142"/>
                                    </a:moveTo>
                                    <a:lnTo>
                                      <a:pt x="199" y="116"/>
                                    </a:lnTo>
                                    <a:lnTo>
                                      <a:pt x="0" y="0"/>
                                    </a:lnTo>
                                    <a:lnTo>
                                      <a:pt x="89" y="163"/>
                                    </a:lnTo>
                                    <a:lnTo>
                                      <a:pt x="230" y="163"/>
                                    </a:lnTo>
                                    <a:lnTo>
                                      <a:pt x="287" y="163"/>
                                    </a:lnTo>
                                    <a:lnTo>
                                      <a:pt x="249" y="142"/>
                                    </a:lnTo>
                                    <a:close/>
                                  </a:path>
                                </a:pathLst>
                              </a:custGeom>
                              <a:solidFill>
                                <a:srgbClr val="F4752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0" name="Freeform 30">
                              <a:extLst/>
                            </wps:cNvPr>
                            <wps:cNvSpPr>
                              <a:spLocks/>
                            </wps:cNvSpPr>
                            <wps:spPr bwMode="auto">
                              <a:xfrm rot="10800000">
                                <a:off x="3235855" y="88828"/>
                                <a:ext cx="1290113" cy="1070159"/>
                              </a:xfrm>
                              <a:custGeom>
                                <a:avLst/>
                                <a:gdLst>
                                  <a:gd name="T0" fmla="*/ 305 w 305"/>
                                  <a:gd name="T1" fmla="*/ 0 h 253"/>
                                  <a:gd name="T2" fmla="*/ 0 w 305"/>
                                  <a:gd name="T3" fmla="*/ 227 h 253"/>
                                  <a:gd name="T4" fmla="*/ 50 w 305"/>
                                  <a:gd name="T5" fmla="*/ 253 h 253"/>
                                  <a:gd name="T6" fmla="*/ 305 w 305"/>
                                  <a:gd name="T7" fmla="*/ 0 h 253"/>
                                </a:gdLst>
                                <a:ahLst/>
                                <a:cxnLst>
                                  <a:cxn ang="0">
                                    <a:pos x="T0" y="T1"/>
                                  </a:cxn>
                                  <a:cxn ang="0">
                                    <a:pos x="T2" y="T3"/>
                                  </a:cxn>
                                  <a:cxn ang="0">
                                    <a:pos x="T4" y="T5"/>
                                  </a:cxn>
                                  <a:cxn ang="0">
                                    <a:pos x="T6" y="T7"/>
                                  </a:cxn>
                                </a:cxnLst>
                                <a:rect l="0" t="0" r="r" b="b"/>
                                <a:pathLst>
                                  <a:path w="305" h="253">
                                    <a:moveTo>
                                      <a:pt x="305" y="0"/>
                                    </a:moveTo>
                                    <a:lnTo>
                                      <a:pt x="0" y="227"/>
                                    </a:lnTo>
                                    <a:lnTo>
                                      <a:pt x="50" y="253"/>
                                    </a:lnTo>
                                    <a:lnTo>
                                      <a:pt x="305" y="0"/>
                                    </a:lnTo>
                                    <a:close/>
                                  </a:path>
                                </a:pathLst>
                              </a:custGeom>
                              <a:solidFill>
                                <a:srgbClr val="F47527">
                                  <a:lumMod val="5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1" name="Freeform 31">
                              <a:extLst/>
                            </wps:cNvPr>
                            <wps:cNvSpPr>
                              <a:spLocks/>
                            </wps:cNvSpPr>
                            <wps:spPr bwMode="auto">
                              <a:xfrm rot="10800000">
                                <a:off x="6201000" y="0"/>
                                <a:ext cx="587953" cy="198804"/>
                              </a:xfrm>
                              <a:custGeom>
                                <a:avLst/>
                                <a:gdLst>
                                  <a:gd name="T0" fmla="*/ 0 w 139"/>
                                  <a:gd name="T1" fmla="*/ 47 h 47"/>
                                  <a:gd name="T2" fmla="*/ 139 w 139"/>
                                  <a:gd name="T3" fmla="*/ 47 h 47"/>
                                  <a:gd name="T4" fmla="*/ 94 w 139"/>
                                  <a:gd name="T5" fmla="*/ 0 h 47"/>
                                  <a:gd name="T6" fmla="*/ 0 w 139"/>
                                  <a:gd name="T7" fmla="*/ 47 h 47"/>
                                </a:gdLst>
                                <a:ahLst/>
                                <a:cxnLst>
                                  <a:cxn ang="0">
                                    <a:pos x="T0" y="T1"/>
                                  </a:cxn>
                                  <a:cxn ang="0">
                                    <a:pos x="T2" y="T3"/>
                                  </a:cxn>
                                  <a:cxn ang="0">
                                    <a:pos x="T4" y="T5"/>
                                  </a:cxn>
                                  <a:cxn ang="0">
                                    <a:pos x="T6" y="T7"/>
                                  </a:cxn>
                                </a:cxnLst>
                                <a:rect l="0" t="0" r="r" b="b"/>
                                <a:pathLst>
                                  <a:path w="139" h="47">
                                    <a:moveTo>
                                      <a:pt x="0" y="47"/>
                                    </a:moveTo>
                                    <a:lnTo>
                                      <a:pt x="139" y="47"/>
                                    </a:lnTo>
                                    <a:lnTo>
                                      <a:pt x="94" y="0"/>
                                    </a:lnTo>
                                    <a:lnTo>
                                      <a:pt x="0" y="47"/>
                                    </a:lnTo>
                                    <a:close/>
                                  </a:path>
                                </a:pathLst>
                              </a:custGeom>
                              <a:solidFill>
                                <a:srgbClr val="D41E4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2" name="Freeform 32">
                              <a:extLst/>
                            </wps:cNvPr>
                            <wps:cNvSpPr>
                              <a:spLocks/>
                            </wps:cNvSpPr>
                            <wps:spPr bwMode="auto">
                              <a:xfrm rot="10800000">
                                <a:off x="5367714" y="0"/>
                                <a:ext cx="1023630" cy="689470"/>
                              </a:xfrm>
                              <a:custGeom>
                                <a:avLst/>
                                <a:gdLst>
                                  <a:gd name="T0" fmla="*/ 0 w 242"/>
                                  <a:gd name="T1" fmla="*/ 116 h 163"/>
                                  <a:gd name="T2" fmla="*/ 45 w 242"/>
                                  <a:gd name="T3" fmla="*/ 163 h 163"/>
                                  <a:gd name="T4" fmla="*/ 242 w 242"/>
                                  <a:gd name="T5" fmla="*/ 0 h 163"/>
                                  <a:gd name="T6" fmla="*/ 0 w 242"/>
                                  <a:gd name="T7" fmla="*/ 116 h 163"/>
                                </a:gdLst>
                                <a:ahLst/>
                                <a:cxnLst>
                                  <a:cxn ang="0">
                                    <a:pos x="T0" y="T1"/>
                                  </a:cxn>
                                  <a:cxn ang="0">
                                    <a:pos x="T2" y="T3"/>
                                  </a:cxn>
                                  <a:cxn ang="0">
                                    <a:pos x="T4" y="T5"/>
                                  </a:cxn>
                                  <a:cxn ang="0">
                                    <a:pos x="T6" y="T7"/>
                                  </a:cxn>
                                </a:cxnLst>
                                <a:rect l="0" t="0" r="r" b="b"/>
                                <a:pathLst>
                                  <a:path w="242" h="163">
                                    <a:moveTo>
                                      <a:pt x="0" y="116"/>
                                    </a:moveTo>
                                    <a:lnTo>
                                      <a:pt x="45" y="163"/>
                                    </a:lnTo>
                                    <a:lnTo>
                                      <a:pt x="242" y="0"/>
                                    </a:lnTo>
                                    <a:lnTo>
                                      <a:pt x="0" y="116"/>
                                    </a:lnTo>
                                    <a:close/>
                                  </a:path>
                                </a:pathLst>
                              </a:custGeom>
                              <a:solidFill>
                                <a:srgbClr val="EC223B">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3" name="Freeform 33">
                              <a:extLst/>
                            </wps:cNvPr>
                            <wps:cNvSpPr>
                              <a:spLocks/>
                            </wps:cNvSpPr>
                            <wps:spPr bwMode="auto">
                              <a:xfrm rot="10800000">
                                <a:off x="5367714" y="198804"/>
                                <a:ext cx="1552365" cy="554114"/>
                              </a:xfrm>
                              <a:custGeom>
                                <a:avLst/>
                                <a:gdLst>
                                  <a:gd name="T0" fmla="*/ 367 w 367"/>
                                  <a:gd name="T1" fmla="*/ 15 h 131"/>
                                  <a:gd name="T2" fmla="*/ 0 w 367"/>
                                  <a:gd name="T3" fmla="*/ 0 h 131"/>
                                  <a:gd name="T4" fmla="*/ 125 w 367"/>
                                  <a:gd name="T5" fmla="*/ 131 h 131"/>
                                  <a:gd name="T6" fmla="*/ 367 w 367"/>
                                  <a:gd name="T7" fmla="*/ 15 h 131"/>
                                </a:gdLst>
                                <a:ahLst/>
                                <a:cxnLst>
                                  <a:cxn ang="0">
                                    <a:pos x="T0" y="T1"/>
                                  </a:cxn>
                                  <a:cxn ang="0">
                                    <a:pos x="T2" y="T3"/>
                                  </a:cxn>
                                  <a:cxn ang="0">
                                    <a:pos x="T4" y="T5"/>
                                  </a:cxn>
                                  <a:cxn ang="0">
                                    <a:pos x="T6" y="T7"/>
                                  </a:cxn>
                                </a:cxnLst>
                                <a:rect l="0" t="0" r="r" b="b"/>
                                <a:pathLst>
                                  <a:path w="367" h="131">
                                    <a:moveTo>
                                      <a:pt x="367" y="15"/>
                                    </a:moveTo>
                                    <a:lnTo>
                                      <a:pt x="0" y="0"/>
                                    </a:lnTo>
                                    <a:lnTo>
                                      <a:pt x="125" y="131"/>
                                    </a:lnTo>
                                    <a:lnTo>
                                      <a:pt x="367" y="15"/>
                                    </a:lnTo>
                                    <a:close/>
                                  </a:path>
                                </a:pathLst>
                              </a:custGeom>
                              <a:solidFill>
                                <a:srgbClr val="EC223B">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Shape 31">
                              <a:extLst/>
                            </wps:cNvPr>
                            <wps:cNvSpPr>
                              <a:spLocks/>
                            </wps:cNvSpPr>
                            <wps:spPr bwMode="auto">
                              <a:xfrm rot="10800000">
                                <a:off x="6920079" y="0"/>
                                <a:ext cx="871355" cy="752919"/>
                              </a:xfrm>
                              <a:custGeom>
                                <a:avLst/>
                                <a:gdLst>
                                  <a:gd name="connsiteX0" fmla="*/ 319355 w 871355"/>
                                  <a:gd name="connsiteY0" fmla="*/ 752919 h 752919"/>
                                  <a:gd name="connsiteX1" fmla="*/ 0 w 871355"/>
                                  <a:gd name="connsiteY1" fmla="*/ 752919 h 752919"/>
                                  <a:gd name="connsiteX2" fmla="*/ 0 w 871355"/>
                                  <a:gd name="connsiteY2" fmla="*/ 506772 h 752919"/>
                                  <a:gd name="connsiteX3" fmla="*/ 0 w 871355"/>
                                  <a:gd name="connsiteY3" fmla="*/ 424322 h 752919"/>
                                  <a:gd name="connsiteX4" fmla="*/ 0 w 871355"/>
                                  <a:gd name="connsiteY4" fmla="*/ 414528 h 752919"/>
                                  <a:gd name="connsiteX5" fmla="*/ 0 w 871355"/>
                                  <a:gd name="connsiteY5" fmla="*/ 383699 h 752919"/>
                                  <a:gd name="connsiteX6" fmla="*/ 871355 w 871355"/>
                                  <a:gd name="connsiteY6" fmla="*/ 0 h 752919"/>
                                  <a:gd name="connsiteX7" fmla="*/ 341281 w 871355"/>
                                  <a:gd name="connsiteY7" fmla="*/ 752918 h 752919"/>
                                  <a:gd name="connsiteX8" fmla="*/ 329481 w 871355"/>
                                  <a:gd name="connsiteY8" fmla="*/ 752918 h 752919"/>
                                  <a:gd name="connsiteX9" fmla="*/ 319355 w 871355"/>
                                  <a:gd name="connsiteY9" fmla="*/ 752918 h 7529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71355" h="752919">
                                    <a:moveTo>
                                      <a:pt x="319355" y="752919"/>
                                    </a:moveTo>
                                    <a:lnTo>
                                      <a:pt x="0" y="752919"/>
                                    </a:lnTo>
                                    <a:lnTo>
                                      <a:pt x="0" y="506772"/>
                                    </a:lnTo>
                                    <a:cubicBezTo>
                                      <a:pt x="0" y="506772"/>
                                      <a:pt x="0" y="506772"/>
                                      <a:pt x="0" y="424322"/>
                                    </a:cubicBezTo>
                                    <a:lnTo>
                                      <a:pt x="0" y="414528"/>
                                    </a:lnTo>
                                    <a:lnTo>
                                      <a:pt x="0" y="383699"/>
                                    </a:lnTo>
                                    <a:lnTo>
                                      <a:pt x="871355" y="0"/>
                                    </a:lnTo>
                                    <a:cubicBezTo>
                                      <a:pt x="871355" y="0"/>
                                      <a:pt x="871355" y="0"/>
                                      <a:pt x="341281" y="752918"/>
                                    </a:cubicBezTo>
                                    <a:cubicBezTo>
                                      <a:pt x="341281" y="752918"/>
                                      <a:pt x="341281" y="752918"/>
                                      <a:pt x="329481" y="752918"/>
                                    </a:cubicBezTo>
                                    <a:lnTo>
                                      <a:pt x="319355" y="752918"/>
                                    </a:lnTo>
                                    <a:close/>
                                  </a:path>
                                </a:pathLst>
                              </a:custGeom>
                              <a:solidFill>
                                <a:srgbClr val="D41E4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75" name="Freeform 35">
                              <a:extLst/>
                            </wps:cNvPr>
                            <wps:cNvSpPr>
                              <a:spLocks/>
                            </wps:cNvSpPr>
                            <wps:spPr bwMode="auto">
                              <a:xfrm rot="10800000">
                                <a:off x="6391345" y="0"/>
                                <a:ext cx="1057469" cy="752918"/>
                              </a:xfrm>
                              <a:custGeom>
                                <a:avLst/>
                                <a:gdLst>
                                  <a:gd name="T0" fmla="*/ 125 w 250"/>
                                  <a:gd name="T1" fmla="*/ 0 h 178"/>
                                  <a:gd name="T2" fmla="*/ 0 w 250"/>
                                  <a:gd name="T3" fmla="*/ 178 h 178"/>
                                  <a:gd name="T4" fmla="*/ 156 w 250"/>
                                  <a:gd name="T5" fmla="*/ 178 h 178"/>
                                  <a:gd name="T6" fmla="*/ 250 w 250"/>
                                  <a:gd name="T7" fmla="*/ 131 h 178"/>
                                  <a:gd name="T8" fmla="*/ 125 w 250"/>
                                  <a:gd name="T9" fmla="*/ 0 h 178"/>
                                </a:gdLst>
                                <a:ahLst/>
                                <a:cxnLst>
                                  <a:cxn ang="0">
                                    <a:pos x="T0" y="T1"/>
                                  </a:cxn>
                                  <a:cxn ang="0">
                                    <a:pos x="T2" y="T3"/>
                                  </a:cxn>
                                  <a:cxn ang="0">
                                    <a:pos x="T4" y="T5"/>
                                  </a:cxn>
                                  <a:cxn ang="0">
                                    <a:pos x="T6" y="T7"/>
                                  </a:cxn>
                                  <a:cxn ang="0">
                                    <a:pos x="T8" y="T9"/>
                                  </a:cxn>
                                </a:cxnLst>
                                <a:rect l="0" t="0" r="r" b="b"/>
                                <a:pathLst>
                                  <a:path w="250" h="178">
                                    <a:moveTo>
                                      <a:pt x="125" y="0"/>
                                    </a:moveTo>
                                    <a:lnTo>
                                      <a:pt x="0" y="178"/>
                                    </a:lnTo>
                                    <a:lnTo>
                                      <a:pt x="156" y="178"/>
                                    </a:lnTo>
                                    <a:lnTo>
                                      <a:pt x="250" y="131"/>
                                    </a:lnTo>
                                    <a:lnTo>
                                      <a:pt x="125" y="0"/>
                                    </a:lnTo>
                                    <a:close/>
                                  </a:path>
                                </a:pathLst>
                              </a:custGeom>
                              <a:solidFill>
                                <a:srgbClr val="EC223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36">
                              <a:extLst/>
                            </wps:cNvPr>
                            <wps:cNvSpPr>
                              <a:spLocks/>
                            </wps:cNvSpPr>
                            <wps:spPr bwMode="auto">
                              <a:xfrm rot="10800000">
                                <a:off x="3235856" y="1"/>
                                <a:ext cx="1078619" cy="1158986"/>
                              </a:xfrm>
                              <a:custGeom>
                                <a:avLst/>
                                <a:gdLst>
                                  <a:gd name="T0" fmla="*/ 0 w 255"/>
                                  <a:gd name="T1" fmla="*/ 253 h 274"/>
                                  <a:gd name="T2" fmla="*/ 38 w 255"/>
                                  <a:gd name="T3" fmla="*/ 274 h 274"/>
                                  <a:gd name="T4" fmla="*/ 165 w 255"/>
                                  <a:gd name="T5" fmla="*/ 274 h 274"/>
                                  <a:gd name="T6" fmla="*/ 255 w 255"/>
                                  <a:gd name="T7" fmla="*/ 0 h 274"/>
                                  <a:gd name="T8" fmla="*/ 0 w 255"/>
                                  <a:gd name="T9" fmla="*/ 253 h 274"/>
                                </a:gdLst>
                                <a:ahLst/>
                                <a:cxnLst>
                                  <a:cxn ang="0">
                                    <a:pos x="T0" y="T1"/>
                                  </a:cxn>
                                  <a:cxn ang="0">
                                    <a:pos x="T2" y="T3"/>
                                  </a:cxn>
                                  <a:cxn ang="0">
                                    <a:pos x="T4" y="T5"/>
                                  </a:cxn>
                                  <a:cxn ang="0">
                                    <a:pos x="T6" y="T7"/>
                                  </a:cxn>
                                  <a:cxn ang="0">
                                    <a:pos x="T8" y="T9"/>
                                  </a:cxn>
                                </a:cxnLst>
                                <a:rect l="0" t="0" r="r" b="b"/>
                                <a:pathLst>
                                  <a:path w="255" h="274">
                                    <a:moveTo>
                                      <a:pt x="0" y="253"/>
                                    </a:moveTo>
                                    <a:lnTo>
                                      <a:pt x="38" y="274"/>
                                    </a:lnTo>
                                    <a:lnTo>
                                      <a:pt x="165" y="274"/>
                                    </a:lnTo>
                                    <a:lnTo>
                                      <a:pt x="255" y="0"/>
                                    </a:lnTo>
                                    <a:lnTo>
                                      <a:pt x="0" y="253"/>
                                    </a:lnTo>
                                    <a:close/>
                                  </a:path>
                                </a:pathLst>
                              </a:custGeom>
                              <a:solidFill>
                                <a:srgbClr val="F8A1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41">
                              <a:extLst/>
                            </wps:cNvPr>
                            <wps:cNvSpPr>
                              <a:spLocks/>
                            </wps:cNvSpPr>
                            <wps:spPr bwMode="auto">
                              <a:xfrm rot="10800000">
                                <a:off x="3032822" y="0"/>
                                <a:ext cx="583723" cy="372229"/>
                              </a:xfrm>
                              <a:custGeom>
                                <a:avLst/>
                                <a:gdLst>
                                  <a:gd name="T0" fmla="*/ 123 w 138"/>
                                  <a:gd name="T1" fmla="*/ 0 h 88"/>
                                  <a:gd name="T2" fmla="*/ 0 w 138"/>
                                  <a:gd name="T3" fmla="*/ 88 h 88"/>
                                  <a:gd name="T4" fmla="*/ 138 w 138"/>
                                  <a:gd name="T5" fmla="*/ 88 h 88"/>
                                  <a:gd name="T6" fmla="*/ 123 w 138"/>
                                  <a:gd name="T7" fmla="*/ 0 h 88"/>
                                </a:gdLst>
                                <a:ahLst/>
                                <a:cxnLst>
                                  <a:cxn ang="0">
                                    <a:pos x="T0" y="T1"/>
                                  </a:cxn>
                                  <a:cxn ang="0">
                                    <a:pos x="T2" y="T3"/>
                                  </a:cxn>
                                  <a:cxn ang="0">
                                    <a:pos x="T4" y="T5"/>
                                  </a:cxn>
                                  <a:cxn ang="0">
                                    <a:pos x="T6" y="T7"/>
                                  </a:cxn>
                                </a:cxnLst>
                                <a:rect l="0" t="0" r="r" b="b"/>
                                <a:pathLst>
                                  <a:path w="138" h="88">
                                    <a:moveTo>
                                      <a:pt x="123" y="0"/>
                                    </a:moveTo>
                                    <a:lnTo>
                                      <a:pt x="0" y="88"/>
                                    </a:lnTo>
                                    <a:lnTo>
                                      <a:pt x="138" y="88"/>
                                    </a:lnTo>
                                    <a:lnTo>
                                      <a:pt x="123" y="0"/>
                                    </a:lnTo>
                                    <a:close/>
                                  </a:path>
                                </a:pathLst>
                              </a:custGeom>
                              <a:solidFill>
                                <a:srgbClr val="F8A1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42">
                              <a:extLst/>
                            </wps:cNvPr>
                            <wps:cNvSpPr>
                              <a:spLocks/>
                            </wps:cNvSpPr>
                            <wps:spPr bwMode="auto">
                              <a:xfrm rot="10800000">
                                <a:off x="3096270" y="1"/>
                                <a:ext cx="520275" cy="1158986"/>
                              </a:xfrm>
                              <a:custGeom>
                                <a:avLst/>
                                <a:gdLst>
                                  <a:gd name="T0" fmla="*/ 90 w 123"/>
                                  <a:gd name="T1" fmla="*/ 0 h 274"/>
                                  <a:gd name="T2" fmla="*/ 0 w 123"/>
                                  <a:gd name="T3" fmla="*/ 274 h 274"/>
                                  <a:gd name="T4" fmla="*/ 123 w 123"/>
                                  <a:gd name="T5" fmla="*/ 186 h 274"/>
                                  <a:gd name="T6" fmla="*/ 90 w 123"/>
                                  <a:gd name="T7" fmla="*/ 0 h 274"/>
                                </a:gdLst>
                                <a:ahLst/>
                                <a:cxnLst>
                                  <a:cxn ang="0">
                                    <a:pos x="T0" y="T1"/>
                                  </a:cxn>
                                  <a:cxn ang="0">
                                    <a:pos x="T2" y="T3"/>
                                  </a:cxn>
                                  <a:cxn ang="0">
                                    <a:pos x="T4" y="T5"/>
                                  </a:cxn>
                                  <a:cxn ang="0">
                                    <a:pos x="T6" y="T7"/>
                                  </a:cxn>
                                </a:cxnLst>
                                <a:rect l="0" t="0" r="r" b="b"/>
                                <a:pathLst>
                                  <a:path w="123" h="274">
                                    <a:moveTo>
                                      <a:pt x="90" y="0"/>
                                    </a:moveTo>
                                    <a:lnTo>
                                      <a:pt x="0" y="274"/>
                                    </a:lnTo>
                                    <a:lnTo>
                                      <a:pt x="123" y="186"/>
                                    </a:lnTo>
                                    <a:lnTo>
                                      <a:pt x="90" y="0"/>
                                    </a:lnTo>
                                    <a:close/>
                                  </a:path>
                                </a:pathLst>
                              </a:custGeom>
                              <a:solidFill>
                                <a:srgbClr val="F8A120">
                                  <a:lumMod val="75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43">
                              <a:extLst/>
                            </wps:cNvPr>
                            <wps:cNvSpPr>
                              <a:spLocks/>
                            </wps:cNvSpPr>
                            <wps:spPr bwMode="auto">
                              <a:xfrm rot="10800000">
                                <a:off x="1268963" y="406068"/>
                                <a:ext cx="1015171" cy="528735"/>
                              </a:xfrm>
                              <a:custGeom>
                                <a:avLst/>
                                <a:gdLst>
                                  <a:gd name="T0" fmla="*/ 240 w 240"/>
                                  <a:gd name="T1" fmla="*/ 58 h 125"/>
                                  <a:gd name="T2" fmla="*/ 69 w 240"/>
                                  <a:gd name="T3" fmla="*/ 15 h 125"/>
                                  <a:gd name="T4" fmla="*/ 0 w 240"/>
                                  <a:gd name="T5" fmla="*/ 0 h 125"/>
                                  <a:gd name="T6" fmla="*/ 204 w 240"/>
                                  <a:gd name="T7" fmla="*/ 125 h 125"/>
                                  <a:gd name="T8" fmla="*/ 240 w 240"/>
                                  <a:gd name="T9" fmla="*/ 58 h 125"/>
                                </a:gdLst>
                                <a:ahLst/>
                                <a:cxnLst>
                                  <a:cxn ang="0">
                                    <a:pos x="T0" y="T1"/>
                                  </a:cxn>
                                  <a:cxn ang="0">
                                    <a:pos x="T2" y="T3"/>
                                  </a:cxn>
                                  <a:cxn ang="0">
                                    <a:pos x="T4" y="T5"/>
                                  </a:cxn>
                                  <a:cxn ang="0">
                                    <a:pos x="T6" y="T7"/>
                                  </a:cxn>
                                  <a:cxn ang="0">
                                    <a:pos x="T8" y="T9"/>
                                  </a:cxn>
                                </a:cxnLst>
                                <a:rect l="0" t="0" r="r" b="b"/>
                                <a:pathLst>
                                  <a:path w="240" h="125">
                                    <a:moveTo>
                                      <a:pt x="240" y="58"/>
                                    </a:moveTo>
                                    <a:lnTo>
                                      <a:pt x="69" y="15"/>
                                    </a:lnTo>
                                    <a:lnTo>
                                      <a:pt x="0" y="0"/>
                                    </a:lnTo>
                                    <a:lnTo>
                                      <a:pt x="204" y="125"/>
                                    </a:lnTo>
                                    <a:lnTo>
                                      <a:pt x="240" y="58"/>
                                    </a:lnTo>
                                    <a:close/>
                                  </a:path>
                                </a:pathLst>
                              </a:custGeom>
                              <a:solidFill>
                                <a:srgbClr val="8FC640">
                                  <a:lumMod val="5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Shape 37">
                              <a:extLst/>
                            </wps:cNvPr>
                            <wps:cNvSpPr>
                              <a:spLocks/>
                            </wps:cNvSpPr>
                            <wps:spPr bwMode="auto">
                              <a:xfrm rot="10800000">
                                <a:off x="0" y="0"/>
                                <a:ext cx="1421239" cy="689471"/>
                              </a:xfrm>
                              <a:custGeom>
                                <a:avLst/>
                                <a:gdLst>
                                  <a:gd name="connsiteX0" fmla="*/ 1421239 w 1421239"/>
                                  <a:gd name="connsiteY0" fmla="*/ 689471 h 689471"/>
                                  <a:gd name="connsiteX1" fmla="*/ 829055 w 1421239"/>
                                  <a:gd name="connsiteY1" fmla="*/ 689471 h 689471"/>
                                  <a:gd name="connsiteX2" fmla="*/ 829055 w 1421239"/>
                                  <a:gd name="connsiteY2" fmla="*/ 689470 h 689471"/>
                                  <a:gd name="connsiteX3" fmla="*/ 659861 w 1421239"/>
                                  <a:gd name="connsiteY3" fmla="*/ 689470 h 689471"/>
                                  <a:gd name="connsiteX4" fmla="*/ 0 w 1421239"/>
                                  <a:gd name="connsiteY4" fmla="*/ 283046 h 689471"/>
                                  <a:gd name="connsiteX5" fmla="*/ 152276 w 1421239"/>
                                  <a:gd name="connsiteY5" fmla="*/ 0 h 689471"/>
                                  <a:gd name="connsiteX6" fmla="*/ 1304649 w 1421239"/>
                                  <a:gd name="connsiteY6" fmla="*/ 283403 h 689471"/>
                                  <a:gd name="connsiteX7" fmla="*/ 1421239 w 1421239"/>
                                  <a:gd name="connsiteY7" fmla="*/ 283403 h 689471"/>
                                  <a:gd name="connsiteX8" fmla="*/ 1421239 w 1421239"/>
                                  <a:gd name="connsiteY8" fmla="*/ 312076 h 689471"/>
                                  <a:gd name="connsiteX9" fmla="*/ 1421239 w 1421239"/>
                                  <a:gd name="connsiteY9" fmla="*/ 442712 h 689471"/>
                                  <a:gd name="connsiteX10" fmla="*/ 1421239 w 1421239"/>
                                  <a:gd name="connsiteY10" fmla="*/ 464485 h 6894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21239" h="689471">
                                    <a:moveTo>
                                      <a:pt x="1421239" y="689471"/>
                                    </a:moveTo>
                                    <a:lnTo>
                                      <a:pt x="829055" y="689471"/>
                                    </a:lnTo>
                                    <a:lnTo>
                                      <a:pt x="829055" y="689470"/>
                                    </a:lnTo>
                                    <a:lnTo>
                                      <a:pt x="659861" y="689470"/>
                                    </a:lnTo>
                                    <a:cubicBezTo>
                                      <a:pt x="659861" y="689470"/>
                                      <a:pt x="659861" y="689470"/>
                                      <a:pt x="0" y="283046"/>
                                    </a:cubicBezTo>
                                    <a:cubicBezTo>
                                      <a:pt x="0" y="283046"/>
                                      <a:pt x="0" y="283046"/>
                                      <a:pt x="152276" y="0"/>
                                    </a:cubicBezTo>
                                    <a:lnTo>
                                      <a:pt x="1304649" y="283403"/>
                                    </a:lnTo>
                                    <a:lnTo>
                                      <a:pt x="1421239" y="283403"/>
                                    </a:lnTo>
                                    <a:lnTo>
                                      <a:pt x="1421239" y="312076"/>
                                    </a:lnTo>
                                    <a:cubicBezTo>
                                      <a:pt x="1421239" y="312076"/>
                                      <a:pt x="1421239" y="312076"/>
                                      <a:pt x="1421239" y="442712"/>
                                    </a:cubicBezTo>
                                    <a:cubicBezTo>
                                      <a:pt x="1421239" y="449970"/>
                                      <a:pt x="1421239" y="457227"/>
                                      <a:pt x="1421239" y="464485"/>
                                    </a:cubicBezTo>
                                    <a:close/>
                                  </a:path>
                                </a:pathLst>
                              </a:custGeom>
                              <a:solidFill>
                                <a:srgbClr val="0DABB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81" name="Freeform 45">
                              <a:extLst/>
                            </wps:cNvPr>
                            <wps:cNvSpPr>
                              <a:spLocks/>
                            </wps:cNvSpPr>
                            <wps:spPr bwMode="auto">
                              <a:xfrm rot="10800000">
                                <a:off x="761377" y="0"/>
                                <a:ext cx="875585" cy="406068"/>
                              </a:xfrm>
                              <a:custGeom>
                                <a:avLst/>
                                <a:gdLst>
                                  <a:gd name="T0" fmla="*/ 0 w 207"/>
                                  <a:gd name="T1" fmla="*/ 96 h 96"/>
                                  <a:gd name="T2" fmla="*/ 207 w 207"/>
                                  <a:gd name="T3" fmla="*/ 96 h 96"/>
                                  <a:gd name="T4" fmla="*/ 51 w 207"/>
                                  <a:gd name="T5" fmla="*/ 0 h 96"/>
                                  <a:gd name="T6" fmla="*/ 0 w 207"/>
                                  <a:gd name="T7" fmla="*/ 96 h 96"/>
                                </a:gdLst>
                                <a:ahLst/>
                                <a:cxnLst>
                                  <a:cxn ang="0">
                                    <a:pos x="T0" y="T1"/>
                                  </a:cxn>
                                  <a:cxn ang="0">
                                    <a:pos x="T2" y="T3"/>
                                  </a:cxn>
                                  <a:cxn ang="0">
                                    <a:pos x="T4" y="T5"/>
                                  </a:cxn>
                                  <a:cxn ang="0">
                                    <a:pos x="T6" y="T7"/>
                                  </a:cxn>
                                </a:cxnLst>
                                <a:rect l="0" t="0" r="r" b="b"/>
                                <a:pathLst>
                                  <a:path w="207" h="96">
                                    <a:moveTo>
                                      <a:pt x="0" y="96"/>
                                    </a:moveTo>
                                    <a:lnTo>
                                      <a:pt x="207" y="96"/>
                                    </a:lnTo>
                                    <a:lnTo>
                                      <a:pt x="51" y="0"/>
                                    </a:lnTo>
                                    <a:lnTo>
                                      <a:pt x="0" y="96"/>
                                    </a:lnTo>
                                    <a:close/>
                                  </a:path>
                                </a:pathLst>
                              </a:custGeom>
                              <a:solidFill>
                                <a:srgbClr val="0DABB6">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47">
                              <a:extLst/>
                            </wps:cNvPr>
                            <wps:cNvSpPr>
                              <a:spLocks/>
                            </wps:cNvSpPr>
                            <wps:spPr bwMode="auto">
                              <a:xfrm rot="10800000">
                                <a:off x="2546386" y="372230"/>
                                <a:ext cx="689470" cy="786757"/>
                              </a:xfrm>
                              <a:custGeom>
                                <a:avLst/>
                                <a:gdLst>
                                  <a:gd name="T0" fmla="*/ 0 w 163"/>
                                  <a:gd name="T1" fmla="*/ 0 h 186"/>
                                  <a:gd name="T2" fmla="*/ 33 w 163"/>
                                  <a:gd name="T3" fmla="*/ 186 h 186"/>
                                  <a:gd name="T4" fmla="*/ 163 w 163"/>
                                  <a:gd name="T5" fmla="*/ 96 h 186"/>
                                  <a:gd name="T6" fmla="*/ 0 w 163"/>
                                  <a:gd name="T7" fmla="*/ 0 h 186"/>
                                </a:gdLst>
                                <a:ahLst/>
                                <a:cxnLst>
                                  <a:cxn ang="0">
                                    <a:pos x="T0" y="T1"/>
                                  </a:cxn>
                                  <a:cxn ang="0">
                                    <a:pos x="T2" y="T3"/>
                                  </a:cxn>
                                  <a:cxn ang="0">
                                    <a:pos x="T4" y="T5"/>
                                  </a:cxn>
                                  <a:cxn ang="0">
                                    <a:pos x="T6" y="T7"/>
                                  </a:cxn>
                                </a:cxnLst>
                                <a:rect l="0" t="0" r="r" b="b"/>
                                <a:pathLst>
                                  <a:path w="163" h="186">
                                    <a:moveTo>
                                      <a:pt x="0" y="0"/>
                                    </a:moveTo>
                                    <a:lnTo>
                                      <a:pt x="33" y="186"/>
                                    </a:lnTo>
                                    <a:lnTo>
                                      <a:pt x="163" y="96"/>
                                    </a:lnTo>
                                    <a:lnTo>
                                      <a:pt x="0" y="0"/>
                                    </a:lnTo>
                                    <a:close/>
                                  </a:path>
                                </a:pathLst>
                              </a:custGeom>
                              <a:solidFill>
                                <a:srgbClr val="F8A120">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48">
                              <a:extLst/>
                            </wps:cNvPr>
                            <wps:cNvSpPr>
                              <a:spLocks/>
                            </wps:cNvSpPr>
                            <wps:spPr bwMode="auto">
                              <a:xfrm rot="10800000">
                                <a:off x="1543905" y="0"/>
                                <a:ext cx="1552365" cy="752918"/>
                              </a:xfrm>
                              <a:custGeom>
                                <a:avLst/>
                                <a:gdLst>
                                  <a:gd name="T0" fmla="*/ 0 w 367"/>
                                  <a:gd name="T1" fmla="*/ 90 h 178"/>
                                  <a:gd name="T2" fmla="*/ 15 w 367"/>
                                  <a:gd name="T3" fmla="*/ 178 h 178"/>
                                  <a:gd name="T4" fmla="*/ 345 w 367"/>
                                  <a:gd name="T5" fmla="*/ 178 h 178"/>
                                  <a:gd name="T6" fmla="*/ 367 w 367"/>
                                  <a:gd name="T7" fmla="*/ 138 h 178"/>
                                  <a:gd name="T8" fmla="*/ 130 w 367"/>
                                  <a:gd name="T9" fmla="*/ 0 h 178"/>
                                  <a:gd name="T10" fmla="*/ 0 w 367"/>
                                  <a:gd name="T11" fmla="*/ 90 h 178"/>
                                </a:gdLst>
                                <a:ahLst/>
                                <a:cxnLst>
                                  <a:cxn ang="0">
                                    <a:pos x="T0" y="T1"/>
                                  </a:cxn>
                                  <a:cxn ang="0">
                                    <a:pos x="T2" y="T3"/>
                                  </a:cxn>
                                  <a:cxn ang="0">
                                    <a:pos x="T4" y="T5"/>
                                  </a:cxn>
                                  <a:cxn ang="0">
                                    <a:pos x="T6" y="T7"/>
                                  </a:cxn>
                                  <a:cxn ang="0">
                                    <a:pos x="T8" y="T9"/>
                                  </a:cxn>
                                  <a:cxn ang="0">
                                    <a:pos x="T10" y="T11"/>
                                  </a:cxn>
                                </a:cxnLst>
                                <a:rect l="0" t="0" r="r" b="b"/>
                                <a:pathLst>
                                  <a:path w="367" h="178">
                                    <a:moveTo>
                                      <a:pt x="0" y="90"/>
                                    </a:moveTo>
                                    <a:lnTo>
                                      <a:pt x="15" y="178"/>
                                    </a:lnTo>
                                    <a:lnTo>
                                      <a:pt x="345" y="178"/>
                                    </a:lnTo>
                                    <a:lnTo>
                                      <a:pt x="367" y="138"/>
                                    </a:lnTo>
                                    <a:lnTo>
                                      <a:pt x="130" y="0"/>
                                    </a:lnTo>
                                    <a:lnTo>
                                      <a:pt x="0" y="90"/>
                                    </a:lnTo>
                                    <a:close/>
                                  </a:path>
                                </a:pathLst>
                              </a:custGeom>
                              <a:solidFill>
                                <a:srgbClr val="8FC64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49">
                              <a:extLst/>
                            </wps:cNvPr>
                            <wps:cNvSpPr>
                              <a:spLocks/>
                            </wps:cNvSpPr>
                            <wps:spPr bwMode="auto">
                              <a:xfrm rot="10800000">
                                <a:off x="1421239" y="169195"/>
                                <a:ext cx="1125147" cy="765608"/>
                              </a:xfrm>
                              <a:custGeom>
                                <a:avLst/>
                                <a:gdLst>
                                  <a:gd name="T0" fmla="*/ 62 w 266"/>
                                  <a:gd name="T1" fmla="*/ 0 h 181"/>
                                  <a:gd name="T2" fmla="*/ 0 w 266"/>
                                  <a:gd name="T3" fmla="*/ 43 h 181"/>
                                  <a:gd name="T4" fmla="*/ 237 w 266"/>
                                  <a:gd name="T5" fmla="*/ 181 h 181"/>
                                  <a:gd name="T6" fmla="*/ 266 w 266"/>
                                  <a:gd name="T7" fmla="*/ 125 h 181"/>
                                  <a:gd name="T8" fmla="*/ 62 w 266"/>
                                  <a:gd name="T9" fmla="*/ 0 h 181"/>
                                </a:gdLst>
                                <a:ahLst/>
                                <a:cxnLst>
                                  <a:cxn ang="0">
                                    <a:pos x="T0" y="T1"/>
                                  </a:cxn>
                                  <a:cxn ang="0">
                                    <a:pos x="T2" y="T3"/>
                                  </a:cxn>
                                  <a:cxn ang="0">
                                    <a:pos x="T4" y="T5"/>
                                  </a:cxn>
                                  <a:cxn ang="0">
                                    <a:pos x="T6" y="T7"/>
                                  </a:cxn>
                                  <a:cxn ang="0">
                                    <a:pos x="T8" y="T9"/>
                                  </a:cxn>
                                </a:cxnLst>
                                <a:rect l="0" t="0" r="r" b="b"/>
                                <a:pathLst>
                                  <a:path w="266" h="181">
                                    <a:moveTo>
                                      <a:pt x="62" y="0"/>
                                    </a:moveTo>
                                    <a:lnTo>
                                      <a:pt x="0" y="43"/>
                                    </a:lnTo>
                                    <a:lnTo>
                                      <a:pt x="237" y="181"/>
                                    </a:lnTo>
                                    <a:lnTo>
                                      <a:pt x="266" y="125"/>
                                    </a:lnTo>
                                    <a:lnTo>
                                      <a:pt x="62" y="0"/>
                                    </a:lnTo>
                                    <a:close/>
                                  </a:path>
                                </a:pathLst>
                              </a:custGeom>
                              <a:solidFill>
                                <a:srgbClr val="8FC640">
                                  <a:lumMod val="75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pic="http://schemas.openxmlformats.org/drawingml/2006/picture">
                <w:pict>
                  <v:group id="Group 4038" style="position:absolute;margin-left:562.25pt;margin-top:0;width:613.45pt;height:168.75pt;z-index:251659264;mso-width-percent:1000;mso-position-horizontal:right;mso-position-horizontal-relative:page;mso-position-vertical:top;mso-position-vertical-relative:page;mso-width-percent:1000" coordsize="77914,11589" o:spid="_x0000_s1026" w14:anchorId="68E7A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GAtBIAAOyWAAAOAAAAZHJzL2Uyb0RvYy54bWzsnVtvG8lyx98D5DsQfAyg1dwvwmoPLNta&#10;BNhzcoB1kPUjTVESEYrDkLTlPcH57vlXV9ewZqabQ5vcpSKMHjQkp6f63r+q6sv8+JevT4vRl9l6&#10;M6+W1+Pwh2A8mi2n1d18+XA9/s8PtxfFeLTZTpZ3k0W1nF2Pf59txn/56V//5cfn1dUsqh6rxd1s&#10;PYKQ5ebqeXU9ftxuV1eXl5vp4+xpsvmhWs2WuHlfrZ8mW3xdP1zerSfPkP60uIyCILt8rtZ3q3U1&#10;nW02+PUd3xz/ZOTf38+m2/+4v9/MtqPF9Rhp25r/a/P/E/2//OnHydXDerJ6nE9tMibfkYqnyXyJ&#10;SGtR7ybbyejzet4R9TSfrqtNdb/9YVo9XVb39/PpzOQBuQmDVm5+XlefVyYvD1fPD6u6mFC0rXL6&#10;brHTv335+3o0v7seZ+l4tJw8oY5MtKMkiAuTpdnX7S+bLWUOnzhT//s2LOJ3+W12cZOUxUUS38QX&#10;ZVLcXIR5VNyk0Zs32fvkn1S4l+Yp8/zl8+rhysRHtWM+/rxe/br6+xrh6IcH/kYxfb1fP9EVBTT6&#10;amrr97q2KBVT/JjnZVCESPUU96IwicMo5fqcPqLSO89NH9/vnkTwhJ8Mw7Qoi9wmliM2Sa2T87xC&#10;29zsin9zXPH/+jhZzUytbrg4uPgzKf7b9WxGDX6UZar8qSwpIXUBmo9UelROm9Uv1fS/NyoQ36En&#10;Nggz+vT81+oOdTv5vK2MVMroaF2hQ4RBEdCf+dkWeFKWKE2UbbfYwygo88QWe1aUSW56ESpaKm36&#10;ebP9eVaZCpx8Qd0jWegZd7YVPdzZdvYBHfL+aYH+9m+Xo6jIRs/0n6twFyhUgcIsHj2O8L8dKNKB&#10;ytwtKVaBArcctIk6RYFbCnJeB/GmB5VZB/LmLFeBGpJQlnVpTR6lAKdfl7YE8Wk0oQGW62xVbaix&#10;U3Giuj6EtikjFJW7JzBKjAKbkkR8+wOjWCiw6V69gZF3Ciw9ykjmh2zy1xiV2+PxejzCePyJ63U1&#10;2VKuKfX0cfSM/o2GMXpEY0Xd0+9P1ZfZh8qE2FLmzX1Ea9sG4tuFWCx1yLBEuSOktFq5K9eVkcdl&#10;uZMmd+XKobqxyv3potrMqDtyFuoPJltUGqqPbKrF/O52vlhQdjbrh09vF+vRlwmIdZvkaZSbDC8+&#10;P6EH8895St2VpdvwJoKGoIWp/WVFgjko/+IaztHZk+AmKi9usyK/SG6T9KLMg+IiCMubMguSMnl3&#10;+09KRphcPc7v7mbLX+bLmfAyTA4bEC25mXSGmFSzZYph2+TcWwxmeKozrIMBkMs75G5y9Tib3L23&#10;n7eT+YI/XzZTbEoJBSBXrg0ZJIlCm6tP1d3vGDCh02BsfKzW/xiPnqEfXI83//N5sp6NR4t/X4IA&#10;ZZgkpFCYL0maR/iy1nc+6TvLz09vK1QoBrPJcgqp1+OtfHy7ZX0ECgFa+y/LX1dTCkiZWq032w9f&#10;/2uyXo3oIx5C4v9WCUEmVzK8UjOrwyJ3u4zYL+AXZ++PBxm6F+sRNcii84EsK6El5qXp8XEeRbFp&#10;RqzKkBJR5GFMnCMdIonLMpBh6yiY5QWxI9jLMkOgINlHMkOgrhTNsawkkHXFdEDWFdMAWZC45TRA&#10;FhhEdyU1QOYRBDugJqKveFBNdRhVPGjcrwyHXiqjlIidpUY40aJG/3exEzVm2IlmQqPKjoxMsZxj&#10;lQF2d1tgppGYSdrkplx1INsgkXK5K1fLTUoR0do0f2+wVsJExmnY+i4J3ycS/0BOpuhAznOSE/2w&#10;TU5tgpMWR8n7c0zAPMnCFCMG9dM0CqLcGtfQQIz5HUdlCZoacsYwv3OxO44iJyEP3d6odG4bkMCQ&#10;d8iqDUC3DE3NPHMK0dA0jOqmREMzdwrRxHSnRONyl5vXR7mjwUXjP2w+1LYLW2yiHUYtbjB9oBHd&#10;T0AjV402iU/unRRGlM3B0BPLdjD0XrahB3W9javS9FR2Mfy5uErCNM5jNvRaNl4YhXEJfBlUndBj&#10;mZTGQ2hGDTJRxK3Z8FgmERlWfR5LjyTNrDAkaDkkaWoZi5Gd2TpFmlrGsOqmR2Or8CRHgwsJcScH&#10;Y3ZtxMHcdheRtvS8kkKM8DtRBXt1u6XdKG5fqkKtIETemmsUuK6610fnb7JBvYGpjshiDUX72+9I&#10;pmowwRt+56MVhQhNfq93OOGBIUwiCxefkRuWNmRoVEyvxtBUPkQZkCsrDIUVxZ3NK4p8UsYY7gtH&#10;mSSjuS9cJ7OSrNPoKtYpTcM73NUa0oPL2RRKw0luSmlwOcsM/x8yd4oZyLYmgj5FyvQ5NJE4itPC&#10;zp0WRRFZa1bs5jAqgzAEaMjlHAZ5EKbiUjvKco6DFKzF/z7jOUr3Tp8SsR1SNBmjiExfhxytiqQe&#10;QVoXgQi3IK2NeDOm1RHSamyCMCq9MncxcnScB5jqk/hIJeQypc19NEcxbn10ZFCh+i1FBSxyZe6l&#10;Nhi3My/32pGKkJNSqm1R08yp5HKYOh2mTg2eX8rUKVyoHY7xRPA5OJbRijR0FtI5WxZ1WuQlejcj&#10;rCwKnn9ETz+KYAQMWOr7+JUQeJKODaiNO0hwy9EE88jR/CoTtxjNL6JONzUaXp48aXSptAzo6iz8&#10;oQZB6EIxu8jFzZPrAKXnA5eRgnZcBxTYyJXJVaIBSGv3cqsVpUg4DbaGWclhPQ9b1i8GShhcW27e&#10;ODqbcZXGWZ5j2UDdTXdLecIgijOZkTydm5dG8Ij9Rtql2vA6+lyzmksJmWcOQRpLXleoBhNkuCW1&#10;yWQdRTrVbTQ50qPR1PA5D3DqwImKb5/fkVGBUuzxOtJyanCn37OH6A7k0y7S0wLq/Vssorsx/V/P&#10;VGZiV5kJTFp+bxawJvIzGs9gbg3m1ssytzD0tsnG/pFzmFuabGFtUym8pSn4hoGC/IZpmoT14rmj&#10;jC7wFDTB/31mV5jC0AljM8ejcaL5Ztx9XTEab2bqsStFww27TtzJ0XBDStzp0XjzZqwBOJWxgW8d&#10;vlGzMHxDpbmsL3OfwCU7Q3z2l/IieO0q2r5lKMgtxBuuE+kAuGErBhrYsBWDd3jstnTmGFmbgLsa&#10;mSVFI9ufz8E5vSOj5VbUmzGw8akMv3dibFotl5v5dvYbmkW9giQOS2z1AF1sNDCzFcvkkY/6EU4E&#10;WLNLjeOR37QtSBjcH4EOfWAEbc7uj0CHTgPYy1FvDpqU7suBDp1ESRz1R6AZ319EOnQSJmlU9OZA&#10;6wf9EejQcRFnJW2j2V/JWrfg8u+taf0I6T77I9B6SZyEURH2RqAfMcL7y0kvz8IS7uSAWPQjB8YC&#10;n+239jv9iCOW79POpFfTQAA9Rb6ik7OTbe9qJQlN/Vs/fNBSp/phNtnl60dZgHRYzOhpOubGqinf&#10;miyJ6jf0Iv2w7HU5LGbWxUTWR1HwDnsYDV/HLO6Pwx5Go9YPy1zzYQ+jreqHzdoLNJ3DHub1WnWe&#10;hT7mYRbS2sG8MCdKbLHz83q87tnBbMdsUqftOODUqA2kTCZsKG6o+xXrRlBRh+WqV68zDmzjlwDT&#10;z5/m05vZP/Quae4vu+DYX6r2Rft+ZxhI32qIlci0GB7aW6lxBeQhem9AKV7UvnRukeTKXzu45M/3&#10;Ow/Iu3qpG1Yjk66YnE9KdPtvmuG5L07JJRcsKzndZyTUMEu1xH7uYdf5+g/YdT65WlZvcL7I/XxL&#10;g9YZd9LRYv+m4TOK+ZCBs1g8cRnG1sXfsnjCIMU+O3CHnHqs9dhR7iinHnvRIizEaho5OBtkp5cZ&#10;b1x3h5u2HkiRdkjR+n+IjXLwDXblaB0+TM3O8W56tB7ulaTVaKTGnSatClv/YDdNWpP1lpFWRFUZ&#10;fZ8C+pIPZfEpkB9YiTr1LnRaFgjlh5qKS/MR95/Qe7/GYxscKkXIJlfmIFqcgWBfOGrdpDFa57Zf&#10;nnVOSuokttPw1E6qsao3LKkf9qLjxJczExTdp03Q853iwkvqbY9mpgHkZhs6VtAXGRyFvBbRnOUm&#10;5uZRCGXM7F1Mb1evw8vaoqxGaGyOgsF2gFYYzdAop0NT8L8dqMHQzCwg6UrSDPVKajLUI0kzlMjn&#10;SJEmqKeIND8bRTQQFJ6ElgcB9MGxTvh/gAfBHMhHq/jRUFwEZZLtdkH4CIpzHQl5tnb9yKPJ5gPC&#10;Nc4J9EprJ+60AL0t3uBcQuo+SMAA0AGg5wcoBtMWQJPzreWPgzgqInZFW6NQAJoWOBcNNCILlE5I&#10;i8TteRQ+wyiGnRZiqGlxr22BFp0Qmp6EGIcQDc+C7M+ulAY6DYQdcjQ6PXI0OL2ZaoOTk/P6eIcc&#10;HYcwqgMyAlFALoKhgA1yZCT3EYxhUpeysESu1gS0nOsL1opThJzGshvANKznZ63kxaznRw9sg+l8&#10;6/njoMwi2r9NPhhmRQ0mPnTs1IZdaZiCTt8DJofx0yFTV4omEyS4jagGmxiUXUmaTSEOx3aaY5pO&#10;voy14bTT+4dt0s1Dpg1+9hhYJbfTw+i0K2Yhilwtnix3ULfWbpH7cuVwrUjl5knxRCzWq/mHA6bl&#10;OO7hgGk4LF4YwOBgagPsfMv2wwhbzXAiDwEsCbIgs/aMUCzE+R4hbew2y/ZxUBEmIrk8j7KvcF47&#10;zYPhCPI9GEvN1Jy8FWN3QJnmGA6QdsrRIOPl/105mmOe5GiKmcm0rhTNsAjnUDuToyFGM3eYcuxK&#10;0s5JbwFp96QuoNdnrf3J83t0HD7N76FeXLYdtVXqJKksnfEZdzQdTtqg9BMhnlwZi00Uyz25chi0&#10;JhbFTQU1LPflasO1kya3TwPZ4vZthhjakB2OIhkgS+8BepFvcSjQv5qQrbcO8EEM4JvVDP68I6lV&#10;n1f74pIIejvGDAKs2fYt63O/FbCy8LOxawBHBpJ48kPaiJrAlYca+wY4GYDULj19+wYKHAtmdif0&#10;RKP9pwdGo3F/aDT6GRMNwXt/brTGkKUlZmX7C63xjHmXVG80baWjp7x08KiIg4Qs6f0Z0TpLmOK0&#10;K1q81BONfqa/qLTKE1KazIGkPVHoh5ATvJ+tNycNrenQhqwfOjAerXjZXPQXmX4I724LzKHs+2tG&#10;624Hx6MfSpIoD2m3yv54GifPHhxR4ynUaVKQnrqL6fs0TBlghi0Ms4/DFgaaf3G8+61uJKw7y9eP&#10;MpdntjD47AEJ/Zs9zFe+f8R3NlXN487Jn2/ZASHjG1kJtle4DIU6WJvnPoOBmWY0/UZnEy1erqzs&#10;t0NLHiWUXDk0g2wnux3ateLf+Yys+N97kxUcxpQUfe8Gg/ZDEpPvd0aayZLkppmLZglYPpnwjAOb&#10;MgkmVy4wXXvfGJwh0JLeTFo3jt1Dkm+dgv13mQYHF7QWnOANmfziS1e09D44PiTTedegwR3tSV4b&#10;GLx7c3MjXuVhNcywGsashnk52zMKGDFN43KE7RHEgnNYlXkWxjmUXuDGjIc707LIU5zkzJblzrcL&#10;Dn6rZfkBY3G9H9Z4Svk9g8oobGzNKMlIKU0P1kG0UQZ9GSo2/tM4ogNpk8ojR9tEKVlpDjFtg6ab&#10;Gm2PePKkTQmVlu9ThKkQUUev9P22qEjSi1DMLp2Is851gNLzaUJUj1RGdUBhs1yZnyn6n7R2SJOb&#10;cuVArSjl5mlcopZQlFU97zicImZOTaND03anVOs3LAzTkS9uOrLAqNyG2flcpFGaZDG9Kxv92/W+&#10;W2MgoWub/YZFlqeyvf5opDlOm9S+SjP51327u0ZabJaM8ttNfETjlTB2zYQOpJlGx2jCY9eVpKFm&#10;eOQQ1MaaQ4zGmsrXgLXOAWJUeGZSEDXv55qYoT6sxRCC9ty3UsZE1k8/BpvEeVqu2eWeA9dkaq/x&#10;OvuBa/+P3uNeoNO1uXa+t9GGKd7OTm8xEb11Z6WF+mDM0+2hJ5OGjhpsmVeaaVhx6dz6rqGGtTNO&#10;OdpM8+5811DDCQJuSRpqXkmaasiVW5LmGlbquzOnp23gG3RL0nMunkJqzJZ4xOCtcju7WZf260Ot&#10;zznv3IzvDWw9+K3X8aG0jtu2YY7cpLU9nr371lYUpvo4jiU9huN8MIPX8pSzMvr27tcHgfIuI688&#10;tNLduOEN1crDafUCuwSIZ1MGj+zgkT37/sQCbGnj/Xxv79VTK2GGgz/tfvl6FS1WFeIV89ZuzdIs&#10;kFWER9mtmXmTQtZxtGrssIHXe/R11JWiEZ+Yt+XC8d1SJzTho9i4dLuCGoTHgY1QOrqSNOGRGHDZ&#10;kaQG4XkZbVeSJryvhDqAZzEYXV/ZphIvalFK0EVPfUgOKp/tZfeB2xlUS9GAUdY+0DLLEjkuUlgm&#10;V3bworkxjuuqk/tyteEoTYjULrj2ArSVNhFyGoexZw3tsFFFDO3BM/wtnmEcTvdw9fxAh+xgxFpP&#10;Vo/z6bvJdqK/mwN4rmZR9Vgt7mbrn/5PAAAAAP//AwBQSwMEFAAGAAgAAAAhADENqv/eAAAABgEA&#10;AA8AAABkcnMvZG93bnJldi54bWxMj8FOwzAQRO9I/QdrkbhRhxTaEuJUUMENhGhT4OjGSxw1Xqe2&#10;m4a/x+UCl5VGM5p5my8G07IenW8sCbgaJ8CQKqsaqgWU66fLOTAfJCnZWkIB3+hhUYzOcpkpe6Q3&#10;7FehZrGEfCYF6BC6jHNfaTTSj22HFL0v64wMUbqaKyePsdy0PE2SKTeyobigZYdLjdVudTAC0tnm&#10;2j9+dq8PL5v9e//8UWpXl0JcnA/3d8ACDuEvDCf8iA5FZNraAynPWgHxkfB7T16aTm+BbQVMJrMb&#10;4EXO/+MXPwAAAP//AwBQSwECLQAUAAYACAAAACEAtoM4kv4AAADhAQAAEwAAAAAAAAAAAAAAAAAA&#10;AAAAW0NvbnRlbnRfVHlwZXNdLnhtbFBLAQItABQABgAIAAAAIQA4/SH/1gAAAJQBAAALAAAAAAAA&#10;AAAAAAAAAC8BAABfcmVscy8ucmVsc1BLAQItABQABgAIAAAAIQBZSVGAtBIAAOyWAAAOAAAAAAAA&#10;AAAAAAAAAC4CAABkcnMvZTJvRG9jLnhtbFBLAQItABQABgAIAAAAIQAxDar/3gAAAAYBAAAPAAAA&#10;AAAAAAAAAAAAAA4VAABkcnMvZG93bnJldi54bWxQSwUGAAAAAAQABADzAAAAGRYAAAAA&#10;">
                    <v:shape id="Freeform 66" style="position:absolute;left:49912;width:12098;height:6894;rotation:180;visibility:visible;mso-wrap-style:square;v-text-anchor:top" coordsize="286,163" o:spid="_x0000_s1027" fillcolor="#ca530a" stroked="f" path="m286,163l197,,,163r2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URFnwQAAANsAAAAPAAAAZHJzL2Rvd25yZXYueG1sRI9Pi8Iw&#10;FMTvwn6H8Ba8aapI0a5RZGGXPfoPZG+P5NkWm5faxLZ+eyMIHoeZ+Q2zXPe2Ei01vnSsYDJOQBBr&#10;Z0rOFRwPP6M5CB+QDVaOScGdPKxXH4MlZsZ1vKN2H3IRIewzVFCEUGdSel2QRT92NXH0zq6xGKJs&#10;cmka7CLcVnKaJKm0WHJcKLCm74L0ZX+zCtryX+vNVYfu97I4bGdH9ldzUmr42W++QATqwzv8av8Z&#10;BWkKzy/xB8jVAwAA//8DAFBLAQItABQABgAIAAAAIQDb4fbL7gAAAIUBAAATAAAAAAAAAAAAAAAA&#10;AAAAAABbQ29udGVudF9UeXBlc10ueG1sUEsBAi0AFAAGAAgAAAAhAFr0LFu/AAAAFQEAAAsAAAAA&#10;AAAAAAAAAAAAHwEAAF9yZWxzLy5yZWxzUEsBAi0AFAAGAAgAAAAhAD1REWfBAAAA2wAAAA8AAAAA&#10;AAAAAAAAAAAABwIAAGRycy9kb3ducmV2LnhtbFBLBQYAAAAAAwADALcAAAD1AgAAAAA=&#10;">
                      <v:path arrowok="t" o:connecttype="custom" o:connectlocs="1209745,689470;833286,0;0,689470;1209745,689470" o:connectangles="0,0,0,0"/>
                    </v:shape>
                    <v:shape id="Freeform 26" style="position:absolute;left:69200;top:3722;width:8714;height:4399;rotation:180;visibility:visible;mso-wrap-style:square;v-text-anchor:top" coordsize="206,104" o:spid="_x0000_s1028" fillcolor="#d41e44" stroked="f" path="m78,l,69r,35l206,14,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smbwwAAANsAAAAPAAAAZHJzL2Rvd25yZXYueG1sRI9Ba8JA&#10;FITvBf/D8oTe6kYDSUldxRZaeqiHxvb+zD6TaPZtzG6T+O9doeBxmJlvmOV6NI3oqXO1ZQXzWQSC&#10;uLC65lLBz+796RmE88gaG8uk4EIO1qvJwxIzbQf+pj73pQgQdhkqqLxvMyldUZFBN7MtcfAOtjPo&#10;g+xKqTscAtw0chFFiTRYc1iosKW3iopT/mcU0NnR72ss98P+4ys+kkuPZpsq9TgdNy8gPI3+Hv5v&#10;f2oFSQq3L+EHyNUVAAD//wMAUEsBAi0AFAAGAAgAAAAhANvh9svuAAAAhQEAABMAAAAAAAAAAAAA&#10;AAAAAAAAAFtDb250ZW50X1R5cGVzXS54bWxQSwECLQAUAAYACAAAACEAWvQsW78AAAAVAQAACwAA&#10;AAAAAAAAAAAAAAAfAQAAX3JlbHMvLnJlbHNQSwECLQAUAAYACAAAACEAcF7Jm8MAAADbAAAADwAA&#10;AAAAAAAAAAAAAAAHAgAAZHJzL2Rvd25yZXYueG1sUEsFBgAAAAADAAMAtwAAAPcCAAAAAA==&#10;">
                      <v:path arrowok="t" o:connecttype="custom" o:connectlocs="329931,0;0,291861;0,439907;871355,59218;329931,0" o:connectangles="0,0,0,0,0"/>
                    </v:shape>
                    <v:shape id="Freeform 28" style="position:absolute;left:74615;top:5202;width:3299;height:3215;rotation:180;visibility:visible;mso-wrap-style:square;v-text-anchor:top" coordsize="78,76" o:spid="_x0000_s1029" fillcolor="#9f1633" stroked="f" path="m,l,76,7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p6ywQAAANsAAAAPAAAAZHJzL2Rvd25yZXYueG1sRE9ba8Iw&#10;FH4f+B/CEXybqcq8VKNIx2BPA90QHw/Nsak2JyXJ2u7fLw+DPX58991hsI3oyIfasYLZNANBXDpd&#10;c6Xg6/PteQ0iRGSNjWNS8EMBDvvR0w5z7Xo+UXeOlUghHHJUYGJscylDachimLqWOHE35y3GBH0l&#10;tcc+hdtGzrNsKS3WnBoMtlQYKh/nb6tgfloU96vvePO6eikuvDL9Bw5KTcbDcQsi0hD/xX/ud61g&#10;mcamL+kHyP0vAAAA//8DAFBLAQItABQABgAIAAAAIQDb4fbL7gAAAIUBAAATAAAAAAAAAAAAAAAA&#10;AAAAAABbQ29udGVudF9UeXBlc10ueG1sUEsBAi0AFAAGAAgAAAAhAFr0LFu/AAAAFQEAAAsAAAAA&#10;AAAAAAAAAAAAHwEAAF9yZWxzLy5yZWxzUEsBAi0AFAAGAAgAAAAhANiGnrLBAAAA2wAAAA8AAAAA&#10;AAAAAAAAAAAABwIAAGRycy9kb3ducmV2LnhtbFBLBQYAAAAAAwADALcAAAD1AgAAAAA=&#10;">
                      <v:path arrowok="t" o:connecttype="custom" o:connectlocs="0,0;0,321471;329930,29609;0,0" o:connectangles="0,0,0,0"/>
                    </v:shape>
                    <v:shape id="Freeform 29" style="position:absolute;left:41537;width:12140;height:6894;rotation:180;visibility:visible;mso-wrap-style:square;v-text-anchor:top" coordsize="287,163" o:spid="_x0000_s1030" fillcolor="#f47527" stroked="f" path="m249,142l199,116,,,89,163r141,l287,163,249,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3GP4xAAAANsAAAAPAAAAZHJzL2Rvd25yZXYueG1sRI9Pa8JA&#10;FMTvhX6H5RV6qxslio2uIpJCwYM1eujxkX0mwezbkN386bd3BaHHYWZ+w6y3o6lFT62rLCuYTiIQ&#10;xLnVFRcKLuevjyUI55E11pZJwR852G5eX9aYaDvwifrMFyJA2CWooPS+SaR0eUkG3cQ2xMG72tag&#10;D7ItpG5xCHBTy1kULaTBisNCiQ3tS8pvWWcU3K4y1hd3bH74MN9RF6dj/5sq9f427lYgPI3+P/xs&#10;f2sFi094fAk/QG7uAAAA//8DAFBLAQItABQABgAIAAAAIQDb4fbL7gAAAIUBAAATAAAAAAAAAAAA&#10;AAAAAAAAAABbQ29udGVudF9UeXBlc10ueG1sUEsBAi0AFAAGAAgAAAAhAFr0LFu/AAAAFQEAAAsA&#10;AAAAAAAAAAAAAAAAHwEAAF9yZWxzLy5yZWxzUEsBAi0AFAAGAAgAAAAhADfcY/jEAAAA2wAAAA8A&#10;AAAAAAAAAAAAAAAABwIAAGRycy9kb3ducmV2LnhtbFBLBQYAAAAAAwADALcAAAD4AgAAAAA=&#10;">
                      <v:path arrowok="t" o:connecttype="custom" o:connectlocs="1053240,600643;841746,490666;0,0;376459,689470;972872,689470;1213975,689470;1053240,600643" o:connectangles="0,0,0,0,0,0,0"/>
                    </v:shape>
                    <v:shape id="Freeform 30" style="position:absolute;left:32358;top:888;width:12901;height:10701;rotation:180;visibility:visible;mso-wrap-style:square;v-text-anchor:top" coordsize="305,253" o:spid="_x0000_s1031" fillcolor="#873707" stroked="f" path="m305,l,227r50,26l3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LcrvgAAANsAAAAPAAAAZHJzL2Rvd25yZXYueG1sRE87b8Iw&#10;EN4r8R+sQ+pWHDoASjGojdSqAwuv/RofSUR8DrYbwr/nBiTGT997uR5cq3oKsfFsYDrJQBGX3jZc&#10;GTjsv98WoGJCtth6JgM3irBejV6WmFt/5S31u1QpCeGYo4E6pS7XOpY1OYwT3xELd/LBYRIYKm0D&#10;XiXctfo9y2baYcPSUGNHRU3leffvpDcUx+bSb8Ks+Nqj55+/bXBzY17Hw+cHqERDeoof7l9rYC7r&#10;5Yv8AL26AwAA//8DAFBLAQItABQABgAIAAAAIQDb4fbL7gAAAIUBAAATAAAAAAAAAAAAAAAAAAAA&#10;AABbQ29udGVudF9UeXBlc10ueG1sUEsBAi0AFAAGAAgAAAAhAFr0LFu/AAAAFQEAAAsAAAAAAAAA&#10;AAAAAAAAHwEAAF9yZWxzLy5yZWxzUEsBAi0AFAAGAAgAAAAhAJh0tyu+AAAA2wAAAA8AAAAAAAAA&#10;AAAAAAAABwIAAGRycy9kb3ducmV2LnhtbFBLBQYAAAAAAwADALcAAADyAgAAAAA=&#10;">
                      <v:path arrowok="t" o:connecttype="custom" o:connectlocs="1290113,0;0,960182;211494,1070159;1290113,0" o:connectangles="0,0,0,0"/>
                    </v:shape>
                    <v:shape id="Freeform 31" style="position:absolute;left:62010;width:5879;height:1988;rotation:180;visibility:visible;mso-wrap-style:square;v-text-anchor:top" coordsize="139,47" o:spid="_x0000_s1032" fillcolor="#d41e44" stroked="f" path="m,47r139,l94,,,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rQYxAAAANsAAAAPAAAAZHJzL2Rvd25yZXYueG1sRI9BawIx&#10;FITvhf6H8ArealbBraxGsVXBa91a6O2ZvO6mbl7WTdTtv28KhR6HmfmGmS9714grdcF6VjAaZiCI&#10;tTeWKwVv5fZxCiJEZIONZ1LwTQGWi/u7ORbG3/iVrvtYiQThUKCCOsa2kDLomhyGoW+Jk/fpO4cx&#10;ya6SpsNbgrtGjrMslw4tp4UaW3qpSZ/2F6fAvOPz2ebr5svqfKMnx/Iw+SiVGjz0qxmISH38D/+1&#10;d0bB0wh+v6QfIBc/AAAA//8DAFBLAQItABQABgAIAAAAIQDb4fbL7gAAAIUBAAATAAAAAAAAAAAA&#10;AAAAAAAAAABbQ29udGVudF9UeXBlc10ueG1sUEsBAi0AFAAGAAgAAAAhAFr0LFu/AAAAFQEAAAsA&#10;AAAAAAAAAAAAAAAAHwEAAF9yZWxzLy5yZWxzUEsBAi0AFAAGAAgAAAAhAA9itBjEAAAA2wAAAA8A&#10;AAAAAAAAAAAAAAAABwIAAGRycy9kb3ducmV2LnhtbFBLBQYAAAAAAwADALcAAAD4AgAAAAA=&#10;">
                      <v:path arrowok="t" o:connecttype="custom" o:connectlocs="0,198804;587953,198804;397609,0;0,198804" o:connectangles="0,0,0,0"/>
                    </v:shape>
                    <v:shape id="Freeform 32" style="position:absolute;left:53677;width:10236;height:6894;rotation:180;visibility:visible;mso-wrap-style:square;v-text-anchor:top" coordsize="242,163" o:spid="_x0000_s1033" fillcolor="#f47a89" stroked="f" path="m,116r45,47l242,,,1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f7ZwwAAANsAAAAPAAAAZHJzL2Rvd25yZXYueG1sRI9Pi8Iw&#10;FMTvwn6H8Ba8iKaKqFuNsv5ZqL2pe/H2aJ5t2ealNFHrtzcLgsdhZn7DLFatqcSNGldaVjAcRCCI&#10;M6tLzhX8nn76MxDOI2usLJOCBzlYLT86C4y1vfOBbkefiwBhF6OCwvs6ltJlBRl0A1sTB+9iG4M+&#10;yCaXusF7gJtKjqJoIg2WHBYKrGlTUPZ3vBoF+3WCtN1husunSZaee/4xvnwp1f1sv+cgPLX+HX61&#10;E61gOoL/L+EHyOUTAAD//wMAUEsBAi0AFAAGAAgAAAAhANvh9svuAAAAhQEAABMAAAAAAAAAAAAA&#10;AAAAAAAAAFtDb250ZW50X1R5cGVzXS54bWxQSwECLQAUAAYACAAAACEAWvQsW78AAAAVAQAACwAA&#10;AAAAAAAAAAAAAAAfAQAAX3JlbHMvLnJlbHNQSwECLQAUAAYACAAAACEAYqH+2cMAAADbAAAADwAA&#10;AAAAAAAAAAAAAAAHAgAAZHJzL2Rvd25yZXYueG1sUEsFBgAAAAADAAMAtwAAAPcCAAAAAA==&#10;">
                      <v:path arrowok="t" o:connecttype="custom" o:connectlocs="0,490666;190344,689470;1023630,0;0,490666" o:connectangles="0,0,0,0"/>
                    </v:shape>
                    <v:shape id="Freeform 33" style="position:absolute;left:53677;top:1988;width:15523;height:5541;rotation:180;visibility:visible;mso-wrap-style:square;v-text-anchor:top" coordsize="367,131" o:spid="_x0000_s1034" fillcolor="#f47a89" stroked="f" path="m367,15l,,125,131,367,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fmoxAAAANsAAAAPAAAAZHJzL2Rvd25yZXYueG1sRI9Ba8JA&#10;FITvQv/D8gq96Uu1pCV1FVEqehGrvXh7ZF+T0OzbkN1o/PddQfA4zMw3zHTe21qdufWVEw2vowQU&#10;S+5MJYWGn+PX8AOUDySGaies4coe5rOnwZQy4y7yzedDKFSEiM9IQxlCkyH6vGRLfuQaluj9utZS&#10;iLIt0LR0iXBb4zhJUrRUSVwoqeFlyfnfobMa/LrZn45pOjGrt+66226xOyFq/fLcLz5BBe7DI3xv&#10;b4yG9wncvsQfgLN/AAAA//8DAFBLAQItABQABgAIAAAAIQDb4fbL7gAAAIUBAAATAAAAAAAAAAAA&#10;AAAAAAAAAABbQ29udGVudF9UeXBlc10ueG1sUEsBAi0AFAAGAAgAAAAhAFr0LFu/AAAAFQEAAAsA&#10;AAAAAAAAAAAAAAAAHwEAAF9yZWxzLy5yZWxzUEsBAi0AFAAGAAgAAAAhADlh+ajEAAAA2wAAAA8A&#10;AAAAAAAAAAAAAAAABwIAAGRycy9kb3ducmV2LnhtbFBLBQYAAAAAAwADALcAAAD4AgAAAAA=&#10;">
                      <v:path arrowok="t" o:connecttype="custom" o:connectlocs="1552365,63448;0,0;528735,554114;1552365,63448" o:connectangles="0,0,0,0"/>
                    </v:shape>
                    <v:shape id="Freeform: Shape 31" style="position:absolute;left:69200;width:8714;height:7529;rotation:180;visibility:visible;mso-wrap-style:square;v-text-anchor:top" coordsize="871355,752919" o:spid="_x0000_s1035" fillcolor="#d41e44" stroked="f" path="m319355,752919l,752919,,506772v,,,,,-82450l,414528,,383699,871355,v,,,,-530074,752918c341281,752918,341281,752918,329481,752918r-10126,l319355,7529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gvWwgAAANsAAAAPAAAAZHJzL2Rvd25yZXYueG1sRI/BasMw&#10;EETvgf6D2EJviZw2tMGxHEqhUPAlTQK9LtLGErFWxlId9++rQCDHYWbeMNV28p0YaYgusILlogBB&#10;rINx3Co4Hj7naxAxIRvsApOCP4qwrR9mFZYmXPibxn1qRYZwLFGBTakvpYzakse4CD1x9k5h8Jiy&#10;HFppBrxkuO/kc1G8So+O84LFnj4s6fP+1yvYuXY3vuj4Y61sisbxmmSjlXp6nN43IBJN6R6+tb+M&#10;grcVXL/kHyDrfwAAAP//AwBQSwECLQAUAAYACAAAACEA2+H2y+4AAACFAQAAEwAAAAAAAAAAAAAA&#10;AAAAAAAAW0NvbnRlbnRfVHlwZXNdLnhtbFBLAQItABQABgAIAAAAIQBa9CxbvwAAABUBAAALAAAA&#10;AAAAAAAAAAAAAB8BAABfcmVscy8ucmVsc1BLAQItABQABgAIAAAAIQA8XgvWwgAAANsAAAAPAAAA&#10;AAAAAAAAAAAAAAcCAABkcnMvZG93bnJldi54bWxQSwUGAAAAAAMAAwC3AAAA9gIAAAAA&#10;">
                      <v:path arrowok="t" o:connecttype="custom" o:connectlocs="319355,752919;0,752919;0,506772;0,424322;0,414528;0,383699;871355,0;341281,752918;329481,752918;319355,752918" o:connectangles="0,0,0,0,0,0,0,0,0,0"/>
                    </v:shape>
                    <v:shape id="Freeform 35" style="position:absolute;left:63913;width:10575;height:7529;rotation:180;visibility:visible;mso-wrap-style:square;v-text-anchor:top" coordsize="250,178" o:spid="_x0000_s1036" fillcolor="#ec223b" stroked="f" path="m125,l,178r156,l250,131,1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vZRxgAAANsAAAAPAAAAZHJzL2Rvd25yZXYueG1sRI9Ba8JA&#10;FITvBf/D8gQvRTetVEPqKqVUEPESlUJvr9lnEpt9m2RXjf/eFQoeh5n5hpktOlOJM7WutKzgZRSB&#10;IM6sLjlXsN8thzEI55E1VpZJwZUcLOa9pxkm2l44pfPW5yJA2CWooPC+TqR0WUEG3cjWxME72Nag&#10;D7LNpW7xEuCmkq9RNJEGSw4LBdb0WVD2tz0ZBV+/cbr+bsrn8brpGpse4yr/2Sg16Hcf7yA8df4R&#10;/m+vtILpG9y/hB8g5zcAAAD//wMAUEsBAi0AFAAGAAgAAAAhANvh9svuAAAAhQEAABMAAAAAAAAA&#10;AAAAAAAAAAAAAFtDb250ZW50X1R5cGVzXS54bWxQSwECLQAUAAYACAAAACEAWvQsW78AAAAVAQAA&#10;CwAAAAAAAAAAAAAAAAAfAQAAX3JlbHMvLnJlbHNQSwECLQAUAAYACAAAACEAX3L2UcYAAADbAAAA&#10;DwAAAAAAAAAAAAAAAAAHAgAAZHJzL2Rvd25yZXYueG1sUEsFBgAAAAADAAMAtwAAAPoCAAAAAA==&#10;">
                      <v:path arrowok="t" o:connecttype="custom" o:connectlocs="528735,0;0,752918;659861,752918;1057469,554114;528735,0" o:connectangles="0,0,0,0,0"/>
                    </v:shape>
                    <v:shape id="Freeform 36" style="position:absolute;left:32358;width:10786;height:11589;rotation:180;visibility:visible;mso-wrap-style:square;v-text-anchor:top" coordsize="255,274" o:spid="_x0000_s1037" fillcolor="#f8a120" stroked="f" path="m,253r38,21l165,274,255,,,2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2+L/wgAAANsAAAAPAAAAZHJzL2Rvd25yZXYueG1sRI/RisIw&#10;FETfF/yHcAXf1tQ+2KVrFBEEBVG3+gGX5m7b3eamNFHj3xtB8HGYmTPMbBFMK67Uu8aygsk4AUFc&#10;Wt1wpeB8Wn9+gXAeWWNrmRTcycFiPviYYa7tjX/oWvhKRAi7HBXU3ne5lK6syaAb2444er+2N+ij&#10;7Cupe7xFuGllmiRTabDhuFBjR6uayv/iYhSc0my/3V0oM/rvmO4PJhTdMig1GoblNwhPwb/Dr/ZG&#10;K8im8PwSf4CcPwAAAP//AwBQSwECLQAUAAYACAAAACEA2+H2y+4AAACFAQAAEwAAAAAAAAAAAAAA&#10;AAAAAAAAW0NvbnRlbnRfVHlwZXNdLnhtbFBLAQItABQABgAIAAAAIQBa9CxbvwAAABUBAAALAAAA&#10;AAAAAAAAAAAAAB8BAABfcmVscy8ucmVsc1BLAQItABQABgAIAAAAIQAI2+L/wgAAANsAAAAPAAAA&#10;AAAAAAAAAAAAAAcCAABkcnMvZG93bnJldi54bWxQSwUGAAAAAAMAAwC3AAAA9gIAAAAA&#10;">
                      <v:path arrowok="t" o:connecttype="custom" o:connectlocs="0,1070159;160735,1158986;697930,1158986;1078619,0;0,1070159" o:connectangles="0,0,0,0,0"/>
                    </v:shape>
                    <v:shape id="Freeform 41" style="position:absolute;left:30328;width:5837;height:3722;rotation:180;visibility:visible;mso-wrap-style:square;v-text-anchor:top" coordsize="138,88" o:spid="_x0000_s1038" fillcolor="#f8a120" stroked="f" path="m123,l,88r138,l1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z/8xAAAANsAAAAPAAAAZHJzL2Rvd25yZXYueG1sRI9BawIx&#10;FITvBf9DeEJvNVFEZTVKERRLT6720Ntj89ws3bysm6hrf70RCj0OM/MNs1h1rhZXakPlWcNwoEAQ&#10;F95UXGo4HjZvMxAhIhusPZOGOwVYLXsvC8yMv/GernksRYJwyFCDjbHJpAyFJYdh4Bvi5J186zAm&#10;2ZbStHhLcFfLkVIT6bDitGCxobWl4ie/OA1jG39nH+ez2uafl3I0vH+p722t9Wu/e5+DiNTF//Bf&#10;e2c0TKfw/JJ+gFw+AAAA//8DAFBLAQItABQABgAIAAAAIQDb4fbL7gAAAIUBAAATAAAAAAAAAAAA&#10;AAAAAAAAAABbQ29udGVudF9UeXBlc10ueG1sUEsBAi0AFAAGAAgAAAAhAFr0LFu/AAAAFQEAAAsA&#10;AAAAAAAAAAAAAAAAHwEAAF9yZWxzLy5yZWxzUEsBAi0AFAAGAAgAAAAhAJuPP/zEAAAA2wAAAA8A&#10;AAAAAAAAAAAAAAAABwIAAGRycy9kb3ducmV2LnhtbFBLBQYAAAAAAwADALcAAAD4AgAAAAA=&#10;">
                      <v:path arrowok="t" o:connecttype="custom" o:connectlocs="520275,0;0,372229;583723,372229;520275,0" o:connectangles="0,0,0,0"/>
                    </v:shape>
                    <v:shape id="Freeform 42" style="position:absolute;left:30962;width:5203;height:11589;rotation:180;visibility:visible;mso-wrap-style:square;v-text-anchor:top" coordsize="123,274" o:spid="_x0000_s1039" fillcolor="#cc7c06" stroked="f" path="m90,l,274,123,186,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DG5vgAAANsAAAAPAAAAZHJzL2Rvd25yZXYueG1sRE/LisIw&#10;FN0P+A/hCm4GTUcYH9UoKhRm5fsDLs21LTY3JcnU+vdmIbg8nPdy3ZlatOR8ZVnBzygBQZxbXXGh&#10;4HrJhjMQPiBrrC2Tgid5WK96X0tMtX3widpzKEQMYZ+igjKEJpXS5yUZ9CPbEEfuZp3BEKErpHb4&#10;iOGmluMkmUiDFceGEhvalZTfz/9GwSU7kMt++bT/1vu5297ldndslRr0u80CRKAufMRv959WMI1j&#10;45f4A+TqBQAA//8DAFBLAQItABQABgAIAAAAIQDb4fbL7gAAAIUBAAATAAAAAAAAAAAAAAAAAAAA&#10;AABbQ29udGVudF9UeXBlc10ueG1sUEsBAi0AFAAGAAgAAAAhAFr0LFu/AAAAFQEAAAsAAAAAAAAA&#10;AAAAAAAAHwEAAF9yZWxzLy5yZWxzUEsBAi0AFAAGAAgAAAAhABcoMbm+AAAA2wAAAA8AAAAAAAAA&#10;AAAAAAAABwIAAGRycy9kb3ducmV2LnhtbFBLBQYAAAAAAwADALcAAADyAgAAAAA=&#10;">
                      <v:path arrowok="t" o:connecttype="custom" o:connectlocs="380689,0;0,1158986;520275,786757;380689,0" o:connectangles="0,0,0,0"/>
                    </v:shape>
                    <v:shape id="Freeform 43" style="position:absolute;left:12689;top:4060;width:10152;height:5288;rotation:180;visibility:visible;mso-wrap-style:square;v-text-anchor:top" coordsize="240,125" o:spid="_x0000_s1040" fillcolor="#48651e" stroked="f" path="m240,58l69,15,,,204,125,240,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baZxgAAANsAAAAPAAAAZHJzL2Rvd25yZXYueG1sRI9BSwMx&#10;FITvQv9DeAVvNmuFardNS6kogoJY7cHb6+a5G7p5WZLndvXXG0HwOMzMN8xyPfhW9RSTC2zgclKA&#10;Iq6CdVwbeHu9u7gBlQTZYhuYDHxRgvVqdLbE0oYTv1C/k1plCKcSDTQiXal1qhrymCahI87eR4ge&#10;JctYaxvxlOG+1dOimGmPjvNCgx1tG6qOu09v4D3un+X26cp9u/3hvn/sZDPbzo05Hw+bBSihQf7D&#10;f+0Ha+B6Dr9f8g/Qqx8AAAD//wMAUEsBAi0AFAAGAAgAAAAhANvh9svuAAAAhQEAABMAAAAAAAAA&#10;AAAAAAAAAAAAAFtDb250ZW50X1R5cGVzXS54bWxQSwECLQAUAAYACAAAACEAWvQsW78AAAAVAQAA&#10;CwAAAAAAAAAAAAAAAAAfAQAAX3JlbHMvLnJlbHNQSwECLQAUAAYACAAAACEAXTW2mcYAAADbAAAA&#10;DwAAAAAAAAAAAAAAAAAHAgAAZHJzL2Rvd25yZXYueG1sUEsFBgAAAAADAAMAtwAAAPoCAAAAAA==&#10;">
                      <v:path arrowok="t" o:connecttype="custom" o:connectlocs="1015171,245333;291862,63448;0,0;862895,528735;1015171,245333" o:connectangles="0,0,0,0,0"/>
                    </v:shape>
                    <v:shape id="Freeform: Shape 37" style="position:absolute;width:14212;height:6894;rotation:180;visibility:visible;mso-wrap-style:square;v-text-anchor:top" coordsize="1421239,689471" o:spid="_x0000_s1041" fillcolor="#0dabb6" stroked="f" path="m1421239,689471r-592184,l829055,689470r-169194,c659861,689470,659861,689470,,283046v,,,,152276,-283046l1304649,283403r116590,l1421239,312076v,,,,,130636c1421239,449970,1421239,457227,1421239,464485r,2249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6C9wAAAANsAAAAPAAAAZHJzL2Rvd25yZXYueG1sRE+7bsIw&#10;FN2R+g/WrcQGdjsUlMZBVauKTohXma/i2zhqfB1ik4S/xwMS49F556vRNaKnLtSeNbzMFQji0pua&#10;Kw3Hw/dsCSJEZIONZ9JwpQCr4mmSY2b8wDvq97ESKYRDhhpsjG0mZSgtOQxz3xIn7s93DmOCXSVN&#10;h0MKd418VepNOqw5NVhs6dNS+b+/OA3D13g26vR7stv+bLZxrTZ2cdR6+jx+vIOINMaH+O7+MRqW&#10;aX36kn6ALG4AAAD//wMAUEsBAi0AFAAGAAgAAAAhANvh9svuAAAAhQEAABMAAAAAAAAAAAAAAAAA&#10;AAAAAFtDb250ZW50X1R5cGVzXS54bWxQSwECLQAUAAYACAAAACEAWvQsW78AAAAVAQAACwAAAAAA&#10;AAAAAAAAAAAfAQAAX3JlbHMvLnJlbHNQSwECLQAUAAYACAAAACEAN7egvcAAAADbAAAADwAAAAAA&#10;AAAAAAAAAAAHAgAAZHJzL2Rvd25yZXYueG1sUEsFBgAAAAADAAMAtwAAAPQCAAAAAA==&#10;">
                      <v:path arrowok="t" o:connecttype="custom" o:connectlocs="1421239,689471;829055,689471;829055,689470;659861,689470;0,283046;152276,0;1304649,283403;1421239,283403;1421239,312076;1421239,442712;1421239,464485" o:connectangles="0,0,0,0,0,0,0,0,0,0,0"/>
                    </v:shape>
                    <v:shape id="Freeform 45" style="position:absolute;left:7613;width:8756;height:4060;rotation:180;visibility:visible;mso-wrap-style:square;v-text-anchor:top" coordsize="207,96" o:spid="_x0000_s1042" fillcolor="#4fe8f2" stroked="f" path="m,96r207,l51,,,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nYNxQAAANsAAAAPAAAAZHJzL2Rvd25yZXYueG1sRI9Bi8Iw&#10;FITvgv8hPGEvsqbuQaRrFJEVxIOu1YPeHs2zLTYv3SRq/fdmQfA4zMw3zGTWmlrcyPnKsoLhIAFB&#10;nFtdcaHgsF9+jkH4gKyxtkwKHuRhNu12Jphqe+cd3bJQiAhhn6KCMoQmldLnJRn0A9sQR+9sncEQ&#10;pSukdniPcFPLryQZSYMVx4USG1qUlF+yq1Fwke3ouupvs/XicPz7dfPT5vjTKPXRa+ffIAK14R1+&#10;tVdawXgI/1/iD5DTJwAAAP//AwBQSwECLQAUAAYACAAAACEA2+H2y+4AAACFAQAAEwAAAAAAAAAA&#10;AAAAAAAAAAAAW0NvbnRlbnRfVHlwZXNdLnhtbFBLAQItABQABgAIAAAAIQBa9CxbvwAAABUBAAAL&#10;AAAAAAAAAAAAAAAAAB8BAABfcmVscy8ucmVsc1BLAQItABQABgAIAAAAIQCZTnYNxQAAANsAAAAP&#10;AAAAAAAAAAAAAAAAAAcCAABkcnMvZG93bnJldi54bWxQSwUGAAAAAAMAAwC3AAAA+QIAAAAA&#10;">
                      <v:path arrowok="t" o:connecttype="custom" o:connectlocs="0,406068;875585,406068;215724,0;0,406068" o:connectangles="0,0,0,0"/>
                    </v:shape>
                    <v:shape id="Freeform 47" style="position:absolute;left:25463;top:3722;width:6895;height:7867;rotation:180;visibility:visible;mso-wrap-style:square;v-text-anchor:top" coordsize="163,186" o:spid="_x0000_s1043" fillcolor="#fbc779" stroked="f" path="m,l33,186,163,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nD8wwAAANsAAAAPAAAAZHJzL2Rvd25yZXYueG1sRI9Bi8Iw&#10;EIXvgv8hjOBFNLWISG0qiyjoabHu6nVoZttiMylN1PrvN8LCHh9v3vfmpZveNOJBnastK5jPIhDE&#10;hdU1lwq+zvvpCoTzyBoby6TgRQ422XCQYqLtk0/0yH0pAoRdggoq79tESldUZNDNbEscvB/bGfRB&#10;dqXUHT4D3DQyjqKlNFhzaKiwpW1FxS2/m/DGZzN55d/zy2JXTK4nuh3reNsqNR71H2sQnnr/f/yX&#10;PmgFqxjeWwIAZPYLAAD//wMAUEsBAi0AFAAGAAgAAAAhANvh9svuAAAAhQEAABMAAAAAAAAAAAAA&#10;AAAAAAAAAFtDb250ZW50X1R5cGVzXS54bWxQSwECLQAUAAYACAAAACEAWvQsW78AAAAVAQAACwAA&#10;AAAAAAAAAAAAAAAfAQAAX3JlbHMvLnJlbHNQSwECLQAUAAYACAAAACEANGpw/MMAAADbAAAADwAA&#10;AAAAAAAAAAAAAAAHAgAAZHJzL2Rvd25yZXYueG1sUEsFBgAAAAADAAMAtwAAAPcCAAAAAA==&#10;">
                      <v:path arrowok="t" o:connecttype="custom" o:connectlocs="0,0;139586,786757;689470,406068;0,0" o:connectangles="0,0,0,0"/>
                    </v:shape>
                    <v:shape id="Freeform 48" style="position:absolute;left:15439;width:15523;height:7529;rotation:180;visibility:visible;mso-wrap-style:square;v-text-anchor:top" coordsize="367,178" o:spid="_x0000_s1044" fillcolor="#8fc640" stroked="f" path="m,90r15,88l345,178r22,-40l130,,,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wXDxAAAANsAAAAPAAAAZHJzL2Rvd25yZXYueG1sRI9Pi8Iw&#10;FMTvC36H8IS9ramuiHSNsogVqSf/HDy+bd62xealNlGrn94IgsdhZn7DTGatqcSFGldaVtDvRSCI&#10;M6tLzhXsd8nXGITzyBory6TgRg5m087HBGNtr7yhy9bnIkDYxaig8L6OpXRZQQZdz9bEwfu3jUEf&#10;ZJNL3eA1wE0lB1E0kgZLDgsF1jQvKDtuz0ZBsrifDsNllv6tbZ5guj+5Y50q9dltf39AeGr9O/xq&#10;r7SC8Tc8v4QfIKcPAAAA//8DAFBLAQItABQABgAIAAAAIQDb4fbL7gAAAIUBAAATAAAAAAAAAAAA&#10;AAAAAAAAAABbQ29udGVudF9UeXBlc10ueG1sUEsBAi0AFAAGAAgAAAAhAFr0LFu/AAAAFQEAAAsA&#10;AAAAAAAAAAAAAAAAHwEAAF9yZWxzLy5yZWxzUEsBAi0AFAAGAAgAAAAhAJfPBcPEAAAA2wAAAA8A&#10;AAAAAAAAAAAAAAAABwIAAGRycy9kb3ducmV2LnhtbFBLBQYAAAAAAwADALcAAAD4AgAAAAA=&#10;">
                      <v:path arrowok="t" o:connecttype="custom" o:connectlocs="0,380689;63448,752918;1459308,752918;1552365,583723;549884,0;0,380689" o:connectangles="0,0,0,0,0,0"/>
                    </v:shape>
                    <v:shape id="Freeform 49" style="position:absolute;left:14212;top:1691;width:11251;height:7657;rotation:180;visibility:visible;mso-wrap-style:square;v-text-anchor:top" coordsize="266,181" o:spid="_x0000_s1045" fillcolor="#6c972d" stroked="f" path="m62,l,43,237,181r29,-56l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r20xAAAANsAAAAPAAAAZHJzL2Rvd25yZXYueG1sRI9Ba8JA&#10;FITvhf6H5Qm9NRvbaCW6Slta8KoJ1uMz+5qEZt+G7Mak/94VBI/DzHzDrDajacSZOldbVjCNYhDE&#10;hdU1lwry7Pt5AcJ5ZI2NZVLwTw4268eHFabaDryj896XIkDYpaig8r5NpXRFRQZdZFvi4P3azqAP&#10;siul7nAIcNPIlzieS4M1h4UKW/qsqPjb90aBbt9s33+cxiKvf5JXlx1nX4ejUk+T8X0JwtPo7+Fb&#10;e6sVLBK4fgk/QK4vAAAA//8DAFBLAQItABQABgAIAAAAIQDb4fbL7gAAAIUBAAATAAAAAAAAAAAA&#10;AAAAAAAAAABbQ29udGVudF9UeXBlc10ueG1sUEsBAi0AFAAGAAgAAAAhAFr0LFu/AAAAFQEAAAsA&#10;AAAAAAAAAAAAAAAAHwEAAF9yZWxzLy5yZWxzUEsBAi0AFAAGAAgAAAAhANzWvbTEAAAA2wAAAA8A&#10;AAAAAAAAAAAAAAAABwIAAGRycy9kb3ducmV2LnhtbFBLBQYAAAAAAwADALcAAAD4AgAAAAA=&#10;">
                      <v:path arrowok="t" o:connecttype="custom" o:connectlocs="262252,0;0,181885;1002481,765608;1125147,528735;262252,0" o:connectangles="0,0,0,0,0"/>
                    </v:shape>
                    <w10:wrap anchorx="page" anchory="page"/>
                  </v:group>
                </w:pict>
              </mc:Fallback>
            </mc:AlternateContent>
          </w:r>
        </w:p>
        <w:p w:rsidRPr="00A47F86" w:rsidR="00CD7C78" w:rsidP="00A47F86" w:rsidRDefault="00CD7C78" w14:paraId="2C0690A5" w14:textId="72483D0E"/>
        <w:p w:rsidRPr="00A47F86" w:rsidR="00CD7C78" w:rsidP="00A47F86" w:rsidRDefault="00CD7C78" w14:paraId="12E7C6C9" w14:textId="3238E51F"/>
        <w:p w:rsidRPr="00A47F86" w:rsidR="00CD7C78" w:rsidP="00A47F86" w:rsidRDefault="00CD7C78" w14:paraId="60C1D360" w14:textId="558BBB3B"/>
        <w:p w:rsidRPr="00A47F86" w:rsidR="00CD7C78" w:rsidP="00A47F86" w:rsidRDefault="004144D7" w14:paraId="06D6F939" w14:textId="4BBAA46A">
          <w:r>
            <w:rPr>
              <w:rFonts w:ascii="Calibri" w:hAnsi="Calibri"/>
              <w:noProof/>
              <w:lang w:val="en-CA" w:eastAsia="en-CA"/>
            </w:rPr>
            <w:drawing>
              <wp:anchor distT="0" distB="0" distL="114300" distR="114300" simplePos="0" relativeHeight="251661312" behindDoc="0" locked="0" layoutInCell="1" allowOverlap="1" wp14:anchorId="2B986DE2" wp14:editId="4EC95BCA">
                <wp:simplePos x="0" y="0"/>
                <wp:positionH relativeFrom="margin">
                  <wp:align>center</wp:align>
                </wp:positionH>
                <wp:positionV relativeFrom="paragraph">
                  <wp:posOffset>27940</wp:posOffset>
                </wp:positionV>
                <wp:extent cx="3563620" cy="324802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AGPRC Leaf trans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3620" cy="3248025"/>
                        </a:xfrm>
                        <a:prstGeom prst="rect">
                          <a:avLst/>
                        </a:prstGeom>
                      </pic:spPr>
                    </pic:pic>
                  </a:graphicData>
                </a:graphic>
                <wp14:sizeRelH relativeFrom="margin">
                  <wp14:pctWidth>0</wp14:pctWidth>
                </wp14:sizeRelH>
                <wp14:sizeRelV relativeFrom="margin">
                  <wp14:pctHeight>0</wp14:pctHeight>
                </wp14:sizeRelV>
              </wp:anchor>
            </w:drawing>
          </w:r>
        </w:p>
        <w:p w:rsidRPr="00A47F86" w:rsidR="00CD7C78" w:rsidP="00A47F86" w:rsidRDefault="00CD7C78" w14:paraId="0023B00A" w14:textId="6D5F080B"/>
        <w:p w:rsidRPr="00A47F86" w:rsidR="00CD7C78" w:rsidP="00A47F86" w:rsidRDefault="00CD7C78" w14:paraId="7425292D" w14:textId="77777777"/>
        <w:p w:rsidRPr="00A47F86" w:rsidR="00CD7C78" w:rsidP="00A47F86" w:rsidRDefault="00CD7C78" w14:paraId="50A9905E" w14:textId="77777777"/>
        <w:p w:rsidRPr="00A47F86" w:rsidR="00CD7C78" w:rsidP="00A47F86" w:rsidRDefault="00CD7C78" w14:paraId="14145977" w14:textId="77777777"/>
        <w:p w:rsidRPr="00A47F86" w:rsidR="00CD7C78" w:rsidP="00A47F86" w:rsidRDefault="00CD7C78" w14:paraId="6BB8F29C" w14:textId="77777777"/>
        <w:p w:rsidRPr="00A47F86" w:rsidR="00CD7C78" w:rsidP="00A47F86" w:rsidRDefault="00CD7C78" w14:paraId="31403658" w14:textId="77777777"/>
        <w:p w:rsidRPr="00A47F86" w:rsidR="00CD7C78" w:rsidP="00A47F86" w:rsidRDefault="00CD7C78" w14:paraId="0771A890" w14:textId="77777777"/>
        <w:p w:rsidRPr="00A47F86" w:rsidR="00CD7C78" w:rsidP="00A47F86" w:rsidRDefault="00CD7C78" w14:paraId="2FA1FCF4" w14:textId="1953C567"/>
        <w:p w:rsidR="004144D7" w:rsidP="00A47F86" w:rsidRDefault="004144D7" w14:paraId="580FDF87" w14:textId="77777777">
          <w:pPr>
            <w:jc w:val="center"/>
            <w:rPr>
              <w:rFonts w:ascii="Century Gothic" w:hAnsi="Century Gothic"/>
              <w:color w:val="A40000"/>
              <w:sz w:val="72"/>
              <w:szCs w:val="72"/>
            </w:rPr>
          </w:pPr>
        </w:p>
        <w:p w:rsidRPr="00A47F86" w:rsidR="00CD7C78" w:rsidP="00A47F86" w:rsidRDefault="00CD7C78" w14:paraId="7471DD60" w14:textId="6643F4B6">
          <w:pPr>
            <w:jc w:val="center"/>
            <w:rPr>
              <w:rFonts w:ascii="Century Gothic" w:hAnsi="Century Gothic"/>
              <w:color w:val="A40000"/>
              <w:sz w:val="72"/>
              <w:szCs w:val="72"/>
            </w:rPr>
          </w:pPr>
          <w:r w:rsidRPr="00A47F86">
            <w:rPr>
              <w:rFonts w:ascii="Century Gothic" w:hAnsi="Century Gothic"/>
              <w:color w:val="A40000"/>
              <w:sz w:val="72"/>
              <w:szCs w:val="72"/>
            </w:rPr>
            <w:t>Club Manual</w:t>
          </w:r>
        </w:p>
        <w:p w:rsidRPr="00A47F86" w:rsidR="00CD7C78" w:rsidP="00A47F86" w:rsidRDefault="00CD7C78" w14:paraId="4F46A9AE" w14:textId="77777777">
          <w:pPr>
            <w:jc w:val="center"/>
            <w:rPr>
              <w:rFonts w:ascii="Century Gothic" w:hAnsi="Century Gothic"/>
              <w:color w:val="A40000"/>
              <w:sz w:val="72"/>
              <w:szCs w:val="72"/>
            </w:rPr>
          </w:pPr>
          <w:r w:rsidRPr="00A47F86">
            <w:rPr>
              <w:rFonts w:ascii="Century Gothic" w:hAnsi="Century Gothic"/>
              <w:color w:val="A40000"/>
              <w:sz w:val="72"/>
              <w:szCs w:val="72"/>
            </w:rPr>
            <w:t>2019-2020</w:t>
          </w:r>
        </w:p>
        <w:p w:rsidR="00CD7C78" w:rsidRDefault="00CD7C78" w14:paraId="0C007C5E" w14:textId="763C88AF">
          <w:pPr>
            <w:rPr>
              <w:rFonts w:ascii="Century Gothic" w:hAnsi="Century Gothic"/>
            </w:rPr>
          </w:pPr>
          <w:r w:rsidRPr="00A47F86">
            <w:rPr>
              <w:rFonts w:ascii="Calibri" w:hAnsi="Calibri"/>
              <w:noProof/>
              <w:lang w:val="en-CA" w:eastAsia="en-CA"/>
            </w:rPr>
            <mc:AlternateContent>
              <mc:Choice Requires="wpg">
                <w:drawing>
                  <wp:anchor distT="0" distB="0" distL="114300" distR="114300" simplePos="0" relativeHeight="251660288" behindDoc="0" locked="0" layoutInCell="1" allowOverlap="1" wp14:anchorId="64E85126" wp14:editId="594A789B">
                    <wp:simplePos x="0" y="0"/>
                    <wp:positionH relativeFrom="page">
                      <wp:align>left</wp:align>
                    </wp:positionH>
                    <wp:positionV relativeFrom="page">
                      <wp:posOffset>7752522</wp:posOffset>
                    </wp:positionV>
                    <wp:extent cx="7790815" cy="2311206"/>
                    <wp:effectExtent l="0" t="0" r="635" b="0"/>
                    <wp:wrapNone/>
                    <wp:docPr id="42" name="Group 4038">
                      <a:extLst xmlns:a="http://schemas.openxmlformats.org/drawingml/2006/main">
                        <a:ext uri="{C183D7F6-B498-43B3-948B-1728B52AA6E4}">
                          <adec:decorative xmlns:a14="http://schemas.microsoft.com/office/drawing/2010/main" xmlns:pic="http://schemas.openxmlformats.org/drawingml/2006/pictur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rot="10800000">
                              <a:off x="0" y="0"/>
                              <a:ext cx="7790815" cy="2311206"/>
                              <a:chOff x="0" y="0"/>
                              <a:chExt cx="7791434" cy="1158987"/>
                            </a:xfrm>
                          </wpg:grpSpPr>
                          <wps:wsp>
                            <wps:cNvPr id="43" name="Freeform 43">
                              <a:extLst/>
                            </wps:cNvPr>
                            <wps:cNvSpPr>
                              <a:spLocks/>
                            </wps:cNvSpPr>
                            <wps:spPr bwMode="auto">
                              <a:xfrm rot="10800000">
                                <a:off x="4991255" y="0"/>
                                <a:ext cx="1209745" cy="689470"/>
                              </a:xfrm>
                              <a:custGeom>
                                <a:avLst/>
                                <a:gdLst>
                                  <a:gd name="T0" fmla="*/ 286 w 286"/>
                                  <a:gd name="T1" fmla="*/ 163 h 163"/>
                                  <a:gd name="T2" fmla="*/ 197 w 286"/>
                                  <a:gd name="T3" fmla="*/ 0 h 163"/>
                                  <a:gd name="T4" fmla="*/ 0 w 286"/>
                                  <a:gd name="T5" fmla="*/ 163 h 163"/>
                                  <a:gd name="T6" fmla="*/ 286 w 286"/>
                                  <a:gd name="T7" fmla="*/ 163 h 163"/>
                                </a:gdLst>
                                <a:ahLst/>
                                <a:cxnLst>
                                  <a:cxn ang="0">
                                    <a:pos x="T0" y="T1"/>
                                  </a:cxn>
                                  <a:cxn ang="0">
                                    <a:pos x="T2" y="T3"/>
                                  </a:cxn>
                                  <a:cxn ang="0">
                                    <a:pos x="T4" y="T5"/>
                                  </a:cxn>
                                  <a:cxn ang="0">
                                    <a:pos x="T6" y="T7"/>
                                  </a:cxn>
                                </a:cxnLst>
                                <a:rect l="0" t="0" r="r" b="b"/>
                                <a:pathLst>
                                  <a:path w="286" h="163">
                                    <a:moveTo>
                                      <a:pt x="286" y="163"/>
                                    </a:moveTo>
                                    <a:lnTo>
                                      <a:pt x="197" y="0"/>
                                    </a:lnTo>
                                    <a:lnTo>
                                      <a:pt x="0" y="163"/>
                                    </a:lnTo>
                                    <a:lnTo>
                                      <a:pt x="286" y="163"/>
                                    </a:lnTo>
                                    <a:close/>
                                  </a:path>
                                </a:pathLst>
                              </a:custGeom>
                              <a:solidFill>
                                <a:srgbClr val="F47527">
                                  <a:lumMod val="75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26">
                              <a:extLst/>
                            </wps:cNvPr>
                            <wps:cNvSpPr>
                              <a:spLocks/>
                            </wps:cNvSpPr>
                            <wps:spPr bwMode="auto">
                              <a:xfrm rot="10800000">
                                <a:off x="6920079" y="372230"/>
                                <a:ext cx="871355" cy="439907"/>
                              </a:xfrm>
                              <a:custGeom>
                                <a:avLst/>
                                <a:gdLst>
                                  <a:gd name="T0" fmla="*/ 78 w 206"/>
                                  <a:gd name="T1" fmla="*/ 0 h 104"/>
                                  <a:gd name="T2" fmla="*/ 0 w 206"/>
                                  <a:gd name="T3" fmla="*/ 69 h 104"/>
                                  <a:gd name="T4" fmla="*/ 0 w 206"/>
                                  <a:gd name="T5" fmla="*/ 104 h 104"/>
                                  <a:gd name="T6" fmla="*/ 206 w 206"/>
                                  <a:gd name="T7" fmla="*/ 14 h 104"/>
                                  <a:gd name="T8" fmla="*/ 78 w 206"/>
                                  <a:gd name="T9" fmla="*/ 0 h 104"/>
                                </a:gdLst>
                                <a:ahLst/>
                                <a:cxnLst>
                                  <a:cxn ang="0">
                                    <a:pos x="T0" y="T1"/>
                                  </a:cxn>
                                  <a:cxn ang="0">
                                    <a:pos x="T2" y="T3"/>
                                  </a:cxn>
                                  <a:cxn ang="0">
                                    <a:pos x="T4" y="T5"/>
                                  </a:cxn>
                                  <a:cxn ang="0">
                                    <a:pos x="T6" y="T7"/>
                                  </a:cxn>
                                  <a:cxn ang="0">
                                    <a:pos x="T8" y="T9"/>
                                  </a:cxn>
                                </a:cxnLst>
                                <a:rect l="0" t="0" r="r" b="b"/>
                                <a:pathLst>
                                  <a:path w="206" h="104">
                                    <a:moveTo>
                                      <a:pt x="78" y="0"/>
                                    </a:moveTo>
                                    <a:lnTo>
                                      <a:pt x="0" y="69"/>
                                    </a:lnTo>
                                    <a:lnTo>
                                      <a:pt x="0" y="104"/>
                                    </a:lnTo>
                                    <a:lnTo>
                                      <a:pt x="206" y="14"/>
                                    </a:lnTo>
                                    <a:lnTo>
                                      <a:pt x="78" y="0"/>
                                    </a:lnTo>
                                    <a:close/>
                                  </a:path>
                                </a:pathLst>
                              </a:custGeom>
                              <a:solidFill>
                                <a:srgbClr val="D41E4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28">
                              <a:extLst/>
                            </wps:cNvPr>
                            <wps:cNvSpPr>
                              <a:spLocks/>
                            </wps:cNvSpPr>
                            <wps:spPr bwMode="auto">
                              <a:xfrm rot="10800000">
                                <a:off x="7461504" y="520275"/>
                                <a:ext cx="329930" cy="321471"/>
                              </a:xfrm>
                              <a:custGeom>
                                <a:avLst/>
                                <a:gdLst>
                                  <a:gd name="T0" fmla="*/ 0 w 78"/>
                                  <a:gd name="T1" fmla="*/ 0 h 76"/>
                                  <a:gd name="T2" fmla="*/ 0 w 78"/>
                                  <a:gd name="T3" fmla="*/ 76 h 76"/>
                                  <a:gd name="T4" fmla="*/ 78 w 78"/>
                                  <a:gd name="T5" fmla="*/ 7 h 76"/>
                                  <a:gd name="T6" fmla="*/ 0 w 78"/>
                                  <a:gd name="T7" fmla="*/ 0 h 76"/>
                                </a:gdLst>
                                <a:ahLst/>
                                <a:cxnLst>
                                  <a:cxn ang="0">
                                    <a:pos x="T0" y="T1"/>
                                  </a:cxn>
                                  <a:cxn ang="0">
                                    <a:pos x="T2" y="T3"/>
                                  </a:cxn>
                                  <a:cxn ang="0">
                                    <a:pos x="T4" y="T5"/>
                                  </a:cxn>
                                  <a:cxn ang="0">
                                    <a:pos x="T6" y="T7"/>
                                  </a:cxn>
                                </a:cxnLst>
                                <a:rect l="0" t="0" r="r" b="b"/>
                                <a:pathLst>
                                  <a:path w="78" h="76">
                                    <a:moveTo>
                                      <a:pt x="0" y="0"/>
                                    </a:moveTo>
                                    <a:lnTo>
                                      <a:pt x="0" y="76"/>
                                    </a:lnTo>
                                    <a:lnTo>
                                      <a:pt x="78" y="7"/>
                                    </a:lnTo>
                                    <a:lnTo>
                                      <a:pt x="0" y="0"/>
                                    </a:lnTo>
                                    <a:close/>
                                  </a:path>
                                </a:pathLst>
                              </a:custGeom>
                              <a:solidFill>
                                <a:srgbClr val="D41E44">
                                  <a:lumMod val="75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29">
                              <a:extLst/>
                            </wps:cNvPr>
                            <wps:cNvSpPr>
                              <a:spLocks/>
                            </wps:cNvSpPr>
                            <wps:spPr bwMode="auto">
                              <a:xfrm rot="10800000">
                                <a:off x="4153739" y="0"/>
                                <a:ext cx="1213975" cy="689470"/>
                              </a:xfrm>
                              <a:custGeom>
                                <a:avLst/>
                                <a:gdLst>
                                  <a:gd name="T0" fmla="*/ 249 w 287"/>
                                  <a:gd name="T1" fmla="*/ 142 h 163"/>
                                  <a:gd name="T2" fmla="*/ 199 w 287"/>
                                  <a:gd name="T3" fmla="*/ 116 h 163"/>
                                  <a:gd name="T4" fmla="*/ 0 w 287"/>
                                  <a:gd name="T5" fmla="*/ 0 h 163"/>
                                  <a:gd name="T6" fmla="*/ 89 w 287"/>
                                  <a:gd name="T7" fmla="*/ 163 h 163"/>
                                  <a:gd name="T8" fmla="*/ 230 w 287"/>
                                  <a:gd name="T9" fmla="*/ 163 h 163"/>
                                  <a:gd name="T10" fmla="*/ 287 w 287"/>
                                  <a:gd name="T11" fmla="*/ 163 h 163"/>
                                  <a:gd name="T12" fmla="*/ 249 w 287"/>
                                  <a:gd name="T13" fmla="*/ 142 h 163"/>
                                </a:gdLst>
                                <a:ahLst/>
                                <a:cxnLst>
                                  <a:cxn ang="0">
                                    <a:pos x="T0" y="T1"/>
                                  </a:cxn>
                                  <a:cxn ang="0">
                                    <a:pos x="T2" y="T3"/>
                                  </a:cxn>
                                  <a:cxn ang="0">
                                    <a:pos x="T4" y="T5"/>
                                  </a:cxn>
                                  <a:cxn ang="0">
                                    <a:pos x="T6" y="T7"/>
                                  </a:cxn>
                                  <a:cxn ang="0">
                                    <a:pos x="T8" y="T9"/>
                                  </a:cxn>
                                  <a:cxn ang="0">
                                    <a:pos x="T10" y="T11"/>
                                  </a:cxn>
                                  <a:cxn ang="0">
                                    <a:pos x="T12" y="T13"/>
                                  </a:cxn>
                                </a:cxnLst>
                                <a:rect l="0" t="0" r="r" b="b"/>
                                <a:pathLst>
                                  <a:path w="287" h="163">
                                    <a:moveTo>
                                      <a:pt x="249" y="142"/>
                                    </a:moveTo>
                                    <a:lnTo>
                                      <a:pt x="199" y="116"/>
                                    </a:lnTo>
                                    <a:lnTo>
                                      <a:pt x="0" y="0"/>
                                    </a:lnTo>
                                    <a:lnTo>
                                      <a:pt x="89" y="163"/>
                                    </a:lnTo>
                                    <a:lnTo>
                                      <a:pt x="230" y="163"/>
                                    </a:lnTo>
                                    <a:lnTo>
                                      <a:pt x="287" y="163"/>
                                    </a:lnTo>
                                    <a:lnTo>
                                      <a:pt x="249" y="142"/>
                                    </a:lnTo>
                                    <a:close/>
                                  </a:path>
                                </a:pathLst>
                              </a:custGeom>
                              <a:solidFill>
                                <a:srgbClr val="F4752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0">
                              <a:extLst/>
                            </wps:cNvPr>
                            <wps:cNvSpPr>
                              <a:spLocks/>
                            </wps:cNvSpPr>
                            <wps:spPr bwMode="auto">
                              <a:xfrm rot="10800000">
                                <a:off x="3235855" y="88828"/>
                                <a:ext cx="1290113" cy="1070159"/>
                              </a:xfrm>
                              <a:custGeom>
                                <a:avLst/>
                                <a:gdLst>
                                  <a:gd name="T0" fmla="*/ 305 w 305"/>
                                  <a:gd name="T1" fmla="*/ 0 h 253"/>
                                  <a:gd name="T2" fmla="*/ 0 w 305"/>
                                  <a:gd name="T3" fmla="*/ 227 h 253"/>
                                  <a:gd name="T4" fmla="*/ 50 w 305"/>
                                  <a:gd name="T5" fmla="*/ 253 h 253"/>
                                  <a:gd name="T6" fmla="*/ 305 w 305"/>
                                  <a:gd name="T7" fmla="*/ 0 h 253"/>
                                </a:gdLst>
                                <a:ahLst/>
                                <a:cxnLst>
                                  <a:cxn ang="0">
                                    <a:pos x="T0" y="T1"/>
                                  </a:cxn>
                                  <a:cxn ang="0">
                                    <a:pos x="T2" y="T3"/>
                                  </a:cxn>
                                  <a:cxn ang="0">
                                    <a:pos x="T4" y="T5"/>
                                  </a:cxn>
                                  <a:cxn ang="0">
                                    <a:pos x="T6" y="T7"/>
                                  </a:cxn>
                                </a:cxnLst>
                                <a:rect l="0" t="0" r="r" b="b"/>
                                <a:pathLst>
                                  <a:path w="305" h="253">
                                    <a:moveTo>
                                      <a:pt x="305" y="0"/>
                                    </a:moveTo>
                                    <a:lnTo>
                                      <a:pt x="0" y="227"/>
                                    </a:lnTo>
                                    <a:lnTo>
                                      <a:pt x="50" y="253"/>
                                    </a:lnTo>
                                    <a:lnTo>
                                      <a:pt x="305" y="0"/>
                                    </a:lnTo>
                                    <a:close/>
                                  </a:path>
                                </a:pathLst>
                              </a:custGeom>
                              <a:solidFill>
                                <a:srgbClr val="F47527">
                                  <a:lumMod val="5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31">
                              <a:extLst/>
                            </wps:cNvPr>
                            <wps:cNvSpPr>
                              <a:spLocks/>
                            </wps:cNvSpPr>
                            <wps:spPr bwMode="auto">
                              <a:xfrm rot="10800000">
                                <a:off x="6201000" y="0"/>
                                <a:ext cx="587953" cy="198804"/>
                              </a:xfrm>
                              <a:custGeom>
                                <a:avLst/>
                                <a:gdLst>
                                  <a:gd name="T0" fmla="*/ 0 w 139"/>
                                  <a:gd name="T1" fmla="*/ 47 h 47"/>
                                  <a:gd name="T2" fmla="*/ 139 w 139"/>
                                  <a:gd name="T3" fmla="*/ 47 h 47"/>
                                  <a:gd name="T4" fmla="*/ 94 w 139"/>
                                  <a:gd name="T5" fmla="*/ 0 h 47"/>
                                  <a:gd name="T6" fmla="*/ 0 w 139"/>
                                  <a:gd name="T7" fmla="*/ 47 h 47"/>
                                </a:gdLst>
                                <a:ahLst/>
                                <a:cxnLst>
                                  <a:cxn ang="0">
                                    <a:pos x="T0" y="T1"/>
                                  </a:cxn>
                                  <a:cxn ang="0">
                                    <a:pos x="T2" y="T3"/>
                                  </a:cxn>
                                  <a:cxn ang="0">
                                    <a:pos x="T4" y="T5"/>
                                  </a:cxn>
                                  <a:cxn ang="0">
                                    <a:pos x="T6" y="T7"/>
                                  </a:cxn>
                                </a:cxnLst>
                                <a:rect l="0" t="0" r="r" b="b"/>
                                <a:pathLst>
                                  <a:path w="139" h="47">
                                    <a:moveTo>
                                      <a:pt x="0" y="47"/>
                                    </a:moveTo>
                                    <a:lnTo>
                                      <a:pt x="139" y="47"/>
                                    </a:lnTo>
                                    <a:lnTo>
                                      <a:pt x="94" y="0"/>
                                    </a:lnTo>
                                    <a:lnTo>
                                      <a:pt x="0" y="47"/>
                                    </a:lnTo>
                                    <a:close/>
                                  </a:path>
                                </a:pathLst>
                              </a:custGeom>
                              <a:solidFill>
                                <a:srgbClr val="D41E4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32">
                              <a:extLst/>
                            </wps:cNvPr>
                            <wps:cNvSpPr>
                              <a:spLocks/>
                            </wps:cNvSpPr>
                            <wps:spPr bwMode="auto">
                              <a:xfrm rot="10800000">
                                <a:off x="5367714" y="0"/>
                                <a:ext cx="1023630" cy="689470"/>
                              </a:xfrm>
                              <a:custGeom>
                                <a:avLst/>
                                <a:gdLst>
                                  <a:gd name="T0" fmla="*/ 0 w 242"/>
                                  <a:gd name="T1" fmla="*/ 116 h 163"/>
                                  <a:gd name="T2" fmla="*/ 45 w 242"/>
                                  <a:gd name="T3" fmla="*/ 163 h 163"/>
                                  <a:gd name="T4" fmla="*/ 242 w 242"/>
                                  <a:gd name="T5" fmla="*/ 0 h 163"/>
                                  <a:gd name="T6" fmla="*/ 0 w 242"/>
                                  <a:gd name="T7" fmla="*/ 116 h 163"/>
                                </a:gdLst>
                                <a:ahLst/>
                                <a:cxnLst>
                                  <a:cxn ang="0">
                                    <a:pos x="T0" y="T1"/>
                                  </a:cxn>
                                  <a:cxn ang="0">
                                    <a:pos x="T2" y="T3"/>
                                  </a:cxn>
                                  <a:cxn ang="0">
                                    <a:pos x="T4" y="T5"/>
                                  </a:cxn>
                                  <a:cxn ang="0">
                                    <a:pos x="T6" y="T7"/>
                                  </a:cxn>
                                </a:cxnLst>
                                <a:rect l="0" t="0" r="r" b="b"/>
                                <a:pathLst>
                                  <a:path w="242" h="163">
                                    <a:moveTo>
                                      <a:pt x="0" y="116"/>
                                    </a:moveTo>
                                    <a:lnTo>
                                      <a:pt x="45" y="163"/>
                                    </a:lnTo>
                                    <a:lnTo>
                                      <a:pt x="242" y="0"/>
                                    </a:lnTo>
                                    <a:lnTo>
                                      <a:pt x="0" y="116"/>
                                    </a:lnTo>
                                    <a:close/>
                                  </a:path>
                                </a:pathLst>
                              </a:custGeom>
                              <a:solidFill>
                                <a:srgbClr val="EC223B">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33">
                              <a:extLst/>
                            </wps:cNvPr>
                            <wps:cNvSpPr>
                              <a:spLocks/>
                            </wps:cNvSpPr>
                            <wps:spPr bwMode="auto">
                              <a:xfrm rot="10800000">
                                <a:off x="5367714" y="198804"/>
                                <a:ext cx="1552365" cy="554114"/>
                              </a:xfrm>
                              <a:custGeom>
                                <a:avLst/>
                                <a:gdLst>
                                  <a:gd name="T0" fmla="*/ 367 w 367"/>
                                  <a:gd name="T1" fmla="*/ 15 h 131"/>
                                  <a:gd name="T2" fmla="*/ 0 w 367"/>
                                  <a:gd name="T3" fmla="*/ 0 h 131"/>
                                  <a:gd name="T4" fmla="*/ 125 w 367"/>
                                  <a:gd name="T5" fmla="*/ 131 h 131"/>
                                  <a:gd name="T6" fmla="*/ 367 w 367"/>
                                  <a:gd name="T7" fmla="*/ 15 h 131"/>
                                </a:gdLst>
                                <a:ahLst/>
                                <a:cxnLst>
                                  <a:cxn ang="0">
                                    <a:pos x="T0" y="T1"/>
                                  </a:cxn>
                                  <a:cxn ang="0">
                                    <a:pos x="T2" y="T3"/>
                                  </a:cxn>
                                  <a:cxn ang="0">
                                    <a:pos x="T4" y="T5"/>
                                  </a:cxn>
                                  <a:cxn ang="0">
                                    <a:pos x="T6" y="T7"/>
                                  </a:cxn>
                                </a:cxnLst>
                                <a:rect l="0" t="0" r="r" b="b"/>
                                <a:pathLst>
                                  <a:path w="367" h="131">
                                    <a:moveTo>
                                      <a:pt x="367" y="15"/>
                                    </a:moveTo>
                                    <a:lnTo>
                                      <a:pt x="0" y="0"/>
                                    </a:lnTo>
                                    <a:lnTo>
                                      <a:pt x="125" y="131"/>
                                    </a:lnTo>
                                    <a:lnTo>
                                      <a:pt x="367" y="15"/>
                                    </a:lnTo>
                                    <a:close/>
                                  </a:path>
                                </a:pathLst>
                              </a:custGeom>
                              <a:solidFill>
                                <a:srgbClr val="EC223B">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Shape 31">
                              <a:extLst/>
                            </wps:cNvPr>
                            <wps:cNvSpPr>
                              <a:spLocks/>
                            </wps:cNvSpPr>
                            <wps:spPr bwMode="auto">
                              <a:xfrm rot="10800000">
                                <a:off x="6920079" y="0"/>
                                <a:ext cx="871355" cy="752919"/>
                              </a:xfrm>
                              <a:custGeom>
                                <a:avLst/>
                                <a:gdLst>
                                  <a:gd name="connsiteX0" fmla="*/ 319355 w 871355"/>
                                  <a:gd name="connsiteY0" fmla="*/ 752919 h 752919"/>
                                  <a:gd name="connsiteX1" fmla="*/ 0 w 871355"/>
                                  <a:gd name="connsiteY1" fmla="*/ 752919 h 752919"/>
                                  <a:gd name="connsiteX2" fmla="*/ 0 w 871355"/>
                                  <a:gd name="connsiteY2" fmla="*/ 506772 h 752919"/>
                                  <a:gd name="connsiteX3" fmla="*/ 0 w 871355"/>
                                  <a:gd name="connsiteY3" fmla="*/ 424322 h 752919"/>
                                  <a:gd name="connsiteX4" fmla="*/ 0 w 871355"/>
                                  <a:gd name="connsiteY4" fmla="*/ 414528 h 752919"/>
                                  <a:gd name="connsiteX5" fmla="*/ 0 w 871355"/>
                                  <a:gd name="connsiteY5" fmla="*/ 383699 h 752919"/>
                                  <a:gd name="connsiteX6" fmla="*/ 871355 w 871355"/>
                                  <a:gd name="connsiteY6" fmla="*/ 0 h 752919"/>
                                  <a:gd name="connsiteX7" fmla="*/ 341281 w 871355"/>
                                  <a:gd name="connsiteY7" fmla="*/ 752918 h 752919"/>
                                  <a:gd name="connsiteX8" fmla="*/ 329481 w 871355"/>
                                  <a:gd name="connsiteY8" fmla="*/ 752918 h 752919"/>
                                  <a:gd name="connsiteX9" fmla="*/ 319355 w 871355"/>
                                  <a:gd name="connsiteY9" fmla="*/ 752918 h 7529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71355" h="752919">
                                    <a:moveTo>
                                      <a:pt x="319355" y="752919"/>
                                    </a:moveTo>
                                    <a:lnTo>
                                      <a:pt x="0" y="752919"/>
                                    </a:lnTo>
                                    <a:lnTo>
                                      <a:pt x="0" y="506772"/>
                                    </a:lnTo>
                                    <a:cubicBezTo>
                                      <a:pt x="0" y="506772"/>
                                      <a:pt x="0" y="506772"/>
                                      <a:pt x="0" y="424322"/>
                                    </a:cubicBezTo>
                                    <a:lnTo>
                                      <a:pt x="0" y="414528"/>
                                    </a:lnTo>
                                    <a:lnTo>
                                      <a:pt x="0" y="383699"/>
                                    </a:lnTo>
                                    <a:lnTo>
                                      <a:pt x="871355" y="0"/>
                                    </a:lnTo>
                                    <a:cubicBezTo>
                                      <a:pt x="871355" y="0"/>
                                      <a:pt x="871355" y="0"/>
                                      <a:pt x="341281" y="752918"/>
                                    </a:cubicBezTo>
                                    <a:cubicBezTo>
                                      <a:pt x="341281" y="752918"/>
                                      <a:pt x="341281" y="752918"/>
                                      <a:pt x="329481" y="752918"/>
                                    </a:cubicBezTo>
                                    <a:lnTo>
                                      <a:pt x="319355" y="752918"/>
                                    </a:lnTo>
                                    <a:close/>
                                  </a:path>
                                </a:pathLst>
                              </a:custGeom>
                              <a:solidFill>
                                <a:srgbClr val="D41E4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52" name="Freeform 35">
                              <a:extLst/>
                            </wps:cNvPr>
                            <wps:cNvSpPr>
                              <a:spLocks/>
                            </wps:cNvSpPr>
                            <wps:spPr bwMode="auto">
                              <a:xfrm rot="10800000">
                                <a:off x="6391345" y="0"/>
                                <a:ext cx="1057469" cy="752918"/>
                              </a:xfrm>
                              <a:custGeom>
                                <a:avLst/>
                                <a:gdLst>
                                  <a:gd name="T0" fmla="*/ 125 w 250"/>
                                  <a:gd name="T1" fmla="*/ 0 h 178"/>
                                  <a:gd name="T2" fmla="*/ 0 w 250"/>
                                  <a:gd name="T3" fmla="*/ 178 h 178"/>
                                  <a:gd name="T4" fmla="*/ 156 w 250"/>
                                  <a:gd name="T5" fmla="*/ 178 h 178"/>
                                  <a:gd name="T6" fmla="*/ 250 w 250"/>
                                  <a:gd name="T7" fmla="*/ 131 h 178"/>
                                  <a:gd name="T8" fmla="*/ 125 w 250"/>
                                  <a:gd name="T9" fmla="*/ 0 h 178"/>
                                </a:gdLst>
                                <a:ahLst/>
                                <a:cxnLst>
                                  <a:cxn ang="0">
                                    <a:pos x="T0" y="T1"/>
                                  </a:cxn>
                                  <a:cxn ang="0">
                                    <a:pos x="T2" y="T3"/>
                                  </a:cxn>
                                  <a:cxn ang="0">
                                    <a:pos x="T4" y="T5"/>
                                  </a:cxn>
                                  <a:cxn ang="0">
                                    <a:pos x="T6" y="T7"/>
                                  </a:cxn>
                                  <a:cxn ang="0">
                                    <a:pos x="T8" y="T9"/>
                                  </a:cxn>
                                </a:cxnLst>
                                <a:rect l="0" t="0" r="r" b="b"/>
                                <a:pathLst>
                                  <a:path w="250" h="178">
                                    <a:moveTo>
                                      <a:pt x="125" y="0"/>
                                    </a:moveTo>
                                    <a:lnTo>
                                      <a:pt x="0" y="178"/>
                                    </a:lnTo>
                                    <a:lnTo>
                                      <a:pt x="156" y="178"/>
                                    </a:lnTo>
                                    <a:lnTo>
                                      <a:pt x="250" y="131"/>
                                    </a:lnTo>
                                    <a:lnTo>
                                      <a:pt x="125" y="0"/>
                                    </a:lnTo>
                                    <a:close/>
                                  </a:path>
                                </a:pathLst>
                              </a:custGeom>
                              <a:solidFill>
                                <a:srgbClr val="EC223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36">
                              <a:extLst/>
                            </wps:cNvPr>
                            <wps:cNvSpPr>
                              <a:spLocks/>
                            </wps:cNvSpPr>
                            <wps:spPr bwMode="auto">
                              <a:xfrm rot="10800000">
                                <a:off x="3235856" y="1"/>
                                <a:ext cx="1078619" cy="1158986"/>
                              </a:xfrm>
                              <a:custGeom>
                                <a:avLst/>
                                <a:gdLst>
                                  <a:gd name="T0" fmla="*/ 0 w 255"/>
                                  <a:gd name="T1" fmla="*/ 253 h 274"/>
                                  <a:gd name="T2" fmla="*/ 38 w 255"/>
                                  <a:gd name="T3" fmla="*/ 274 h 274"/>
                                  <a:gd name="T4" fmla="*/ 165 w 255"/>
                                  <a:gd name="T5" fmla="*/ 274 h 274"/>
                                  <a:gd name="T6" fmla="*/ 255 w 255"/>
                                  <a:gd name="T7" fmla="*/ 0 h 274"/>
                                  <a:gd name="T8" fmla="*/ 0 w 255"/>
                                  <a:gd name="T9" fmla="*/ 253 h 274"/>
                                </a:gdLst>
                                <a:ahLst/>
                                <a:cxnLst>
                                  <a:cxn ang="0">
                                    <a:pos x="T0" y="T1"/>
                                  </a:cxn>
                                  <a:cxn ang="0">
                                    <a:pos x="T2" y="T3"/>
                                  </a:cxn>
                                  <a:cxn ang="0">
                                    <a:pos x="T4" y="T5"/>
                                  </a:cxn>
                                  <a:cxn ang="0">
                                    <a:pos x="T6" y="T7"/>
                                  </a:cxn>
                                  <a:cxn ang="0">
                                    <a:pos x="T8" y="T9"/>
                                  </a:cxn>
                                </a:cxnLst>
                                <a:rect l="0" t="0" r="r" b="b"/>
                                <a:pathLst>
                                  <a:path w="255" h="274">
                                    <a:moveTo>
                                      <a:pt x="0" y="253"/>
                                    </a:moveTo>
                                    <a:lnTo>
                                      <a:pt x="38" y="274"/>
                                    </a:lnTo>
                                    <a:lnTo>
                                      <a:pt x="165" y="274"/>
                                    </a:lnTo>
                                    <a:lnTo>
                                      <a:pt x="255" y="0"/>
                                    </a:lnTo>
                                    <a:lnTo>
                                      <a:pt x="0" y="253"/>
                                    </a:lnTo>
                                    <a:close/>
                                  </a:path>
                                </a:pathLst>
                              </a:custGeom>
                              <a:solidFill>
                                <a:srgbClr val="F8A1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1">
                              <a:extLst/>
                            </wps:cNvPr>
                            <wps:cNvSpPr>
                              <a:spLocks/>
                            </wps:cNvSpPr>
                            <wps:spPr bwMode="auto">
                              <a:xfrm rot="10800000">
                                <a:off x="3032822" y="0"/>
                                <a:ext cx="583723" cy="372229"/>
                              </a:xfrm>
                              <a:custGeom>
                                <a:avLst/>
                                <a:gdLst>
                                  <a:gd name="T0" fmla="*/ 123 w 138"/>
                                  <a:gd name="T1" fmla="*/ 0 h 88"/>
                                  <a:gd name="T2" fmla="*/ 0 w 138"/>
                                  <a:gd name="T3" fmla="*/ 88 h 88"/>
                                  <a:gd name="T4" fmla="*/ 138 w 138"/>
                                  <a:gd name="T5" fmla="*/ 88 h 88"/>
                                  <a:gd name="T6" fmla="*/ 123 w 138"/>
                                  <a:gd name="T7" fmla="*/ 0 h 88"/>
                                </a:gdLst>
                                <a:ahLst/>
                                <a:cxnLst>
                                  <a:cxn ang="0">
                                    <a:pos x="T0" y="T1"/>
                                  </a:cxn>
                                  <a:cxn ang="0">
                                    <a:pos x="T2" y="T3"/>
                                  </a:cxn>
                                  <a:cxn ang="0">
                                    <a:pos x="T4" y="T5"/>
                                  </a:cxn>
                                  <a:cxn ang="0">
                                    <a:pos x="T6" y="T7"/>
                                  </a:cxn>
                                </a:cxnLst>
                                <a:rect l="0" t="0" r="r" b="b"/>
                                <a:pathLst>
                                  <a:path w="138" h="88">
                                    <a:moveTo>
                                      <a:pt x="123" y="0"/>
                                    </a:moveTo>
                                    <a:lnTo>
                                      <a:pt x="0" y="88"/>
                                    </a:lnTo>
                                    <a:lnTo>
                                      <a:pt x="138" y="88"/>
                                    </a:lnTo>
                                    <a:lnTo>
                                      <a:pt x="123" y="0"/>
                                    </a:lnTo>
                                    <a:close/>
                                  </a:path>
                                </a:pathLst>
                              </a:custGeom>
                              <a:solidFill>
                                <a:srgbClr val="F8A1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2">
                              <a:extLst/>
                            </wps:cNvPr>
                            <wps:cNvSpPr>
                              <a:spLocks/>
                            </wps:cNvSpPr>
                            <wps:spPr bwMode="auto">
                              <a:xfrm rot="10800000">
                                <a:off x="3096270" y="1"/>
                                <a:ext cx="520275" cy="1158986"/>
                              </a:xfrm>
                              <a:custGeom>
                                <a:avLst/>
                                <a:gdLst>
                                  <a:gd name="T0" fmla="*/ 90 w 123"/>
                                  <a:gd name="T1" fmla="*/ 0 h 274"/>
                                  <a:gd name="T2" fmla="*/ 0 w 123"/>
                                  <a:gd name="T3" fmla="*/ 274 h 274"/>
                                  <a:gd name="T4" fmla="*/ 123 w 123"/>
                                  <a:gd name="T5" fmla="*/ 186 h 274"/>
                                  <a:gd name="T6" fmla="*/ 90 w 123"/>
                                  <a:gd name="T7" fmla="*/ 0 h 274"/>
                                </a:gdLst>
                                <a:ahLst/>
                                <a:cxnLst>
                                  <a:cxn ang="0">
                                    <a:pos x="T0" y="T1"/>
                                  </a:cxn>
                                  <a:cxn ang="0">
                                    <a:pos x="T2" y="T3"/>
                                  </a:cxn>
                                  <a:cxn ang="0">
                                    <a:pos x="T4" y="T5"/>
                                  </a:cxn>
                                  <a:cxn ang="0">
                                    <a:pos x="T6" y="T7"/>
                                  </a:cxn>
                                </a:cxnLst>
                                <a:rect l="0" t="0" r="r" b="b"/>
                                <a:pathLst>
                                  <a:path w="123" h="274">
                                    <a:moveTo>
                                      <a:pt x="90" y="0"/>
                                    </a:moveTo>
                                    <a:lnTo>
                                      <a:pt x="0" y="274"/>
                                    </a:lnTo>
                                    <a:lnTo>
                                      <a:pt x="123" y="186"/>
                                    </a:lnTo>
                                    <a:lnTo>
                                      <a:pt x="90" y="0"/>
                                    </a:lnTo>
                                    <a:close/>
                                  </a:path>
                                </a:pathLst>
                              </a:custGeom>
                              <a:solidFill>
                                <a:srgbClr val="F8A120">
                                  <a:lumMod val="75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3">
                              <a:extLst/>
                            </wps:cNvPr>
                            <wps:cNvSpPr>
                              <a:spLocks/>
                            </wps:cNvSpPr>
                            <wps:spPr bwMode="auto">
                              <a:xfrm rot="10800000">
                                <a:off x="1268963" y="406068"/>
                                <a:ext cx="1015171" cy="528735"/>
                              </a:xfrm>
                              <a:custGeom>
                                <a:avLst/>
                                <a:gdLst>
                                  <a:gd name="T0" fmla="*/ 240 w 240"/>
                                  <a:gd name="T1" fmla="*/ 58 h 125"/>
                                  <a:gd name="T2" fmla="*/ 69 w 240"/>
                                  <a:gd name="T3" fmla="*/ 15 h 125"/>
                                  <a:gd name="T4" fmla="*/ 0 w 240"/>
                                  <a:gd name="T5" fmla="*/ 0 h 125"/>
                                  <a:gd name="T6" fmla="*/ 204 w 240"/>
                                  <a:gd name="T7" fmla="*/ 125 h 125"/>
                                  <a:gd name="T8" fmla="*/ 240 w 240"/>
                                  <a:gd name="T9" fmla="*/ 58 h 125"/>
                                </a:gdLst>
                                <a:ahLst/>
                                <a:cxnLst>
                                  <a:cxn ang="0">
                                    <a:pos x="T0" y="T1"/>
                                  </a:cxn>
                                  <a:cxn ang="0">
                                    <a:pos x="T2" y="T3"/>
                                  </a:cxn>
                                  <a:cxn ang="0">
                                    <a:pos x="T4" y="T5"/>
                                  </a:cxn>
                                  <a:cxn ang="0">
                                    <a:pos x="T6" y="T7"/>
                                  </a:cxn>
                                  <a:cxn ang="0">
                                    <a:pos x="T8" y="T9"/>
                                  </a:cxn>
                                </a:cxnLst>
                                <a:rect l="0" t="0" r="r" b="b"/>
                                <a:pathLst>
                                  <a:path w="240" h="125">
                                    <a:moveTo>
                                      <a:pt x="240" y="58"/>
                                    </a:moveTo>
                                    <a:lnTo>
                                      <a:pt x="69" y="15"/>
                                    </a:lnTo>
                                    <a:lnTo>
                                      <a:pt x="0" y="0"/>
                                    </a:lnTo>
                                    <a:lnTo>
                                      <a:pt x="204" y="125"/>
                                    </a:lnTo>
                                    <a:lnTo>
                                      <a:pt x="240" y="58"/>
                                    </a:lnTo>
                                    <a:close/>
                                  </a:path>
                                </a:pathLst>
                              </a:custGeom>
                              <a:solidFill>
                                <a:srgbClr val="8FC640">
                                  <a:lumMod val="5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Shape 37">
                              <a:extLst/>
                            </wps:cNvPr>
                            <wps:cNvSpPr>
                              <a:spLocks/>
                            </wps:cNvSpPr>
                            <wps:spPr bwMode="auto">
                              <a:xfrm rot="10800000">
                                <a:off x="0" y="0"/>
                                <a:ext cx="1421239" cy="689471"/>
                              </a:xfrm>
                              <a:custGeom>
                                <a:avLst/>
                                <a:gdLst>
                                  <a:gd name="connsiteX0" fmla="*/ 1421239 w 1421239"/>
                                  <a:gd name="connsiteY0" fmla="*/ 689471 h 689471"/>
                                  <a:gd name="connsiteX1" fmla="*/ 829055 w 1421239"/>
                                  <a:gd name="connsiteY1" fmla="*/ 689471 h 689471"/>
                                  <a:gd name="connsiteX2" fmla="*/ 829055 w 1421239"/>
                                  <a:gd name="connsiteY2" fmla="*/ 689470 h 689471"/>
                                  <a:gd name="connsiteX3" fmla="*/ 659861 w 1421239"/>
                                  <a:gd name="connsiteY3" fmla="*/ 689470 h 689471"/>
                                  <a:gd name="connsiteX4" fmla="*/ 0 w 1421239"/>
                                  <a:gd name="connsiteY4" fmla="*/ 283046 h 689471"/>
                                  <a:gd name="connsiteX5" fmla="*/ 152276 w 1421239"/>
                                  <a:gd name="connsiteY5" fmla="*/ 0 h 689471"/>
                                  <a:gd name="connsiteX6" fmla="*/ 1304649 w 1421239"/>
                                  <a:gd name="connsiteY6" fmla="*/ 283403 h 689471"/>
                                  <a:gd name="connsiteX7" fmla="*/ 1421239 w 1421239"/>
                                  <a:gd name="connsiteY7" fmla="*/ 283403 h 689471"/>
                                  <a:gd name="connsiteX8" fmla="*/ 1421239 w 1421239"/>
                                  <a:gd name="connsiteY8" fmla="*/ 312076 h 689471"/>
                                  <a:gd name="connsiteX9" fmla="*/ 1421239 w 1421239"/>
                                  <a:gd name="connsiteY9" fmla="*/ 442712 h 689471"/>
                                  <a:gd name="connsiteX10" fmla="*/ 1421239 w 1421239"/>
                                  <a:gd name="connsiteY10" fmla="*/ 464485 h 6894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21239" h="689471">
                                    <a:moveTo>
                                      <a:pt x="1421239" y="689471"/>
                                    </a:moveTo>
                                    <a:lnTo>
                                      <a:pt x="829055" y="689471"/>
                                    </a:lnTo>
                                    <a:lnTo>
                                      <a:pt x="829055" y="689470"/>
                                    </a:lnTo>
                                    <a:lnTo>
                                      <a:pt x="659861" y="689470"/>
                                    </a:lnTo>
                                    <a:cubicBezTo>
                                      <a:pt x="659861" y="689470"/>
                                      <a:pt x="659861" y="689470"/>
                                      <a:pt x="0" y="283046"/>
                                    </a:cubicBezTo>
                                    <a:cubicBezTo>
                                      <a:pt x="0" y="283046"/>
                                      <a:pt x="0" y="283046"/>
                                      <a:pt x="152276" y="0"/>
                                    </a:cubicBezTo>
                                    <a:lnTo>
                                      <a:pt x="1304649" y="283403"/>
                                    </a:lnTo>
                                    <a:lnTo>
                                      <a:pt x="1421239" y="283403"/>
                                    </a:lnTo>
                                    <a:lnTo>
                                      <a:pt x="1421239" y="312076"/>
                                    </a:lnTo>
                                    <a:cubicBezTo>
                                      <a:pt x="1421239" y="312076"/>
                                      <a:pt x="1421239" y="312076"/>
                                      <a:pt x="1421239" y="442712"/>
                                    </a:cubicBezTo>
                                    <a:cubicBezTo>
                                      <a:pt x="1421239" y="449970"/>
                                      <a:pt x="1421239" y="457227"/>
                                      <a:pt x="1421239" y="464485"/>
                                    </a:cubicBezTo>
                                    <a:close/>
                                  </a:path>
                                </a:pathLst>
                              </a:custGeom>
                              <a:solidFill>
                                <a:srgbClr val="0DABB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58" name="Freeform 45">
                              <a:extLst/>
                            </wps:cNvPr>
                            <wps:cNvSpPr>
                              <a:spLocks/>
                            </wps:cNvSpPr>
                            <wps:spPr bwMode="auto">
                              <a:xfrm rot="10800000">
                                <a:off x="761377" y="0"/>
                                <a:ext cx="875585" cy="406068"/>
                              </a:xfrm>
                              <a:custGeom>
                                <a:avLst/>
                                <a:gdLst>
                                  <a:gd name="T0" fmla="*/ 0 w 207"/>
                                  <a:gd name="T1" fmla="*/ 96 h 96"/>
                                  <a:gd name="T2" fmla="*/ 207 w 207"/>
                                  <a:gd name="T3" fmla="*/ 96 h 96"/>
                                  <a:gd name="T4" fmla="*/ 51 w 207"/>
                                  <a:gd name="T5" fmla="*/ 0 h 96"/>
                                  <a:gd name="T6" fmla="*/ 0 w 207"/>
                                  <a:gd name="T7" fmla="*/ 96 h 96"/>
                                </a:gdLst>
                                <a:ahLst/>
                                <a:cxnLst>
                                  <a:cxn ang="0">
                                    <a:pos x="T0" y="T1"/>
                                  </a:cxn>
                                  <a:cxn ang="0">
                                    <a:pos x="T2" y="T3"/>
                                  </a:cxn>
                                  <a:cxn ang="0">
                                    <a:pos x="T4" y="T5"/>
                                  </a:cxn>
                                  <a:cxn ang="0">
                                    <a:pos x="T6" y="T7"/>
                                  </a:cxn>
                                </a:cxnLst>
                                <a:rect l="0" t="0" r="r" b="b"/>
                                <a:pathLst>
                                  <a:path w="207" h="96">
                                    <a:moveTo>
                                      <a:pt x="0" y="96"/>
                                    </a:moveTo>
                                    <a:lnTo>
                                      <a:pt x="207" y="96"/>
                                    </a:lnTo>
                                    <a:lnTo>
                                      <a:pt x="51" y="0"/>
                                    </a:lnTo>
                                    <a:lnTo>
                                      <a:pt x="0" y="96"/>
                                    </a:lnTo>
                                    <a:close/>
                                  </a:path>
                                </a:pathLst>
                              </a:custGeom>
                              <a:solidFill>
                                <a:srgbClr val="0DABB6">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47">
                              <a:extLst/>
                            </wps:cNvPr>
                            <wps:cNvSpPr>
                              <a:spLocks/>
                            </wps:cNvSpPr>
                            <wps:spPr bwMode="auto">
                              <a:xfrm rot="10800000">
                                <a:off x="2546386" y="372230"/>
                                <a:ext cx="689470" cy="786757"/>
                              </a:xfrm>
                              <a:custGeom>
                                <a:avLst/>
                                <a:gdLst>
                                  <a:gd name="T0" fmla="*/ 0 w 163"/>
                                  <a:gd name="T1" fmla="*/ 0 h 186"/>
                                  <a:gd name="T2" fmla="*/ 33 w 163"/>
                                  <a:gd name="T3" fmla="*/ 186 h 186"/>
                                  <a:gd name="T4" fmla="*/ 163 w 163"/>
                                  <a:gd name="T5" fmla="*/ 96 h 186"/>
                                  <a:gd name="T6" fmla="*/ 0 w 163"/>
                                  <a:gd name="T7" fmla="*/ 0 h 186"/>
                                </a:gdLst>
                                <a:ahLst/>
                                <a:cxnLst>
                                  <a:cxn ang="0">
                                    <a:pos x="T0" y="T1"/>
                                  </a:cxn>
                                  <a:cxn ang="0">
                                    <a:pos x="T2" y="T3"/>
                                  </a:cxn>
                                  <a:cxn ang="0">
                                    <a:pos x="T4" y="T5"/>
                                  </a:cxn>
                                  <a:cxn ang="0">
                                    <a:pos x="T6" y="T7"/>
                                  </a:cxn>
                                </a:cxnLst>
                                <a:rect l="0" t="0" r="r" b="b"/>
                                <a:pathLst>
                                  <a:path w="163" h="186">
                                    <a:moveTo>
                                      <a:pt x="0" y="0"/>
                                    </a:moveTo>
                                    <a:lnTo>
                                      <a:pt x="33" y="186"/>
                                    </a:lnTo>
                                    <a:lnTo>
                                      <a:pt x="163" y="96"/>
                                    </a:lnTo>
                                    <a:lnTo>
                                      <a:pt x="0" y="0"/>
                                    </a:lnTo>
                                    <a:close/>
                                  </a:path>
                                </a:pathLst>
                              </a:custGeom>
                              <a:solidFill>
                                <a:srgbClr val="F8A120">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48">
                              <a:extLst/>
                            </wps:cNvPr>
                            <wps:cNvSpPr>
                              <a:spLocks/>
                            </wps:cNvSpPr>
                            <wps:spPr bwMode="auto">
                              <a:xfrm rot="10800000">
                                <a:off x="1543905" y="0"/>
                                <a:ext cx="1552365" cy="752918"/>
                              </a:xfrm>
                              <a:custGeom>
                                <a:avLst/>
                                <a:gdLst>
                                  <a:gd name="T0" fmla="*/ 0 w 367"/>
                                  <a:gd name="T1" fmla="*/ 90 h 178"/>
                                  <a:gd name="T2" fmla="*/ 15 w 367"/>
                                  <a:gd name="T3" fmla="*/ 178 h 178"/>
                                  <a:gd name="T4" fmla="*/ 345 w 367"/>
                                  <a:gd name="T5" fmla="*/ 178 h 178"/>
                                  <a:gd name="T6" fmla="*/ 367 w 367"/>
                                  <a:gd name="T7" fmla="*/ 138 h 178"/>
                                  <a:gd name="T8" fmla="*/ 130 w 367"/>
                                  <a:gd name="T9" fmla="*/ 0 h 178"/>
                                  <a:gd name="T10" fmla="*/ 0 w 367"/>
                                  <a:gd name="T11" fmla="*/ 90 h 178"/>
                                </a:gdLst>
                                <a:ahLst/>
                                <a:cxnLst>
                                  <a:cxn ang="0">
                                    <a:pos x="T0" y="T1"/>
                                  </a:cxn>
                                  <a:cxn ang="0">
                                    <a:pos x="T2" y="T3"/>
                                  </a:cxn>
                                  <a:cxn ang="0">
                                    <a:pos x="T4" y="T5"/>
                                  </a:cxn>
                                  <a:cxn ang="0">
                                    <a:pos x="T6" y="T7"/>
                                  </a:cxn>
                                  <a:cxn ang="0">
                                    <a:pos x="T8" y="T9"/>
                                  </a:cxn>
                                  <a:cxn ang="0">
                                    <a:pos x="T10" y="T11"/>
                                  </a:cxn>
                                </a:cxnLst>
                                <a:rect l="0" t="0" r="r" b="b"/>
                                <a:pathLst>
                                  <a:path w="367" h="178">
                                    <a:moveTo>
                                      <a:pt x="0" y="90"/>
                                    </a:moveTo>
                                    <a:lnTo>
                                      <a:pt x="15" y="178"/>
                                    </a:lnTo>
                                    <a:lnTo>
                                      <a:pt x="345" y="178"/>
                                    </a:lnTo>
                                    <a:lnTo>
                                      <a:pt x="367" y="138"/>
                                    </a:lnTo>
                                    <a:lnTo>
                                      <a:pt x="130" y="0"/>
                                    </a:lnTo>
                                    <a:lnTo>
                                      <a:pt x="0" y="90"/>
                                    </a:lnTo>
                                    <a:close/>
                                  </a:path>
                                </a:pathLst>
                              </a:custGeom>
                              <a:solidFill>
                                <a:srgbClr val="8FC64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49">
                              <a:extLst/>
                            </wps:cNvPr>
                            <wps:cNvSpPr>
                              <a:spLocks/>
                            </wps:cNvSpPr>
                            <wps:spPr bwMode="auto">
                              <a:xfrm rot="10800000">
                                <a:off x="1421239" y="169195"/>
                                <a:ext cx="1125147" cy="765608"/>
                              </a:xfrm>
                              <a:custGeom>
                                <a:avLst/>
                                <a:gdLst>
                                  <a:gd name="T0" fmla="*/ 62 w 266"/>
                                  <a:gd name="T1" fmla="*/ 0 h 181"/>
                                  <a:gd name="T2" fmla="*/ 0 w 266"/>
                                  <a:gd name="T3" fmla="*/ 43 h 181"/>
                                  <a:gd name="T4" fmla="*/ 237 w 266"/>
                                  <a:gd name="T5" fmla="*/ 181 h 181"/>
                                  <a:gd name="T6" fmla="*/ 266 w 266"/>
                                  <a:gd name="T7" fmla="*/ 125 h 181"/>
                                  <a:gd name="T8" fmla="*/ 62 w 266"/>
                                  <a:gd name="T9" fmla="*/ 0 h 181"/>
                                </a:gdLst>
                                <a:ahLst/>
                                <a:cxnLst>
                                  <a:cxn ang="0">
                                    <a:pos x="T0" y="T1"/>
                                  </a:cxn>
                                  <a:cxn ang="0">
                                    <a:pos x="T2" y="T3"/>
                                  </a:cxn>
                                  <a:cxn ang="0">
                                    <a:pos x="T4" y="T5"/>
                                  </a:cxn>
                                  <a:cxn ang="0">
                                    <a:pos x="T6" y="T7"/>
                                  </a:cxn>
                                  <a:cxn ang="0">
                                    <a:pos x="T8" y="T9"/>
                                  </a:cxn>
                                </a:cxnLst>
                                <a:rect l="0" t="0" r="r" b="b"/>
                                <a:pathLst>
                                  <a:path w="266" h="181">
                                    <a:moveTo>
                                      <a:pt x="62" y="0"/>
                                    </a:moveTo>
                                    <a:lnTo>
                                      <a:pt x="0" y="43"/>
                                    </a:lnTo>
                                    <a:lnTo>
                                      <a:pt x="237" y="181"/>
                                    </a:lnTo>
                                    <a:lnTo>
                                      <a:pt x="266" y="125"/>
                                    </a:lnTo>
                                    <a:lnTo>
                                      <a:pt x="62" y="0"/>
                                    </a:lnTo>
                                    <a:close/>
                                  </a:path>
                                </a:pathLst>
                              </a:custGeom>
                              <a:solidFill>
                                <a:srgbClr val="8FC640">
                                  <a:lumMod val="75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xmlns:a14="http://schemas.microsoft.com/office/drawing/2010/main" xmlns:pic="http://schemas.openxmlformats.org/drawingml/2006/picture">
                <w:pict>
                  <v:group id="Group 4038" style="position:absolute;margin-left:0;margin-top:610.45pt;width:613.45pt;height:182pt;rotation:180;z-index:251660288;mso-position-horizontal:left;mso-position-horizontal-relative:page;mso-position-vertical-relative:page" coordsize="77914,11589" o:spid="_x0000_s1026" w14:anchorId="57945B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4N0txIAAPuWAAAOAAAAZHJzL2Uyb0RvYy54bWzsnW1v20iSx98fcN9B0MsFPGbzmcZ4FnES&#10;Dw6Y3VtgctjMS0WWbeFkSScpcWYP+93vX10sskh2i0qkHfkM+oUomc3q7uqHX1U/8cc/f31ajL7M&#10;Ntv5ank9Nj8E49FsOV3dzZcP1+P/+nB7kY9H291keTdZrJaz6/Hvs+34zz/9+7/9+Ly+moWrx9Xi&#10;brYZQchye/W8vh4/7nbrq8vL7fRx9jTZ/rBaz5a4eb/aPE12+Ll5uLzbTJ4h/WlxGQZBevm82tyt&#10;N6vpbLvFf9/xzfFPVv79/Wy6+8/7++1sN1pcj5G2nf3c2M9P9Hn504+Tq4fNZP04n5bJmHxHKp4m&#10;8yUirUS9m+wmo8+beUfU03y6WW1X97sfpquny9X9/Xw6s3lAbkzQys3Pm9Xntc3Lw9Xzw7pSE1Tb&#10;0tN3i53+9cvfNqP53fU4Dsej5eQJZWSjHcVBlNsszb7uftnuKHP4xpn637cmj95lt+nFTVzkF3F0&#10;E10UcX5zYbIwv0nCN2/S9/E/SbmX9in7/OXz+uHKxkelY7/+vFn/uv7bBuHoHw/8i2L6er95Gm1W&#10;KC4T5AH92aRAX6OvtvB+rwqPEjXFP7OsCHKTjEdT3AsjY8Ig5eKdPqIOdJ6bPr6vnzRxFPOTxiR5&#10;kWdl2ikdyEQjdc9rVNVtXRrb40rj18fJemYLecva4dKIpDRuN7MZ1f9RHKniINVSQip92q+kTFLf&#10;dv3LavrfWxWI79ATW4QZfXr+y+oORT35vFtZqfsVHheFCRPotqt2qLnI4lLtaV7EmW1UKHfW3eRq&#10;+nm7+3m2gh4nV5MvqApIFhrKXVmpHu7KavcB7fP+aYHm96fLUZino2f65CKsAxkVyKTR6HGEz3Yg&#10;VOVKkikytyRouAoUuOWgTqggzvQg51UQb3pSFcibs0wFakiCLittTR5FgdOvy1KD+DaaUH/LjWS9&#10;2lJlJ3WiuD6YsiojFOndExgao8BWk4hvf2CohQInB0lG3imwtCgrmWMok79BJ93unjfjEbrnT1yu&#10;68mOck2pp6+jZ7RvVIzRI3oHlD39/2n1ZfZhZUPsKPP2PqIt6wbiq0MsljokqodNoNRauSvXtZXH&#10;uqylyV25cqhurHJ/ulhtZ9QcOQvVF5st0oZqI9vVYn53O18sKDvbzcOnt4vN6MsEALuNsyTMbIYX&#10;n5/QgvnfWUL9I0svw9sIGoIWtvSXKxLMQfk/rt4djT0ObsLi4jbNs4v4Nk4uiizILwJT3BRpEBfx&#10;u9t/UjJMfPU4v7ubLX+ZL2eCTxMf1iGWIGfwWYBSyRZJmNgcNlLfUIPlQZVhrS3wcnmH3E2uHmeT&#10;u/fl991kvuDvl80UWy1BAXLl0pBOkqC0vfq0uvsdHSZMHMDocbX5x3j0DHPherz9n8+TzWw8WvzH&#10;EgQoTByTfWF/xEkW4sdG3/mk7yw/P71doUDRmU2WU0i9Hu/k69sdmyewD1Dbf1n+up5SQFu3N9vd&#10;h69/n2zWozW+4iEk/q8rIUjdvVI1q8Iid3VGyh/gF2fvXw8ydBZsVlQgC1ObG655VBcpeX8MyNIC&#10;RmNW2BYfZWEY2WrElg0ZEXlmIuIc2RBxVBSBdFtHwSzLiUBijrhZZgkUxNzj1UE0yQK3FM2xtCCQ&#10;dcV0QNZNTANkQeyW0wBZYBHdldQAmUcQ3IIKmz71oJiqMEo9qNyvDIdeKkNLxM5Cg5ZoUaH/u9iJ&#10;ErPsRDWhXqUmI1Ms41ilg61vC8w0ElNJm9yUqw5UVkikXO7KteQmpYhobau/N1grYSLjNGx9F5v3&#10;scTfYM9ATmsvNFgvxJTrQM5jHHIBeMVBdgHRI7fJqT3yP5acWZyaBD0GtdMkDMLMWv81OaOwKEBT&#10;S84oNHEmfsdR5CTkodlbk66GovYBCQxZx0tsY7MrQ1MzS51CNDQto7pSNDQzpxBNTHduNC7r3Lw+&#10;yh0NLur/4fOhtF3YYhftMGpxhekDjdh+Ahq5arRJfHLvpDCibA6Onni2g6MnnHiZjh56ujauirM5&#10;erFJoixiR6/l45nQRAXwZVF1whHLuLDjjLbXIBdFhjU1rUwckmPVN2LpkaSZZQxByyFJU8t6jDyY&#10;rVOkqWUdq256NLZyT3I0uJAQd3K0owd3260i7el5JRn08JU/GOY8qtvVdkPdvlQZbSCE3pJrKFwX&#10;3euj8zf5oN7AVEbksRqx/vYPJFMx2OCNceejDQVUjv2jwzF3DGiNJVx8Tq4pypDGmphei6FpfIgx&#10;IFc2GPJSFDc2rygak7LOcF84yiQ5zX3hOpmVZJ3GVikHpa2PeDU4zjz8PAw5n3PIGQ2jZYmgTZEx&#10;fY4h5yiMkrycO83zPCy9WSTFTlubsAiMAWhoyNkEWWASGVI7ynOOggSsxWef8xwme6dPidgOKZqM&#10;YUiur0OONkUSjyBti0CEW5C2RrwZ0+YIWTVlgl4fqo/mI5UnedKkIZcrbe+jOopz66MjgwrFX1JU&#10;wCJX5l5SBuN65uVeO1IRclJKtT1qmjmVXA5Tp8PUqR3PfjFTp/Cd2hzjieBzcCylBWpoLGRztjzq&#10;JM8KtG5GWJHnPP+Iln4UwQgY8NT38Ssm8MQdH1A7d5DglqMJ5pGj+VXEbjGaX0Sdbmo0vDx50uhS&#10;aRnQ1Vn4QxWC0AU1u8jF1ZPLANrzgctKQT2uAgps5MrkKlABpLZ7udWKUiScBlvDrOSwnoc96xcD&#10;JbS/NpTCszlXSZRmGZYNVM20npA0QRilMiN5umFe6sFDHjfSQ6qNUUff0KzmUkzumUOQxpJ3KFSD&#10;CTLcktpkKgeKdKrbaHKkR6OpMeY8wKkDJ1KfXVmDITk/naDFnlFHWk4N7vSP7PHwqTgwgh656nnK&#10;OlK5expAvX+LRXQ3Nrd6pjIVv8pOYNLye7uANZZ/o/IM7tbgbr0od4vGKdpkO9+WC002U/lUCm9J&#10;Ar6ho6BxwySJTbV47iinCzwFTfC5z+0yCRwdE9k5Ho0TzTc73NcVo/Fmpx67UjTcsOvEnRwNN6TE&#10;nR6NN2/GGoBTGRv41uEbVQvLNxSai2/2PoFLdob4/C81iuD1q1D0TEGuId5wnUgHwA1bMVDBhq0Y&#10;vMOj3uGZwElpAu5qZJcUjcr2fJZhRbUjozWsqDdjYONTYb53Ymy6Wi63893sI6pFtYIkMgW2eoAu&#10;ZTTNNabyyG/6EU4EWFOnRuFPHvmofUHC4P4IdOgDI2hzdn8EOnQSwF8Oe3PQpHRfDnToOIyjsD8C&#10;zfh+FenQsYmTMO/NgbYP+iPQoaM8SgvaRrO/kLVtwfrvLWn9CNk++yPQdkkUmzA3vRHoR6zwfj3p&#10;5VlYwh0fEIt+5MBYMGb0re1OP+KI5fuss6qJsgEiP9HIeZBt72olCU3tG0aO/PztoKVOEvoju+zy&#10;8zdZgHRYzGhpOubGqinfmiyJ6iNakX5Y9rocFjPbYiLrNzHwDnsYFV/HLMMfhz2MSq0flrnmwx5G&#10;XdUP27UXqDqHPYwqqB8W+tiHWUi5K1l2YS3sARM77Py8Hm96djCXfTaZ02U/4LSoLaRsOspQXFH3&#10;G9aNoGIOy1WPCjEOysovAaafP82nN7N/6F3S3F7q4NhfqvZF+/7PMJC21RArkWkx3LW3UuMKyF30&#10;3oCiXhSgNG6R5MpfO7jkz/d/7pDrcqkqViOTrpicT0p0+2/a7rkvTsklK5aNnO4zEuo0g4DDLNUw&#10;S9WdpZpcLVdvcL7I/XxHN8+4IDABdJuOzyjiQwbO4vFEhYnKIf6Wx2OCBPvswB0a1GOrp+zljhrU&#10;41G0EAOcKAjlseBskNous6Nx3R1u2nsgQ9ohRdv/BhvlMDbYlaNteJPYnePd9Gg73CtJm9FIjTtN&#10;2hQuxwe7adKWrFdH2hBVOvo+A/QlH8riMyA/sBF16l3oNNwO44eqisvykeE/ofd+i6escCgUIZtc&#10;mYOocRaCfeGodpPRVw5u++WVg5OSOontNDwtJ9W4Sx2W1A9L6nHiy5kJij6+TdDzneLCS+rLFs1M&#10;q5bTB1meYqCQ1yLas9zE3TwKoYyZvYvpy9Xr2d4zXCJ7FAy2A7RIrBkaZnRoCj7bgRoMTe0Ckq4k&#10;zVCvpCZDPZI0Q4l8jhRpgnpUpPnZUNFAUIwktEYQQB8c64TPA0YQ7IF8tIofFcVFUCZZvQvCR1Ac&#10;80jIK0vXjzyabD4gXOOcQK+0duJOC9Db/A3OJaTmgwQMAB0Aen6Aou9uATQ+31r+KIjCPOSh6NIp&#10;FIAmOc5FA43IA6UT0kIZ9jwKnyaM4KcZdDUt7rU90LwTou2AOoRoeObkf3alNNBpIeyQo9HpkaPB&#10;6c1UG5ycnNfHO+ToOIRRGZATCAW5CAYFW+RIT+4jGMOk0rKwRK6lC1hyri9YK04RchrPbgDTMFLK&#10;VslLWc9PO5PbYDrfev4oKNIQJ0jbMRhmRQUmPnTs1I5dQW4LdTQ9YHI4Px0ydaVoMkGC24lqsIlB&#10;2ZWk2WRwOLbTHdN08mWsDafa7n9lp2oeTydCwR4Hq+B6ehidajULUeRa4okio5FHPvIciZf7cuVw&#10;rUjl5knxRCzWq/mHA6blOO7hgGkMWLwwgKHTawPsfMv2TYitZtj+Q005DtIgLf0ZoZjB+R4GZ2Na&#10;jGEhW4aJSNbnUf4VzmuneTAcQb4HY4mdmsPMRSuM5hgOkHbK0SDj5f9dOZpjnuRoitnJtK4UzbAQ&#10;51A7k6MhRjN3mHLsStKDk14F6eFJraDX5639wfN7dBw+ze+hXFy+HdVVaiSJLJ3xOXc0HU5clHYi&#10;xJMrY7GJYrknVw6D2sSiuKp4EdtJmog5DWTz27cpMt+G7HAUyQBZeg/QizzcM0GH24RstXWAD2IA&#10;30rLoDrEutp+8K96K5Fq82pfXBzCmysnAO22b1mf+62AlcWujV0DODKQxJPPWEbUhKk81Ng3wMkA&#10;pOr0qFU48khj30COY8Hs7oSeaPT46YHRaNwfGo1+xkZD8N6fG20xpEmBWdl+pTWese+S6o2mbXT0&#10;6EsHD/MoiMmT3p8RbbOYBKdd0eKlnmj0M/2q0iaPoTTZA0l7otAPISd4XVtvThpW06EVWT90YDza&#10;8Cpz0a8y/VCE2Tt7KPv+ktG228Hx6IfiOMxM2Ku3xsmzB0fUeAplGudkp9Y5+j4Ls+otuPeTn8MW&#10;Bp95Kxr6iDYJO1J+DlsYehVWHuZbaQy/2VU9zQ4I6d/ISyhbhctRqIKh8BqNx+cwMNNsYTfCixUv&#10;V3YK2qEljxJKrhyaQVbLbod2rfh3PiMr/vfe5CbOmBLV924waD8kMfn+z0izWZLcNHPR1EDJJxue&#10;cVCmTILJlRWmS+8bgzMEWtKbSevGUT8k+dYp2H+XaXCworXgGG/I5BdfuqKl98HxIZnOuxYN7mhP&#10;8trA4N2bmxtZBTeshhlWw9jVMC9oewZMv6ZzOcL2CGLBObzKLDVRBqMXuLH9Ye1a5lmCk5x56LYe&#10;24UZ962e5Qf0xdV+WDtSyu8ZVE5hY2tGQU5KYVuwDqKdMtjLMLHxSf2IDqRdKo8c7RMl5KU5xLQd&#10;mm5qtD/iyZN2JVRavs8QJiWijF7p+21RkGQXQc0um4izzmUA7fksISpH0lEVUNgsV+YnnQshtR3S&#10;5KZcOVArSrl5miHRklCUVT3vOJwiZk9No0PT6lOqh9cgvejXIOH0/g7MzjdEGiZxGtG7stG+Xe+7&#10;tQ4Smrbdb5inGcZ52cU7GmmO0yb1WKWd/Ou+3V0jLbJLRvntJj6i8UqYcs2EDqSZRsdoYsSuK0lD&#10;zfLIIaiNNYcYjTWVrwFrnQPESHl2UhAl7+eauKE+rEUQgvrct1LGRtZPPwabxHlarpXLPQeuydTe&#10;8B53qgv12s//P+9xT9FO2k7a+d5GaxK8nZ3eYiJ2a+2lGX0w5un20JNLQ0cNttwrzTSsuHRufddQ&#10;w9oZpxztpnl3vmuo4QQBtyQNNa8kTTXkyi1Jcw0r9d2Z09M2GBt0S9JzLh4lNWZLPGLwVrnab9ba&#10;fn2o9Q3OOzfjewOXI/it1/FBW8dt27BHbtLaHs/e/dJXFKb6OI4lPZbjfDCD1/OUszL69u5XB4Hy&#10;LiOvPNTSut/whmrl4bR2QbkEiE3tYUR2GJE9+/7EFF1rG+/ne3uvnloxKQ7+LNesVqtosaoQr5gv&#10;/dY0SQNZRXiU35raNymknYFWjR128HqPvg67UjTiY/u23LwjRhM+jOyQbldQg/A4sBFGR1eSJjwS&#10;Ay47ktQgPC+j7UrShPdpqAN4FoPe9ZVtKvGiFlqCLXrqQ3JQ+Owvuw/cTmFaigUMXftAyyyL5bhI&#10;YZlceYAX1Y1xXBWd3JdrGY7ShEjLBddegLbSJkJOM2DsWUM7bFQRR3vYqPItG1VwON3D1fMDHbKD&#10;HmszWT/Op+8mu4n+bQ/guZqFq8fV4m62+en/BAAAAP//AwBQSwMEFAAGAAgAAAAhAHmzefjfAAAA&#10;CwEAAA8AAABkcnMvZG93bnJldi54bWxMj0FvwjAMhe+T9h8iT9ptpMsogtIUoUnTOE0aIO0aGtOU&#10;NU7VBOj+/cxpuz37Wc/fK1ej78QFh9gG0vA8yUAg1cG21GjY796e5iBiMmRNFwg1/GCEVXV/V5rC&#10;hit94mWbGsEhFAujwaXUF1LG2qE3cRJ6JPaOYfAm8Tg00g7myuG+kyrLZtKblviDMz2+Oqy/t2ev&#10;wU7jyx43m/WgPk67vM3fXXP80vrxYVwvQSQc098x3PAZHSpmOoQz2Sg6DVwk8VapbAHi5is1Y3Vg&#10;lc+nC5BVKf93qH4BAAD//wMAUEsBAi0AFAAGAAgAAAAhALaDOJL+AAAA4QEAABMAAAAAAAAAAAAA&#10;AAAAAAAAAFtDb250ZW50X1R5cGVzXS54bWxQSwECLQAUAAYACAAAACEAOP0h/9YAAACUAQAACwAA&#10;AAAAAAAAAAAAAAAvAQAAX3JlbHMvLnJlbHNQSwECLQAUAAYACAAAACEAKUeDdLcSAAD7lgAADgAA&#10;AAAAAAAAAAAAAAAuAgAAZHJzL2Uyb0RvYy54bWxQSwECLQAUAAYACAAAACEAebN5+N8AAAALAQAA&#10;DwAAAAAAAAAAAAAAAAARFQAAZHJzL2Rvd25yZXYueG1sUEsFBgAAAAAEAAQA8wAAAB0WAAAAAA==&#10;">
                    <v:shape id="Freeform 43" style="position:absolute;left:49912;width:12098;height:6894;rotation:180;visibility:visible;mso-wrap-style:square;v-text-anchor:top" coordsize="286,163" o:spid="_x0000_s1027" fillcolor="#ca530a" stroked="f" path="m286,163l197,,,163r2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6fwwAAANsAAAAPAAAAZHJzL2Rvd25yZXYueG1sRI/NasMw&#10;EITvhb6D2EJujZzWhNSNYkyhJcfmB0pvi7SxTayVbam28/ZRIZDjMDPfMOt8so0YqPe1YwWLeQKC&#10;WDtTc6ngePh8XoHwAdlg45gUXMhDvnl8WGNm3Mg7GvahFBHCPkMFVQhtJqXXFVn0c9cSR+/keosh&#10;yr6Upscxwm0jX5JkKS3WHBcqbOmjIn3e/1kFQ/2rddHpMH6d3w7f6ZF9Z36Umj1NxTuIQFO4h2/t&#10;rVGQvsL/l/gD5OYKAAD//wMAUEsBAi0AFAAGAAgAAAAhANvh9svuAAAAhQEAABMAAAAAAAAAAAAA&#10;AAAAAAAAAFtDb250ZW50X1R5cGVzXS54bWxQSwECLQAUAAYACAAAACEAWvQsW78AAAAVAQAACwAA&#10;AAAAAAAAAAAAAAAfAQAAX3JlbHMvLnJlbHNQSwECLQAUAAYACAAAACEAZpPun8MAAADbAAAADwAA&#10;AAAAAAAAAAAAAAAHAgAAZHJzL2Rvd25yZXYueG1sUEsFBgAAAAADAAMAtwAAAPcCAAAAAA==&#10;">
                      <v:path arrowok="t" o:connecttype="custom" o:connectlocs="1209745,689470;833286,0;0,689470;1209745,689470" o:connectangles="0,0,0,0"/>
                    </v:shape>
                    <v:shape id="Freeform 26" style="position:absolute;left:69200;top:3722;width:8714;height:4399;rotation:180;visibility:visible;mso-wrap-style:square;v-text-anchor:top" coordsize="206,104" o:spid="_x0000_s1028" fillcolor="#d41e44" stroked="f" path="m78,l,69r,35l206,14,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QuMxAAAANsAAAAPAAAAZHJzL2Rvd25yZXYueG1sRI/BbsIw&#10;EETvlfgHayv11jgFRKqAQVCpFYdyAMp9ibdJaLxObZeEv6+RkDiOZuaNZrboTSPO5HxtWcFLkoIg&#10;LqyuuVTwtX9/fgXhA7LGxjIpuJCHxXzwMMNc2463dN6FUkQI+xwVVCG0uZS+qMigT2xLHL1v6wyG&#10;KF0ptcMuwk0jh2k6kQZrjgsVtvRWUfGz+zMK6NfTYTWSx+748Tk6kc9OZpMp9fTYL6cgAvXhHr61&#10;11rBeAzXL/EHyPk/AAAA//8DAFBLAQItABQABgAIAAAAIQDb4fbL7gAAAIUBAAATAAAAAAAAAAAA&#10;AAAAAAAAAABbQ29udGVudF9UeXBlc10ueG1sUEsBAi0AFAAGAAgAAAAhAFr0LFu/AAAAFQEAAAsA&#10;AAAAAAAAAAAAAAAAHwEAAF9yZWxzLy5yZWxzUEsBAi0AFAAGAAgAAAAhAMs5C4zEAAAA2wAAAA8A&#10;AAAAAAAAAAAAAAAABwIAAGRycy9kb3ducmV2LnhtbFBLBQYAAAAAAwADALcAAAD4AgAAAAA=&#10;">
                      <v:path arrowok="t" o:connecttype="custom" o:connectlocs="329931,0;0,291861;0,439907;871355,59218;329931,0" o:connectangles="0,0,0,0,0"/>
                    </v:shape>
                    <v:shape id="Freeform 28" style="position:absolute;left:74615;top:5202;width:3299;height:3215;rotation:180;visibility:visible;mso-wrap-style:square;v-text-anchor:top" coordsize="78,76" o:spid="_x0000_s1029" fillcolor="#9f1633" stroked="f" path="m,l,76,7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m1MxAAAANsAAAAPAAAAZHJzL2Rvd25yZXYueG1sRI/NasMw&#10;EITvgbyD2EBviZy0aVonSgguhZ4K+aH0uFgby4m1MpJqu29fFQo9DjPzDbPZDbYRHflQO1Ywn2Ug&#10;iEuna64UnE+v0ycQISJrbByTgm8KsNuORxvMtev5QN0xViJBOOSowMTY5lKG0pDFMHMtcfIuzluM&#10;SfpKao99gttGLrLsUVqsOS0YbKkwVN6OX1bB4nBfXD99x88vq2XxwSvTv+Og1N1k2K9BRBrif/iv&#10;/aYVPCzh90v6AXL7AwAA//8DAFBLAQItABQABgAIAAAAIQDb4fbL7gAAAIUBAAATAAAAAAAAAAAA&#10;AAAAAAAAAABbQ29udGVudF9UeXBlc10ueG1sUEsBAi0AFAAGAAgAAAAhAFr0LFu/AAAAFQEAAAsA&#10;AAAAAAAAAAAAAAAAHwEAAF9yZWxzLy5yZWxzUEsBAi0AFAAGAAgAAAAhAH0ybUzEAAAA2wAAAA8A&#10;AAAAAAAAAAAAAAAABwIAAGRycy9kb3ducmV2LnhtbFBLBQYAAAAAAwADALcAAAD4AgAAAAA=&#10;">
                      <v:path arrowok="t" o:connecttype="custom" o:connectlocs="0,0;0,321471;329930,29609;0,0" o:connectangles="0,0,0,0"/>
                    </v:shape>
                    <v:shape id="Freeform 29" style="position:absolute;left:41537;width:12140;height:6894;rotation:180;visibility:visible;mso-wrap-style:square;v-text-anchor:top" coordsize="287,163" o:spid="_x0000_s1030" fillcolor="#f47527" stroked="f" path="m249,142l199,116,,,89,163r141,l287,163,249,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qvqwwAAANsAAAAPAAAAZHJzL2Rvd25yZXYueG1sRI9Ba8JA&#10;FITvhf6H5Qnemo0lBkldRYoFwYNVc+jxkX0mwezbkF2T+O9doeBxmJlvmOV6NI3oqXO1ZQWzKAZB&#10;XFhdc6kgP/98LEA4j6yxsUwK7uRgvXp/W2Km7cBH6k++FAHCLkMFlfdtJqUrKjLoItsSB+9iO4M+&#10;yK6UusMhwE0jP+M4lQZrDgsVtvRdUXE93YyC60UmOneH9pf38w3dku3Y/22Vmk7GzRcIT6N/hf/b&#10;O60gSeH5JfwAuXoAAAD//wMAUEsBAi0AFAAGAAgAAAAhANvh9svuAAAAhQEAABMAAAAAAAAAAAAA&#10;AAAAAAAAAFtDb250ZW50X1R5cGVzXS54bWxQSwECLQAUAAYACAAAACEAWvQsW78AAAAVAQAACwAA&#10;AAAAAAAAAAAAAAAfAQAAX3JlbHMvLnJlbHNQSwECLQAUAAYACAAAACEADfar6sMAAADbAAAADwAA&#10;AAAAAAAAAAAAAAAHAgAAZHJzL2Rvd25yZXYueG1sUEsFBgAAAAADAAMAtwAAAPcCAAAAAA==&#10;">
                      <v:path arrowok="t" o:connecttype="custom" o:connectlocs="1053240,600643;841746,490666;0,0;376459,689470;972872,689470;1213975,689470;1053240,600643" o:connectangles="0,0,0,0,0,0,0"/>
                    </v:shape>
                    <v:shape id="Freeform 30" style="position:absolute;left:32358;top:888;width:12901;height:10701;rotation:180;visibility:visible;mso-wrap-style:square;v-text-anchor:top" coordsize="305,253" o:spid="_x0000_s1031" fillcolor="#873707" stroked="f" path="m305,l,227r50,26l3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8eXiwAAAANsAAAAPAAAAZHJzL2Rvd25yZXYueG1sRI/NisIw&#10;FIX3gu8QruBOUwfRoWOUsaC4cKOO+2tzpy3T3HSSWOvbG0FweTg/H2ex6kwtWnK+sqxgMk5AEOdW&#10;V1wo+DltRp8gfEDWWFsmBXfysFr2ewtMtb3xgdpjKEQcYZ+igjKEJpXS5yUZ9GPbEEfv1zqDIUpX&#10;SO3wFsdNLT+SZCYNVhwJJTaUlZT/Ha8mcl12rv7bvZtl6xNa3l4OzsyVGg667y8QgbrwDr/aO61g&#10;Oofnl/gD5PIBAAD//wMAUEsBAi0AFAAGAAgAAAAhANvh9svuAAAAhQEAABMAAAAAAAAAAAAAAAAA&#10;AAAAAFtDb250ZW50X1R5cGVzXS54bWxQSwECLQAUAAYACAAAACEAWvQsW78AAAAVAQAACwAAAAAA&#10;AAAAAAAAAAAfAQAAX3JlbHMvLnJlbHNQSwECLQAUAAYACAAAACEA2fHl4sAAAADbAAAADwAAAAAA&#10;AAAAAAAAAAAHAgAAZHJzL2Rvd25yZXYueG1sUEsFBgAAAAADAAMAtwAAAPQCAAAAAA==&#10;">
                      <v:path arrowok="t" o:connecttype="custom" o:connectlocs="1290113,0;0,960182;211494,1070159;1290113,0" o:connectangles="0,0,0,0"/>
                    </v:shape>
                    <v:shape id="Freeform 31" style="position:absolute;left:62010;width:5879;height:1988;rotation:180;visibility:visible;mso-wrap-style:square;v-text-anchor:top" coordsize="139,47" o:spid="_x0000_s1032" fillcolor="#d41e44" stroked="f" path="m,47r139,l94,,,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Nc4wQAAANsAAAAPAAAAZHJzL2Rvd25yZXYueG1sRE/PT8Iw&#10;FL6T8D80j8QbdBhYyKQQEUy8ysDE27N9bMX1dawV5n9vDyYcv3y/l+veNeJKXbCeFUwnGQhi7Y3l&#10;SsGhfB0vQISIbLDxTAp+KcB6NRwssTD+xu903cdKpBAOBSqoY2wLKYOuyWGY+JY4cSffOYwJdpU0&#10;Hd5SuGvkY5bl0qHl1FBjSy816e/9j1NgPnBzsfm2OVud7/T8qzzOP0ulHkb98xOISH28i//db0bB&#10;LI1NX9IPkKs/AAAA//8DAFBLAQItABQABgAIAAAAIQDb4fbL7gAAAIUBAAATAAAAAAAAAAAAAAAA&#10;AAAAAABbQ29udGVudF9UeXBlc10ueG1sUEsBAi0AFAAGAAgAAAAhAFr0LFu/AAAAFQEAAAsAAAAA&#10;AAAAAAAAAAAAHwEAAF9yZWxzLy5yZWxzUEsBAi0AFAAGAAgAAAAhAFA01zjBAAAA2wAAAA8AAAAA&#10;AAAAAAAAAAAABwIAAGRycy9kb3ducmV2LnhtbFBLBQYAAAAAAwADALcAAAD1AgAAAAA=&#10;">
                      <v:path arrowok="t" o:connecttype="custom" o:connectlocs="0,198804;587953,198804;397609,0;0,198804" o:connectangles="0,0,0,0"/>
                    </v:shape>
                    <v:shape id="Freeform 32" style="position:absolute;left:53677;width:10236;height:6894;rotation:180;visibility:visible;mso-wrap-style:square;v-text-anchor:top" coordsize="242,163" o:spid="_x0000_s1033" fillcolor="#f47a89" stroked="f" path="m,116r45,47l242,,,1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aYVxAAAANsAAAAPAAAAZHJzL2Rvd25yZXYueG1sRI9Pa8JA&#10;FMTvQr/D8gq9iG5aRGt0lbamEL1Ve+ntkX0mwezbkF3z59t3BcHjMDO/Ydbb3lSipcaVlhW8TiMQ&#10;xJnVJecKfk/fk3cQziNrrCyTgoEcbDdPozXG2nb8Q+3R5yJA2MWooPC+jqV0WUEG3dTWxME728ag&#10;D7LJpW6wC3BTybcomkuDJYeFAmv6Kii7HK9Gwf4zRdoleEjyRZod/sZ+mJ2XSr089x8rEJ56/wjf&#10;26lWMFvC7Uv4AXLzDwAA//8DAFBLAQItABQABgAIAAAAIQDb4fbL7gAAAIUBAAATAAAAAAAAAAAA&#10;AAAAAAAAAABbQ29udGVudF9UeXBlc10ueG1sUEsBAi0AFAAGAAgAAAAhAFr0LFu/AAAAFQEAAAsA&#10;AAAAAAAAAAAAAAAAHwEAAF9yZWxzLy5yZWxzUEsBAi0AFAAGAAgAAAAhAKJpphXEAAAA2wAAAA8A&#10;AAAAAAAAAAAAAAAABwIAAGRycy9kb3ducmV2LnhtbFBLBQYAAAAAAwADALcAAAD4AgAAAAA=&#10;">
                      <v:path arrowok="t" o:connecttype="custom" o:connectlocs="0,490666;190344,689470;1023630,0;0,490666" o:connectangles="0,0,0,0"/>
                    </v:shape>
                    <v:shape id="Freeform 33" style="position:absolute;left:53677;top:1988;width:15523;height:5541;rotation:180;visibility:visible;mso-wrap-style:square;v-text-anchor:top" coordsize="367,131" o:spid="_x0000_s1034" fillcolor="#f47a89" stroked="f" path="m367,15l,,125,131,367,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ju/wQAAANsAAAAPAAAAZHJzL2Rvd25yZXYueG1sRE9Na8JA&#10;EL0X+h+WEbzViVpDia5SLC31Ila9eBuyYxLMzobsRuO/7x4Ej4/3vVj1tlZXbn3lRMN4lIBiyZ2p&#10;pNBwPHy/fYDygcRQ7YQ13NnDavn6sqDMuJv88XUfChVDxGekoQyhyRB9XrIlP3INS+TOrrUUImwL&#10;NC3dYritcZIkKVqqJDaU1PC65Pyy76wG/9PsToc0nZqv9+6+3WywOyFqPRz0n3NQgfvwFD/cv0bD&#10;LK6PX+IPwOU/AAAA//8DAFBLAQItABQABgAIAAAAIQDb4fbL7gAAAIUBAAATAAAAAAAAAAAAAAAA&#10;AAAAAABbQ29udGVudF9UeXBlc10ueG1sUEsBAi0AFAAGAAgAAAAhAFr0LFu/AAAAFQEAAAsAAAAA&#10;AAAAAAAAAAAAHwEAAF9yZWxzLy5yZWxzUEsBAi0AFAAGAAgAAAAhAIIGO7/BAAAA2wAAAA8AAAAA&#10;AAAAAAAAAAAABwIAAGRycy9kb3ducmV2LnhtbFBLBQYAAAAAAwADALcAAAD1AgAAAAA=&#10;">
                      <v:path arrowok="t" o:connecttype="custom" o:connectlocs="1552365,63448;0,0;528735,554114;1552365,63448" o:connectangles="0,0,0,0"/>
                    </v:shape>
                    <v:shape id="Freeform: Shape 31" style="position:absolute;left:69200;width:8714;height:7529;rotation:180;visibility:visible;mso-wrap-style:square;v-text-anchor:top" coordsize="871355,752919" o:spid="_x0000_s1035" fillcolor="#d41e44" stroked="f" path="m319355,752919l,752919,,506772v,,,,,-82450l,414528,,383699,871355,v,,,,-530074,752918c341281,752918,341281,752918,329481,752918r-10126,l319355,7529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PQuwQAAANsAAAAPAAAAZHJzL2Rvd25yZXYueG1sRI9BawIx&#10;FITvgv8hPMGbZq1YZGt2KUJB2IvaQq+P5HUTunlZNnFd/31TKPQ4zMw3zKGefCdGGqILrGCzLkAQ&#10;62Actwo+3t9WexAxIRvsApOCB0Woq/nsgKUJd77QeE2tyBCOJSqwKfWllFFb8hjXoSfO3lcYPKYs&#10;h1aaAe8Z7jv5VBTP0qPjvGCxp6Ml/X29eQVn157HrY6f1sqmaBzvSTZaqeVien0BkWhK/+G/9sko&#10;2G3g90v+AbL6AQAA//8DAFBLAQItABQABgAIAAAAIQDb4fbL7gAAAIUBAAATAAAAAAAAAAAAAAAA&#10;AAAAAABbQ29udGVudF9UeXBlc10ueG1sUEsBAi0AFAAGAAgAAAAhAFr0LFu/AAAAFQEAAAsAAAAA&#10;AAAAAAAAAAAAHwEAAF9yZWxzLy5yZWxzUEsBAi0AFAAGAAgAAAAhAGec9C7BAAAA2wAAAA8AAAAA&#10;AAAAAAAAAAAABwIAAGRycy9kb3ducmV2LnhtbFBLBQYAAAAAAwADALcAAAD1AgAAAAA=&#10;">
                      <v:path arrowok="t" o:connecttype="custom" o:connectlocs="319355,752919;0,752919;0,506772;0,424322;0,414528;0,383699;871355,0;341281,752918;329481,752918;319355,752918" o:connectangles="0,0,0,0,0,0,0,0,0,0"/>
                    </v:shape>
                    <v:shape id="Freeform 35" style="position:absolute;left:63913;width:10575;height:7529;rotation:180;visibility:visible;mso-wrap-style:square;v-text-anchor:top" coordsize="250,178" o:spid="_x0000_s1036" fillcolor="#ec223b" stroked="f" path="m125,l,178r156,l250,131,1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jJFxgAAANsAAAAPAAAAZHJzL2Rvd25yZXYueG1sRI9Ba8JA&#10;FITvQv/D8gq9iG6qWELqJpSiIOIlthS8vWZfk7TZt0l2q/Hfu4LgcZiZb5hlNphGHKl3tWUFz9MI&#10;BHFhdc2lgs+P9SQG4TyyxsYyKTiTgyx9GC0x0fbEOR33vhQBwi5BBZX3bSKlKyoy6Ka2JQ7ej+0N&#10;+iD7UuoeTwFuGjmLohdpsOawUGFL7xUVf/t/o2D1Hefbr64ez7fd0Nn8N27Kw06pp8fh7RWEp8Hf&#10;w7f2RitYzOD6JfwAmV4AAAD//wMAUEsBAi0AFAAGAAgAAAAhANvh9svuAAAAhQEAABMAAAAAAAAA&#10;AAAAAAAAAAAAAFtDb250ZW50X1R5cGVzXS54bWxQSwECLQAUAAYACAAAACEAWvQsW78AAAAVAQAA&#10;CwAAAAAAAAAAAAAAAAAfAQAAX3JlbHMvLnJlbHNQSwECLQAUAAYACAAAACEAmy4yRcYAAADbAAAA&#10;DwAAAAAAAAAAAAAAAAAHAgAAZHJzL2Rvd25yZXYueG1sUEsFBgAAAAADAAMAtwAAAPoCAAAAAA==&#10;">
                      <v:path arrowok="t" o:connecttype="custom" o:connectlocs="528735,0;0,752918;659861,752918;1057469,554114;528735,0" o:connectangles="0,0,0,0,0"/>
                    </v:shape>
                    <v:shape id="Freeform 36" style="position:absolute;left:32358;width:10786;height:11589;rotation:180;visibility:visible;mso-wrap-style:square;v-text-anchor:top" coordsize="255,274" o:spid="_x0000_s1037" fillcolor="#f8a120" stroked="f" path="m,253r38,21l165,274,255,,,2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R0HxAAAANsAAAAPAAAAZHJzL2Rvd25yZXYueG1sRI/RasJA&#10;FETfC/2H5Rb6VjdNsZGYjUhBsCC2jX7AJXtNotm7Ibvq9u9dodDHYWbOMMUimF5caHSdZQWvkwQE&#10;cW11x42C/W71MgPhPLLG3jIp+CUHi/LxocBc2yv/0KXyjYgQdjkqaL0fcild3ZJBN7EDcfQOdjTo&#10;oxwbqUe8RrjpZZok79Jgx3GhxYE+WqpP1dko2KXZ9nNzpszo43e6/TKhGpZBqeensJyD8BT8f/iv&#10;vdYKpm9w/xJ/gCxvAAAA//8DAFBLAQItABQABgAIAAAAIQDb4fbL7gAAAIUBAAATAAAAAAAAAAAA&#10;AAAAAAAAAABbQ29udGVudF9UeXBlc10ueG1sUEsBAi0AFAAGAAgAAAAhAFr0LFu/AAAAFQEAAAsA&#10;AAAAAAAAAAAAAAAAHwEAAF9yZWxzLy5yZWxzUEsBAi0AFAAGAAgAAAAhAFMZHQfEAAAA2wAAAA8A&#10;AAAAAAAAAAAAAAAABwIAAGRycy9kb3ducmV2LnhtbFBLBQYAAAAAAwADALcAAAD4AgAAAAA=&#10;">
                      <v:path arrowok="t" o:connecttype="custom" o:connectlocs="0,1070159;160735,1158986;697930,1158986;1078619,0;0,1070159" o:connectangles="0,0,0,0,0"/>
                    </v:shape>
                    <v:shape id="Freeform 41" style="position:absolute;left:30328;width:5837;height:3722;rotation:180;visibility:visible;mso-wrap-style:square;v-text-anchor:top" coordsize="138,88" o:spid="_x0000_s1038" fillcolor="#f8a120" stroked="f" path="m123,l,88r138,l1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P3rxAAAANsAAAAPAAAAZHJzL2Rvd25yZXYueG1sRI9BawIx&#10;FITvBf9DeIK3mii2yGoUERRLT27rwdtj89wsbl7WTdS1v94UCj0OM/MNM192rhY3akPlWcNoqEAQ&#10;F95UXGr4/tq8TkGEiGyw9kwaHhRguei9zDEz/s57uuWxFAnCIUMNNsYmkzIUlhyGoW+Ik3fyrcOY&#10;ZFtK0+I9wV0tx0q9S4cVpwWLDa0tFef86jRMbPyZflwuapt/Xsvx6HFQx22t9aDfrWYgInXxP/zX&#10;3hkNbxP4/ZJ+gFw8AQAA//8DAFBLAQItABQABgAIAAAAIQDb4fbL7gAAAIUBAAATAAAAAAAAAAAA&#10;AAAAAAAAAABbQ29udGVudF9UeXBlc10ueG1sUEsBAi0AFAAGAAgAAAAhAFr0LFu/AAAAFQEAAAsA&#10;AAAAAAAAAAAAAAAAHwEAAF9yZWxzLy5yZWxzUEsBAi0AFAAGAAgAAAAhACDo/evEAAAA2wAAAA8A&#10;AAAAAAAAAAAAAAAABwIAAGRycy9kb3ducmV2LnhtbFBLBQYAAAAAAwADALcAAAD4AgAAAAA=&#10;">
                      <v:path arrowok="t" o:connecttype="custom" o:connectlocs="520275,0;0,372229;583723,372229;520275,0" o:connectangles="0,0,0,0"/>
                    </v:shape>
                    <v:shape id="Freeform 42" style="position:absolute;left:30962;width:5203;height:11589;rotation:180;visibility:visible;mso-wrap-style:square;v-text-anchor:top" coordsize="123,274" o:spid="_x0000_s1039" fillcolor="#cc7c06" stroked="f" path="m90,l,274,123,186,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MJHwQAAANsAAAAPAAAAZHJzL2Rvd25yZXYueG1sRI/disIw&#10;FITvBd8hHGFvRNMVKto1yioU9sr/Bzg0Z9tic1KSWLtvvxEEL4eZ+YZZbXrTiI6cry0r+JwmIIgL&#10;q2suFVwv+WQBwgdkjY1lUvBHHjbr4WCFmbYPPlF3DqWIEPYZKqhCaDMpfVGRQT+1LXH0fq0zGKJ0&#10;pdQOHxFuGjlLkrk0WHNcqLClXUXF7Xw3Ci75gVye8mk/1vul297kdnfslPoY9d9fIAL14R1+tX+0&#10;gjSF55f4A+T6HwAA//8DAFBLAQItABQABgAIAAAAIQDb4fbL7gAAAIUBAAATAAAAAAAAAAAAAAAA&#10;AAAAAABbQ29udGVudF9UeXBlc10ueG1sUEsBAi0AFAAGAAgAAAAhAFr0LFu/AAAAFQEAAAsAAAAA&#10;AAAAAAAAAAAAHwEAAF9yZWxzLy5yZWxzUEsBAi0AFAAGAAgAAAAhALKcwkfBAAAA2wAAAA8AAAAA&#10;AAAAAAAAAAAABwIAAGRycy9kb3ducmV2LnhtbFBLBQYAAAAAAwADALcAAAD1AgAAAAA=&#10;">
                      <v:path arrowok="t" o:connecttype="custom" o:connectlocs="380689,0;0,1158986;520275,786757;380689,0" o:connectangles="0,0,0,0"/>
                    </v:shape>
                    <v:shape id="Freeform 43" style="position:absolute;left:12689;top:4060;width:10152;height:5288;rotation:180;visibility:visible;mso-wrap-style:square;v-text-anchor:top" coordsize="240,125" o:spid="_x0000_s1040" fillcolor="#48651e" stroked="f" path="m240,58l69,15,,,204,125,240,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36LxQAAANsAAAAPAAAAZHJzL2Rvd25yZXYueG1sRI9BSwMx&#10;FITvQv9DeAVvNmvFRdempVQUQaFY7cHbc/PcDd28LMlzu/rrjSB4HGbmG2axGn2nBorJBTZwPitA&#10;EdfBOm4MvL7cnV2BSoJssQtMBr4owWo5OVlgZcORn2nYSaMyhFOFBlqRvtI61S15TLPQE2fvI0SP&#10;kmVstI14zHDf6XlRlNqj47zQYk+blurD7tMbeIv7rdw+Xbhvt3+/Hx57WZeba2NOp+P6BpTQKP/h&#10;v/aDNXBZwu+X/AP08gcAAP//AwBQSwECLQAUAAYACAAAACEA2+H2y+4AAACFAQAAEwAAAAAAAAAA&#10;AAAAAAAAAAAAW0NvbnRlbnRfVHlwZXNdLnhtbFBLAQItABQABgAIAAAAIQBa9CxbvwAAABUBAAAL&#10;AAAAAAAAAAAAAAAAAB8BAABfcmVscy8ucmVsc1BLAQItABQABgAIAAAAIQBnH36LxQAAANsAAAAP&#10;AAAAAAAAAAAAAAAAAAcCAABkcnMvZG93bnJldi54bWxQSwUGAAAAAAMAAwC3AAAA+QIAAAAA&#10;">
                      <v:path arrowok="t" o:connecttype="custom" o:connectlocs="1015171,245333;291862,63448;0,0;862895,528735;1015171,245333" o:connectangles="0,0,0,0,0"/>
                    </v:shape>
                    <v:shape id="Freeform: Shape 37" style="position:absolute;width:14212;height:6894;rotation:180;visibility:visible;mso-wrap-style:square;v-text-anchor:top" coordsize="1421239,689471" o:spid="_x0000_s1041" fillcolor="#0dabb6" stroked="f" path="m1421239,689471r-592184,l829055,689470r-169194,c659861,689470,659861,689470,,283046v,,,,152276,-283046l1304649,283403r116590,l1421239,312076v,,,,,130636c1421239,449970,1421239,457227,1421239,464485r,2249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hSOwwAAANsAAAAPAAAAZHJzL2Rvd25yZXYueG1sRI9BawIx&#10;FITvgv8hPMGbJi2oZWuU0lLqSazden5snpvFzcu6SXfXf98UCh6HmfmGWW8HV4uO2lB51vAwVyCI&#10;C28qLjXkX++zJxAhIhusPZOGGwXYbsajNWbG9/xJ3TGWIkE4ZKjBxthkUobCksMw9w1x8s6+dRiT&#10;bEtpWuwT3NXyUamldFhxWrDY0Kul4nL8cRr6t+Fq1On7ZA/d1Rzih9rbVa71dDK8PIOINMR7+L+9&#10;MxoWK/j7kn6A3PwCAAD//wMAUEsBAi0AFAAGAAgAAAAhANvh9svuAAAAhQEAABMAAAAAAAAAAAAA&#10;AAAAAAAAAFtDb250ZW50X1R5cGVzXS54bWxQSwECLQAUAAYACAAAACEAWvQsW78AAAAVAQAACwAA&#10;AAAAAAAAAAAAAAAfAQAAX3JlbHMvLnJlbHNQSwECLQAUAAYACAAAACEAxj4UjsMAAADbAAAADwAA&#10;AAAAAAAAAAAAAAAHAgAAZHJzL2Rvd25yZXYueG1sUEsFBgAAAAADAAMAtwAAAPcCAAAAAA==&#10;">
                      <v:path arrowok="t" o:connecttype="custom" o:connectlocs="1421239,689471;829055,689471;829055,689470;659861,689470;0,283046;152276,0;1304649,283403;1421239,283403;1421239,312076;1421239,442712;1421239,464485" o:connectangles="0,0,0,0,0,0,0,0,0,0,0"/>
                    </v:shape>
                    <v:shape id="Freeform 45" style="position:absolute;left:7613;width:8756;height:4060;rotation:180;visibility:visible;mso-wrap-style:square;v-text-anchor:top" coordsize="207,96" o:spid="_x0000_s1042" fillcolor="#4fe8f2" stroked="f" path="m,96r207,l51,,,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PPXwgAAANsAAAAPAAAAZHJzL2Rvd25yZXYueG1sRE9Ni8Iw&#10;EL0L/ocwC15kTV1QpBpFxAXx4GrXg96GZrYtNpOaRK3/3hwWPD7e92zRmlrcyfnKsoLhIAFBnFtd&#10;caHg+Pv9OQHhA7LG2jIpeJKHxbzbmWGq7YMPdM9CIWII+xQVlCE0qZQ+L8mgH9iGOHJ/1hkMEbpC&#10;aoePGG5q+ZUkY2mw4thQYkOrkvJLdjMKLrId3zb9n2y7Op6ue7c8707rRqneR7ucggjUhrf4373R&#10;CkZxbPwSf4CcvwAAAP//AwBQSwECLQAUAAYACAAAACEA2+H2y+4AAACFAQAAEwAAAAAAAAAAAAAA&#10;AAAAAAAAW0NvbnRlbnRfVHlwZXNdLnhtbFBLAQItABQABgAIAAAAIQBa9CxbvwAAABUBAAALAAAA&#10;AAAAAAAAAAAAAB8BAABfcmVscy8ucmVsc1BLAQItABQABgAIAAAAIQB2FPPXwgAAANsAAAAPAAAA&#10;AAAAAAAAAAAAAAcCAABkcnMvZG93bnJldi54bWxQSwUGAAAAAAMAAwC3AAAA9gIAAAAA&#10;">
                      <v:path arrowok="t" o:connecttype="custom" o:connectlocs="0,406068;875585,406068;215724,0;0,406068" o:connectangles="0,0,0,0"/>
                    </v:shape>
                    <v:shape id="Freeform 47" style="position:absolute;left:25463;top:3722;width:6895;height:7867;rotation:180;visibility:visible;mso-wrap-style:square;v-text-anchor:top" coordsize="163,186" o:spid="_x0000_s1043" fillcolor="#fbc779" stroked="f" path="m,l33,186,163,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s7KxQAAANsAAAAPAAAAZHJzL2Rvd25yZXYueG1sRI9Pa8JA&#10;EMXvhX6HZQpegtlEWrHRVUqooKeS9N91yI5JMDsbsqvGb98VCh4fb97vzVttRtOJMw2utawgjRMQ&#10;xJXVLdcKvj630wUI55E1dpZJwZUcbNaPDyvMtL1wQefS1yJA2GWooPG+z6R0VUMGXWx74uAd7GDQ&#10;BznUUg94CXDTyVmSzKXBlkNDgz3lDVXH8mTCGx9ddC2/05/n9yr6Lei4b2d5r9TkaXxbgvA0+vvx&#10;f3qnFby8wm1LAIBc/wEAAP//AwBQSwECLQAUAAYACAAAACEA2+H2y+4AAACFAQAAEwAAAAAAAAAA&#10;AAAAAAAAAAAAW0NvbnRlbnRfVHlwZXNdLnhtbFBLAQItABQABgAIAAAAIQBa9CxbvwAAABUBAAAL&#10;AAAAAAAAAAAAAAAAAB8BAABfcmVscy8ucmVsc1BLAQItABQABgAIAAAAIQBErs7KxQAAANsAAAAP&#10;AAAAAAAAAAAAAAAAAAcCAABkcnMvZG93bnJldi54bWxQSwUGAAAAAAMAAwC3AAAA+QIAAAAA&#10;">
                      <v:path arrowok="t" o:connecttype="custom" o:connectlocs="0,0;139586,786757;689470,406068;0,0" o:connectangles="0,0,0,0"/>
                    </v:shape>
                    <v:shape id="Freeform 48" style="position:absolute;left:15439;width:15523;height:7529;rotation:180;visibility:visible;mso-wrap-style:square;v-text-anchor:top" coordsize="367,178" o:spid="_x0000_s1044" fillcolor="#8fc640" stroked="f" path="m,90r15,88l345,178r22,-40l130,,,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1OvwAAANsAAAAPAAAAZHJzL2Rvd25yZXYueG1sRE/LisIw&#10;FN0L/kO4gjtNFZGhGkXEinRWPhYur821LTY3tYla/frJQpjl4bzny9ZU4kmNKy0rGA0jEMSZ1SXn&#10;Ck7HZPADwnlkjZVlUvAmB8tFtzPHWNsX7+l58LkIIexiVFB4X8dSuqwgg25oa+LAXW1j0AfY5FI3&#10;+ArhppLjKJpKgyWHhgJrWheU3Q4PoyDZfO7nyTZLL782TzA93d2tTpXq99rVDISn1v+Lv+6dVjAN&#10;68OX8APk4g8AAP//AwBQSwECLQAUAAYACAAAACEA2+H2y+4AAACFAQAAEwAAAAAAAAAAAAAAAAAA&#10;AAAAW0NvbnRlbnRfVHlwZXNdLnhtbFBLAQItABQABgAIAAAAIQBa9CxbvwAAABUBAAALAAAAAAAA&#10;AAAAAAAAAB8BAABfcmVscy8ucmVsc1BLAQItABQABgAIAAAAIQDXEX1OvwAAANsAAAAPAAAAAAAA&#10;AAAAAAAAAAcCAABkcnMvZG93bnJldi54bWxQSwUGAAAAAAMAAwC3AAAA8wIAAAAA&#10;">
                      <v:path arrowok="t" o:connecttype="custom" o:connectlocs="0,380689;63448,752918;1459308,752918;1552365,583723;549884,0;0,380689" o:connectangles="0,0,0,0,0,0"/>
                    </v:shape>
                    <v:shape id="Freeform 49" style="position:absolute;left:14212;top:1691;width:11251;height:7657;rotation:180;visibility:visible;mso-wrap-style:square;v-text-anchor:top" coordsize="266,181" o:spid="_x0000_s1045" fillcolor="#6c972d" stroked="f" path="m62,l,43,237,181r29,-56l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fjWwgAAANsAAAAPAAAAZHJzL2Rvd25yZXYueG1sRI9Bi8Iw&#10;FITvgv8hPGFvmqq7KtUoKruw17WiHp/Nsy02L6VJtf57syB4HGbmG2axak0pblS7wrKC4SACQZxa&#10;XXCmYJ/89GcgnEfWWFomBQ9ysFp2OwuMtb3zH912PhMBwi5GBbn3VSylS3My6Aa2Ig7exdYGfZB1&#10;JnWN9wA3pRxF0UQaLDgs5FjRNqf0umuMAl1NbdNszm26L46fY5ecvr4PJ6U+eu16DsJT69/hV/tX&#10;K5gM4f9L+AFy+QQAAP//AwBQSwECLQAUAAYACAAAACEA2+H2y+4AAACFAQAAEwAAAAAAAAAAAAAA&#10;AAAAAAAAW0NvbnRlbnRfVHlwZXNdLnhtbFBLAQItABQABgAIAAAAIQBa9CxbvwAAABUBAAALAAAA&#10;AAAAAAAAAAAAAB8BAABfcmVscy8ucmVsc1BLAQItABQABgAIAAAAIQB8rfjWwgAAANsAAAAPAAAA&#10;AAAAAAAAAAAAAAcCAABkcnMvZG93bnJldi54bWxQSwUGAAAAAAMAAwC3AAAA9gIAAAAA&#10;">
                      <v:path arrowok="t" o:connecttype="custom" o:connectlocs="262252,0;0,181885;1002481,765608;1125147,528735;262252,0" o:connectangles="0,0,0,0,0"/>
                    </v:shape>
                    <w10:wrap anchorx="page" anchory="page"/>
                  </v:group>
                </w:pict>
              </mc:Fallback>
            </mc:AlternateContent>
          </w:r>
          <w:r>
            <w:rPr>
              <w:rFonts w:ascii="Century Gothic" w:hAnsi="Century Gothic"/>
            </w:rPr>
            <w:br w:type="page"/>
          </w:r>
        </w:p>
      </w:sdtContent>
    </w:sdt>
    <w:p w:rsidR="00CD7C78" w:rsidRDefault="00CD7C78" w14:paraId="34D091D5" w14:textId="77777777"/>
    <w:tbl>
      <w:tblPr>
        <w:tblpPr w:leftFromText="180" w:rightFromText="180" w:vertAnchor="page" w:horzAnchor="margin" w:tblpY="2022"/>
        <w:tblW w:w="10068" w:type="dxa"/>
        <w:tblCellMar>
          <w:left w:w="0" w:type="dxa"/>
          <w:right w:w="0" w:type="dxa"/>
        </w:tblCellMar>
        <w:tblLook w:val="0600" w:firstRow="0" w:lastRow="0" w:firstColumn="0" w:lastColumn="0" w:noHBand="1" w:noVBand="1"/>
      </w:tblPr>
      <w:tblGrid>
        <w:gridCol w:w="5034"/>
        <w:gridCol w:w="5034"/>
      </w:tblGrid>
      <w:tr w:rsidRPr="006925A4" w:rsidR="00727604" w:rsidTr="1FCDAE3A" w14:paraId="5C878700" w14:textId="77777777">
        <w:trPr>
          <w:trHeight w:val="984"/>
        </w:trPr>
        <w:tc>
          <w:tcPr>
            <w:tcW w:w="5034" w:type="dxa"/>
          </w:tcPr>
          <w:p w:rsidR="00727604" w:rsidP="00727604" w:rsidRDefault="00727604" w14:paraId="705EECEC" w14:textId="77777777">
            <w:pPr>
              <w:pStyle w:val="Title"/>
              <w:jc w:val="left"/>
            </w:pPr>
            <w:r>
              <w:rPr>
                <w:noProof/>
                <w:lang w:val="en-CA" w:eastAsia="en-CA"/>
              </w:rPr>
              <w:drawing>
                <wp:inline distT="0" distB="0" distL="0" distR="0" wp14:anchorId="5652F732" wp14:editId="118806ED">
                  <wp:extent cx="1170489" cy="1066800"/>
                  <wp:effectExtent l="0" t="0" r="0" b="0"/>
                  <wp:docPr id="172325714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2">
                            <a:extLst>
                              <a:ext uri="{28A0092B-C50C-407E-A947-70E740481C1C}">
                                <a14:useLocalDpi xmlns:a14="http://schemas.microsoft.com/office/drawing/2010/main" val="0"/>
                              </a:ext>
                            </a:extLst>
                          </a:blip>
                          <a:stretch>
                            <a:fillRect/>
                          </a:stretch>
                        </pic:blipFill>
                        <pic:spPr>
                          <a:xfrm>
                            <a:off x="0" y="0"/>
                            <a:ext cx="1170489" cy="1066800"/>
                          </a:xfrm>
                          <a:prstGeom prst="rect">
                            <a:avLst/>
                          </a:prstGeom>
                        </pic:spPr>
                      </pic:pic>
                    </a:graphicData>
                  </a:graphic>
                </wp:inline>
              </w:drawing>
            </w:r>
          </w:p>
        </w:tc>
        <w:tc>
          <w:tcPr>
            <w:tcW w:w="5034" w:type="dxa"/>
          </w:tcPr>
          <w:p w:rsidRPr="006925A4" w:rsidR="00727604" w:rsidP="00727604" w:rsidRDefault="00727604" w14:paraId="04B4179E" w14:textId="77777777">
            <w:pPr>
              <w:pStyle w:val="Title"/>
              <w:rPr>
                <w:color w:val="C00000"/>
              </w:rPr>
            </w:pPr>
          </w:p>
          <w:p w:rsidRPr="00821992" w:rsidR="00727604" w:rsidP="00727604" w:rsidRDefault="00727604" w14:paraId="0BFAC1DF" w14:textId="77777777">
            <w:pPr>
              <w:pStyle w:val="Title"/>
              <w:rPr>
                <w:rFonts w:ascii="Century Gothic" w:hAnsi="Century Gothic"/>
                <w:b/>
                <w:color w:val="C00000"/>
              </w:rPr>
            </w:pPr>
            <w:r>
              <w:rPr>
                <w:rFonts w:ascii="Century Gothic" w:hAnsi="Century Gothic"/>
                <w:b/>
                <w:color w:val="C00000"/>
              </w:rPr>
              <w:t>CLUB</w:t>
            </w:r>
            <w:r w:rsidRPr="00821992">
              <w:rPr>
                <w:rFonts w:ascii="Century Gothic" w:hAnsi="Century Gothic"/>
                <w:b/>
                <w:color w:val="C00000"/>
              </w:rPr>
              <w:t xml:space="preserve"> MANUAL 2019-2020</w:t>
            </w:r>
          </w:p>
          <w:p w:rsidRPr="006925A4" w:rsidR="00727604" w:rsidP="00727604" w:rsidRDefault="00727604" w14:paraId="2DEC47B4" w14:textId="77777777">
            <w:pPr>
              <w:pStyle w:val="Title"/>
              <w:rPr>
                <w:color w:val="C00000"/>
              </w:rPr>
            </w:pPr>
            <w:r w:rsidRPr="00821992">
              <w:rPr>
                <w:rFonts w:ascii="Century Gothic" w:hAnsi="Century Gothic"/>
                <w:b/>
                <w:color w:val="C00000"/>
              </w:rPr>
              <w:t>Table of Contents</w:t>
            </w:r>
          </w:p>
        </w:tc>
      </w:tr>
    </w:tbl>
    <w:p w:rsidRPr="00727604" w:rsidR="00D62307" w:rsidP="00727604" w:rsidRDefault="00D62307" w14:paraId="6CC91F79" w14:textId="667BAD14">
      <w:pPr>
        <w:sectPr w:rsidRPr="00727604" w:rsidR="00D62307" w:rsidSect="00611251">
          <w:headerReference w:type="default" r:id="rId13"/>
          <w:footerReference w:type="default" r:id="rId14"/>
          <w:headerReference w:type="first" r:id="rId15"/>
          <w:pgSz w:w="12240" w:h="15840" w:orient="portrait" w:code="1"/>
          <w:pgMar w:top="1440" w:right="1077" w:bottom="1440" w:left="1077" w:header="907" w:footer="646" w:gutter="0"/>
          <w:pgNumType w:start="0"/>
          <w:cols w:space="720"/>
          <w:titlePg/>
          <w:docGrid w:linePitch="299"/>
        </w:sectPr>
      </w:pPr>
    </w:p>
    <w:p w:rsidR="00E03588" w:rsidP="00590AF0" w:rsidRDefault="00E03588" w14:paraId="31F495EA" w14:textId="297A22A5">
      <w:pPr>
        <w:tabs>
          <w:tab w:val="left" w:pos="6495"/>
        </w:tabs>
        <w:spacing w:line="276" w:lineRule="auto"/>
        <w:rPr>
          <w:rFonts w:ascii="Century Gothic" w:hAnsi="Century Gothic"/>
        </w:rPr>
      </w:pPr>
      <w:r>
        <w:rPr>
          <w:rFonts w:ascii="Century Gothic" w:hAnsi="Century Gothic"/>
        </w:rPr>
        <w:t>Introduction</w:t>
      </w:r>
      <w:r w:rsidR="0059547D">
        <w:rPr>
          <w:rFonts w:ascii="Century Gothic" w:hAnsi="Century Gothic"/>
        </w:rPr>
        <w:t xml:space="preserve"> </w:t>
      </w:r>
    </w:p>
    <w:p w:rsidRPr="00590AF0" w:rsidR="006925A4" w:rsidP="00590AF0" w:rsidRDefault="0059547D" w14:paraId="19F2F663" w14:textId="1AAE7614">
      <w:pPr>
        <w:tabs>
          <w:tab w:val="left" w:pos="6495"/>
        </w:tabs>
        <w:spacing w:line="276" w:lineRule="auto"/>
        <w:rPr>
          <w:rFonts w:ascii="Century Gothic" w:hAnsi="Century Gothic"/>
        </w:rPr>
      </w:pPr>
      <w:r>
        <w:rPr>
          <w:rFonts w:ascii="Century Gothic" w:hAnsi="Century Gothic"/>
        </w:rPr>
        <w:t>FAQs</w:t>
      </w:r>
    </w:p>
    <w:p w:rsidRPr="00590AF0" w:rsidR="00D62307" w:rsidP="00590AF0" w:rsidRDefault="00D62307" w14:paraId="18E2F77A" w14:textId="77777777">
      <w:pPr>
        <w:tabs>
          <w:tab w:val="left" w:pos="6495"/>
        </w:tabs>
        <w:spacing w:line="276" w:lineRule="auto"/>
        <w:rPr>
          <w:rFonts w:ascii="Century Gothic" w:hAnsi="Century Gothic"/>
        </w:rPr>
      </w:pPr>
      <w:r w:rsidRPr="00590AF0">
        <w:rPr>
          <w:rFonts w:ascii="Century Gothic" w:hAnsi="Century Gothic"/>
        </w:rPr>
        <w:t>Registration</w:t>
      </w:r>
    </w:p>
    <w:p w:rsidRPr="00590AF0" w:rsidR="00D62307" w:rsidP="00590AF0" w:rsidRDefault="00D62307" w14:paraId="563CD00C" w14:textId="77777777">
      <w:pPr>
        <w:tabs>
          <w:tab w:val="left" w:pos="6495"/>
        </w:tabs>
        <w:spacing w:line="276" w:lineRule="auto"/>
        <w:rPr>
          <w:rFonts w:ascii="Century Gothic" w:hAnsi="Century Gothic"/>
        </w:rPr>
      </w:pPr>
      <w:r w:rsidRPr="00590AF0">
        <w:rPr>
          <w:rFonts w:ascii="Century Gothic" w:hAnsi="Century Gothic"/>
        </w:rPr>
        <w:t>Membership</w:t>
      </w:r>
    </w:p>
    <w:p w:rsidRPr="00590AF0" w:rsidR="00590AF0" w:rsidP="00590AF0" w:rsidRDefault="00590AF0" w14:paraId="76063632" w14:textId="77777777">
      <w:pPr>
        <w:tabs>
          <w:tab w:val="left" w:pos="6495"/>
        </w:tabs>
        <w:spacing w:line="276" w:lineRule="auto"/>
        <w:rPr>
          <w:rFonts w:ascii="Century Gothic" w:hAnsi="Century Gothic"/>
        </w:rPr>
      </w:pPr>
      <w:r w:rsidRPr="00590AF0">
        <w:rPr>
          <w:rFonts w:ascii="Century Gothic" w:hAnsi="Century Gothic"/>
        </w:rPr>
        <w:t>Banking</w:t>
      </w:r>
    </w:p>
    <w:p w:rsidRPr="00590AF0" w:rsidR="00590AF0" w:rsidP="00590AF0" w:rsidRDefault="00590AF0" w14:paraId="675A1432" w14:textId="77777777">
      <w:pPr>
        <w:tabs>
          <w:tab w:val="left" w:pos="6495"/>
        </w:tabs>
        <w:spacing w:line="276" w:lineRule="auto"/>
        <w:rPr>
          <w:rFonts w:ascii="Century Gothic" w:hAnsi="Century Gothic"/>
        </w:rPr>
      </w:pPr>
      <w:r w:rsidRPr="00590AF0">
        <w:rPr>
          <w:rFonts w:ascii="Century Gothic" w:hAnsi="Century Gothic"/>
        </w:rPr>
        <w:t>Grants</w:t>
      </w:r>
    </w:p>
    <w:p w:rsidRPr="00590AF0" w:rsidR="00590AF0" w:rsidP="00590AF0" w:rsidRDefault="00590AF0" w14:paraId="05C5C212" w14:textId="77777777">
      <w:pPr>
        <w:tabs>
          <w:tab w:val="left" w:pos="6495"/>
        </w:tabs>
        <w:spacing w:line="276" w:lineRule="auto"/>
        <w:rPr>
          <w:rFonts w:ascii="Century Gothic" w:hAnsi="Century Gothic"/>
        </w:rPr>
      </w:pPr>
      <w:r w:rsidRPr="00590AF0">
        <w:rPr>
          <w:rFonts w:ascii="Century Gothic" w:hAnsi="Century Gothic"/>
        </w:rPr>
        <w:t>Sponsorship</w:t>
      </w:r>
    </w:p>
    <w:p w:rsidRPr="00590AF0" w:rsidR="00D62307" w:rsidP="00590AF0" w:rsidRDefault="00D62307" w14:paraId="0EB2E257" w14:textId="77777777">
      <w:pPr>
        <w:tabs>
          <w:tab w:val="left" w:pos="6495"/>
        </w:tabs>
        <w:spacing w:line="276" w:lineRule="auto"/>
        <w:rPr>
          <w:rFonts w:ascii="Century Gothic" w:hAnsi="Century Gothic"/>
        </w:rPr>
      </w:pPr>
      <w:r w:rsidRPr="00590AF0">
        <w:rPr>
          <w:rFonts w:ascii="Century Gothic" w:hAnsi="Century Gothic"/>
        </w:rPr>
        <w:t>Events</w:t>
      </w:r>
    </w:p>
    <w:p w:rsidRPr="00590AF0" w:rsidR="00D62307" w:rsidP="00590AF0" w:rsidRDefault="00D62307" w14:paraId="7FA1E71D" w14:textId="5DCAD2B8">
      <w:pPr>
        <w:tabs>
          <w:tab w:val="left" w:pos="6495"/>
        </w:tabs>
        <w:spacing w:line="276" w:lineRule="auto"/>
        <w:rPr>
          <w:rFonts w:ascii="Century Gothic" w:hAnsi="Century Gothic"/>
        </w:rPr>
      </w:pPr>
      <w:r w:rsidRPr="00590AF0">
        <w:rPr>
          <w:rFonts w:ascii="Century Gothic" w:hAnsi="Century Gothic"/>
        </w:rPr>
        <w:t>Liability</w:t>
      </w:r>
      <w:r w:rsidR="00E339A2">
        <w:rPr>
          <w:rFonts w:ascii="Century Gothic" w:hAnsi="Century Gothic"/>
        </w:rPr>
        <w:t xml:space="preserve"> &amp; Insurance</w:t>
      </w:r>
    </w:p>
    <w:p w:rsidRPr="00590AF0" w:rsidR="00D62307" w:rsidP="00590AF0" w:rsidRDefault="00D62307" w14:paraId="012C36A1" w14:textId="77777777">
      <w:pPr>
        <w:tabs>
          <w:tab w:val="left" w:pos="6495"/>
        </w:tabs>
        <w:spacing w:line="276" w:lineRule="auto"/>
        <w:rPr>
          <w:rFonts w:ascii="Century Gothic" w:hAnsi="Century Gothic"/>
        </w:rPr>
      </w:pPr>
      <w:r w:rsidRPr="00590AF0">
        <w:rPr>
          <w:rFonts w:ascii="Century Gothic" w:hAnsi="Century Gothic"/>
        </w:rPr>
        <w:t>Online Presence</w:t>
      </w:r>
    </w:p>
    <w:p w:rsidRPr="00590AF0" w:rsidR="00D62307" w:rsidP="00590AF0" w:rsidRDefault="00D62307" w14:paraId="183871F7" w14:textId="77777777">
      <w:pPr>
        <w:tabs>
          <w:tab w:val="left" w:pos="6495"/>
        </w:tabs>
        <w:spacing w:line="276" w:lineRule="auto"/>
        <w:rPr>
          <w:rFonts w:ascii="Century Gothic" w:hAnsi="Century Gothic"/>
        </w:rPr>
      </w:pPr>
      <w:r w:rsidRPr="00590AF0">
        <w:rPr>
          <w:rFonts w:ascii="Century Gothic" w:hAnsi="Century Gothic"/>
        </w:rPr>
        <w:t>Posters and Advertising</w:t>
      </w:r>
    </w:p>
    <w:p w:rsidR="00590AF0" w:rsidP="00590AF0" w:rsidRDefault="00590AF0" w14:paraId="4878E267" w14:textId="4BE2B3AD">
      <w:pPr>
        <w:tabs>
          <w:tab w:val="left" w:pos="6495"/>
        </w:tabs>
        <w:spacing w:line="276" w:lineRule="auto"/>
        <w:rPr>
          <w:rFonts w:ascii="Century Gothic" w:hAnsi="Century Gothic"/>
        </w:rPr>
      </w:pPr>
      <w:r w:rsidRPr="00590AF0">
        <w:rPr>
          <w:rFonts w:ascii="Century Gothic" w:hAnsi="Century Gothic"/>
        </w:rPr>
        <w:t>Disciplinary Actions</w:t>
      </w:r>
    </w:p>
    <w:p w:rsidRPr="00590AF0" w:rsidR="00727604" w:rsidP="00590AF0" w:rsidRDefault="00727604" w14:paraId="5313C272" w14:textId="5F6CF236">
      <w:pPr>
        <w:tabs>
          <w:tab w:val="left" w:pos="6495"/>
        </w:tabs>
        <w:spacing w:line="276" w:lineRule="auto"/>
        <w:rPr>
          <w:rFonts w:ascii="Century Gothic" w:hAnsi="Century Gothic"/>
        </w:rPr>
      </w:pPr>
      <w:r>
        <w:rPr>
          <w:rFonts w:ascii="Century Gothic" w:hAnsi="Century Gothic"/>
        </w:rPr>
        <w:t>Contacts</w:t>
      </w:r>
    </w:p>
    <w:p w:rsidRPr="00590AF0" w:rsidR="00590AF0" w:rsidP="00590AF0" w:rsidRDefault="00590AF0" w14:paraId="60926E4F" w14:textId="77777777">
      <w:pPr>
        <w:tabs>
          <w:tab w:val="left" w:pos="6495"/>
        </w:tabs>
        <w:spacing w:line="276" w:lineRule="auto"/>
        <w:rPr>
          <w:rFonts w:ascii="Century Gothic" w:hAnsi="Century Gothic"/>
        </w:rPr>
      </w:pPr>
    </w:p>
    <w:p w:rsidRPr="00590AF0" w:rsidR="00D62307" w:rsidP="00590AF0" w:rsidRDefault="00D62307" w14:paraId="6C9EA99C" w14:textId="77777777">
      <w:pPr>
        <w:tabs>
          <w:tab w:val="left" w:pos="6495"/>
        </w:tabs>
        <w:spacing w:line="276" w:lineRule="auto"/>
        <w:jc w:val="right"/>
        <w:rPr>
          <w:rFonts w:ascii="Century Gothic" w:hAnsi="Century Gothic"/>
        </w:rPr>
      </w:pPr>
    </w:p>
    <w:p w:rsidRPr="00590AF0" w:rsidR="00D62307" w:rsidP="00590AF0" w:rsidRDefault="00D62307" w14:paraId="1DDDA881" w14:textId="77777777">
      <w:pPr>
        <w:tabs>
          <w:tab w:val="left" w:pos="6495"/>
        </w:tabs>
        <w:spacing w:line="276" w:lineRule="auto"/>
        <w:jc w:val="right"/>
        <w:rPr>
          <w:rFonts w:ascii="Century Gothic" w:hAnsi="Century Gothic"/>
        </w:rPr>
      </w:pPr>
      <w:r w:rsidRPr="00590AF0">
        <w:rPr>
          <w:rFonts w:ascii="Century Gothic" w:hAnsi="Century Gothic"/>
        </w:rPr>
        <w:t>2</w:t>
      </w:r>
    </w:p>
    <w:p w:rsidRPr="00590AF0" w:rsidR="00D62307" w:rsidP="00590AF0" w:rsidRDefault="00D62307" w14:paraId="5B9626D1" w14:textId="77777777">
      <w:pPr>
        <w:tabs>
          <w:tab w:val="left" w:pos="6495"/>
        </w:tabs>
        <w:spacing w:line="276" w:lineRule="auto"/>
        <w:jc w:val="right"/>
        <w:rPr>
          <w:rFonts w:ascii="Century Gothic" w:hAnsi="Century Gothic"/>
        </w:rPr>
      </w:pPr>
      <w:r w:rsidRPr="00590AF0">
        <w:rPr>
          <w:rFonts w:ascii="Century Gothic" w:hAnsi="Century Gothic"/>
        </w:rPr>
        <w:t>3</w:t>
      </w:r>
    </w:p>
    <w:p w:rsidRPr="00590AF0" w:rsidR="00D62307" w:rsidP="00590AF0" w:rsidRDefault="00D62307" w14:paraId="2A5C047B" w14:textId="77777777">
      <w:pPr>
        <w:tabs>
          <w:tab w:val="left" w:pos="6495"/>
        </w:tabs>
        <w:spacing w:line="276" w:lineRule="auto"/>
        <w:jc w:val="right"/>
        <w:rPr>
          <w:rFonts w:ascii="Century Gothic" w:hAnsi="Century Gothic"/>
        </w:rPr>
      </w:pPr>
      <w:r w:rsidRPr="00590AF0">
        <w:rPr>
          <w:rFonts w:ascii="Century Gothic" w:hAnsi="Century Gothic"/>
        </w:rPr>
        <w:t>4</w:t>
      </w:r>
    </w:p>
    <w:p w:rsidRPr="00590AF0" w:rsidR="00D62307" w:rsidP="00590AF0" w:rsidRDefault="00D62307" w14:paraId="2724B362" w14:textId="77777777">
      <w:pPr>
        <w:tabs>
          <w:tab w:val="left" w:pos="6495"/>
        </w:tabs>
        <w:spacing w:line="276" w:lineRule="auto"/>
        <w:jc w:val="right"/>
        <w:rPr>
          <w:rFonts w:ascii="Century Gothic" w:hAnsi="Century Gothic"/>
        </w:rPr>
      </w:pPr>
      <w:r w:rsidRPr="00590AF0">
        <w:rPr>
          <w:rFonts w:ascii="Century Gothic" w:hAnsi="Century Gothic"/>
        </w:rPr>
        <w:t>5</w:t>
      </w:r>
    </w:p>
    <w:p w:rsidRPr="00590AF0" w:rsidR="00D62307" w:rsidP="00590AF0" w:rsidRDefault="00D62307" w14:paraId="46028221" w14:textId="77777777">
      <w:pPr>
        <w:tabs>
          <w:tab w:val="left" w:pos="6495"/>
        </w:tabs>
        <w:spacing w:line="276" w:lineRule="auto"/>
        <w:jc w:val="right"/>
        <w:rPr>
          <w:rFonts w:ascii="Century Gothic" w:hAnsi="Century Gothic"/>
        </w:rPr>
      </w:pPr>
      <w:r w:rsidRPr="00590AF0">
        <w:rPr>
          <w:rFonts w:ascii="Century Gothic" w:hAnsi="Century Gothic"/>
        </w:rPr>
        <w:t>6</w:t>
      </w:r>
    </w:p>
    <w:p w:rsidRPr="00590AF0" w:rsidR="00D62307" w:rsidP="00590AF0" w:rsidRDefault="00727604" w14:paraId="6947096C" w14:textId="54C28293">
      <w:pPr>
        <w:tabs>
          <w:tab w:val="left" w:pos="6495"/>
        </w:tabs>
        <w:spacing w:line="276" w:lineRule="auto"/>
        <w:jc w:val="right"/>
        <w:rPr>
          <w:rFonts w:ascii="Century Gothic" w:hAnsi="Century Gothic"/>
        </w:rPr>
      </w:pPr>
      <w:r>
        <w:rPr>
          <w:rFonts w:ascii="Century Gothic" w:hAnsi="Century Gothic"/>
        </w:rPr>
        <w:t>7</w:t>
      </w:r>
    </w:p>
    <w:p w:rsidRPr="00590AF0" w:rsidR="00D62307" w:rsidP="00590AF0" w:rsidRDefault="000B5C75" w14:paraId="6541617A" w14:textId="7A299C7B">
      <w:pPr>
        <w:tabs>
          <w:tab w:val="left" w:pos="6495"/>
        </w:tabs>
        <w:spacing w:line="276" w:lineRule="auto"/>
        <w:jc w:val="right"/>
        <w:rPr>
          <w:rFonts w:ascii="Century Gothic" w:hAnsi="Century Gothic"/>
        </w:rPr>
      </w:pPr>
      <w:r>
        <w:rPr>
          <w:rFonts w:ascii="Century Gothic" w:hAnsi="Century Gothic"/>
        </w:rPr>
        <w:t>7</w:t>
      </w:r>
    </w:p>
    <w:p w:rsidRPr="00590AF0" w:rsidR="00D62307" w:rsidP="00590AF0" w:rsidRDefault="00727604" w14:paraId="18457F15" w14:textId="4DBA5DCE">
      <w:pPr>
        <w:tabs>
          <w:tab w:val="left" w:pos="6495"/>
        </w:tabs>
        <w:spacing w:line="276" w:lineRule="auto"/>
        <w:jc w:val="right"/>
        <w:rPr>
          <w:rFonts w:ascii="Century Gothic" w:hAnsi="Century Gothic"/>
        </w:rPr>
      </w:pPr>
      <w:r>
        <w:rPr>
          <w:rFonts w:ascii="Century Gothic" w:hAnsi="Century Gothic"/>
        </w:rPr>
        <w:t>8</w:t>
      </w:r>
    </w:p>
    <w:p w:rsidRPr="00590AF0" w:rsidR="00D62307" w:rsidP="00590AF0" w:rsidRDefault="00D62307" w14:paraId="3D290279" w14:textId="77777777">
      <w:pPr>
        <w:tabs>
          <w:tab w:val="left" w:pos="6495"/>
        </w:tabs>
        <w:spacing w:line="276" w:lineRule="auto"/>
        <w:jc w:val="right"/>
        <w:rPr>
          <w:rFonts w:ascii="Century Gothic" w:hAnsi="Century Gothic"/>
        </w:rPr>
      </w:pPr>
      <w:r w:rsidRPr="00590AF0">
        <w:rPr>
          <w:rFonts w:ascii="Century Gothic" w:hAnsi="Century Gothic"/>
        </w:rPr>
        <w:t>10</w:t>
      </w:r>
    </w:p>
    <w:p w:rsidR="00D62307" w:rsidP="00590AF0" w:rsidRDefault="00727604" w14:paraId="6950BE7C" w14:textId="7096BCAA">
      <w:pPr>
        <w:tabs>
          <w:tab w:val="left" w:pos="6495"/>
        </w:tabs>
        <w:spacing w:line="276" w:lineRule="auto"/>
        <w:jc w:val="right"/>
        <w:rPr>
          <w:rFonts w:ascii="Century Gothic" w:hAnsi="Century Gothic"/>
        </w:rPr>
      </w:pPr>
      <w:r>
        <w:rPr>
          <w:rFonts w:ascii="Century Gothic" w:hAnsi="Century Gothic"/>
        </w:rPr>
        <w:t>11</w:t>
      </w:r>
    </w:p>
    <w:p w:rsidR="004837FE" w:rsidP="00590AF0" w:rsidRDefault="004837FE" w14:paraId="0E8C9C79" w14:textId="3AF87B6C">
      <w:pPr>
        <w:tabs>
          <w:tab w:val="left" w:pos="6495"/>
        </w:tabs>
        <w:spacing w:line="276" w:lineRule="auto"/>
        <w:jc w:val="right"/>
        <w:rPr>
          <w:rFonts w:ascii="Century Gothic" w:hAnsi="Century Gothic"/>
        </w:rPr>
      </w:pPr>
      <w:r>
        <w:rPr>
          <w:rFonts w:ascii="Century Gothic" w:hAnsi="Century Gothic"/>
        </w:rPr>
        <w:t>11</w:t>
      </w:r>
    </w:p>
    <w:p w:rsidR="00D0440C" w:rsidP="00590AF0" w:rsidRDefault="00D0440C" w14:paraId="69A3BB98" w14:textId="45C9602B">
      <w:pPr>
        <w:tabs>
          <w:tab w:val="left" w:pos="6495"/>
        </w:tabs>
        <w:spacing w:line="276" w:lineRule="auto"/>
        <w:jc w:val="right"/>
        <w:rPr>
          <w:rFonts w:ascii="Century Gothic" w:hAnsi="Century Gothic"/>
        </w:rPr>
      </w:pPr>
      <w:r>
        <w:rPr>
          <w:rFonts w:ascii="Century Gothic" w:hAnsi="Century Gothic"/>
        </w:rPr>
        <w:t>12</w:t>
      </w:r>
    </w:p>
    <w:p w:rsidRPr="00590AF0" w:rsidR="00727604" w:rsidP="00590AF0" w:rsidRDefault="00727604" w14:paraId="597B1D99" w14:textId="1439BD0D">
      <w:pPr>
        <w:tabs>
          <w:tab w:val="left" w:pos="6495"/>
        </w:tabs>
        <w:spacing w:line="276" w:lineRule="auto"/>
        <w:jc w:val="right"/>
        <w:rPr>
          <w:rFonts w:ascii="Century Gothic" w:hAnsi="Century Gothic"/>
        </w:rPr>
      </w:pPr>
      <w:r>
        <w:rPr>
          <w:rFonts w:ascii="Century Gothic" w:hAnsi="Century Gothic"/>
        </w:rPr>
        <w:t>13</w:t>
      </w:r>
    </w:p>
    <w:p w:rsidRPr="00590AF0" w:rsidR="00D62307" w:rsidP="00590AF0" w:rsidRDefault="00D62307" w14:paraId="59A895C7" w14:textId="77777777">
      <w:pPr>
        <w:tabs>
          <w:tab w:val="left" w:pos="6495"/>
        </w:tabs>
        <w:spacing w:line="276" w:lineRule="auto"/>
        <w:jc w:val="center"/>
      </w:pPr>
    </w:p>
    <w:p w:rsidRPr="00590AF0" w:rsidR="00D62307" w:rsidP="00CD7C78" w:rsidRDefault="00D62307" w14:paraId="3386E15D" w14:textId="434A5A10">
      <w:pPr>
        <w:tabs>
          <w:tab w:val="left" w:pos="6495"/>
        </w:tabs>
        <w:spacing w:line="276" w:lineRule="auto"/>
        <w:sectPr w:rsidRPr="00590AF0" w:rsidR="00D62307" w:rsidSect="00D62307">
          <w:type w:val="continuous"/>
          <w:pgSz w:w="12240" w:h="15840" w:orient="portrait" w:code="1"/>
          <w:pgMar w:top="1440" w:right="1080" w:bottom="1440" w:left="1080" w:header="283" w:footer="646" w:gutter="0"/>
          <w:cols w:space="720" w:num="2"/>
          <w:titlePg/>
          <w:docGrid w:linePitch="299"/>
        </w:sectPr>
      </w:pPr>
    </w:p>
    <w:p w:rsidRPr="00590AF0" w:rsidR="006925A4" w:rsidP="00590AF0" w:rsidRDefault="006925A4" w14:paraId="50CD9B15" w14:textId="11625251">
      <w:pPr>
        <w:spacing w:line="276" w:lineRule="auto"/>
      </w:pPr>
    </w:p>
    <w:p w:rsidRPr="00D649CF" w:rsidR="006925A4" w:rsidP="00D649CF" w:rsidRDefault="00D649CF" w14:paraId="7AC36638" w14:textId="02B7DF37">
      <w:pPr>
        <w:spacing w:line="276" w:lineRule="auto"/>
        <w:jc w:val="center"/>
        <w:rPr>
          <w:rFonts w:ascii="Century Gothic" w:hAnsi="Century Gothic"/>
        </w:rPr>
      </w:pPr>
      <w:r>
        <w:rPr>
          <w:rFonts w:ascii="Century Gothic" w:hAnsi="Century Gothic"/>
        </w:rPr>
        <w:t xml:space="preserve">Office (G123)  </w:t>
      </w:r>
      <w:r w:rsidRPr="00D649CF">
        <w:rPr>
          <w:rFonts w:ascii="Century Gothic" w:hAnsi="Century Gothic"/>
          <w:b/>
        </w:rPr>
        <w:t>I</w:t>
      </w:r>
      <w:r>
        <w:rPr>
          <w:rFonts w:ascii="Century Gothic" w:hAnsi="Century Gothic"/>
        </w:rPr>
        <w:t xml:space="preserve">  Phone (780) 539 – 2962  </w:t>
      </w:r>
      <w:r w:rsidRPr="00D649CF">
        <w:rPr>
          <w:rFonts w:ascii="Century Gothic" w:hAnsi="Century Gothic"/>
          <w:b/>
        </w:rPr>
        <w:t>I</w:t>
      </w:r>
      <w:r>
        <w:rPr>
          <w:rFonts w:ascii="Century Gothic" w:hAnsi="Century Gothic"/>
        </w:rPr>
        <w:t xml:space="preserve">  Website (sagprc.com)</w:t>
      </w:r>
    </w:p>
    <w:p w:rsidRPr="00590AF0" w:rsidR="006925A4" w:rsidP="00590AF0" w:rsidRDefault="00997B55" w14:paraId="35355A45" w14:textId="6A6A8F28">
      <w:pPr>
        <w:spacing w:line="276" w:lineRule="auto"/>
        <w:jc w:val="center"/>
        <w:rPr>
          <w:rFonts w:ascii="Century Gothic" w:hAnsi="Century Gothic"/>
        </w:rPr>
      </w:pPr>
      <w:r>
        <w:rPr>
          <w:rFonts w:ascii="Century Gothic" w:hAnsi="Century Gothic"/>
        </w:rPr>
        <w:t>*A</w:t>
      </w:r>
      <w:r w:rsidR="000B5C75">
        <w:rPr>
          <w:rFonts w:ascii="Century Gothic" w:hAnsi="Century Gothic"/>
        </w:rPr>
        <w:t xml:space="preserve">ll </w:t>
      </w:r>
      <w:r w:rsidRPr="00590AF0" w:rsidR="008E2CA0">
        <w:rPr>
          <w:rFonts w:ascii="Century Gothic" w:hAnsi="Century Gothic"/>
        </w:rPr>
        <w:t>forms are available in this guide, as well as in the SA Office (G123).</w:t>
      </w:r>
    </w:p>
    <w:p w:rsidRPr="00590AF0" w:rsidR="006925A4" w:rsidP="00590AF0" w:rsidRDefault="00E03588" w14:paraId="5AD4E082" w14:textId="6D28186A">
      <w:pPr>
        <w:spacing w:line="276" w:lineRule="auto"/>
        <w:rPr>
          <w:rFonts w:ascii="Century Gothic" w:hAnsi="Century Gothic"/>
          <w:b/>
          <w:color w:val="C00000"/>
          <w:sz w:val="28"/>
          <w:szCs w:val="28"/>
        </w:rPr>
      </w:pPr>
      <w:r>
        <w:rPr>
          <w:rFonts w:ascii="Century Gothic" w:hAnsi="Century Gothic"/>
          <w:b/>
          <w:color w:val="C00000"/>
          <w:sz w:val="28"/>
          <w:szCs w:val="28"/>
        </w:rPr>
        <w:lastRenderedPageBreak/>
        <w:t>Introduction</w:t>
      </w:r>
    </w:p>
    <w:p w:rsidRPr="00590AF0" w:rsidR="006925A4" w:rsidP="009D0D19" w:rsidRDefault="006925A4" w14:paraId="33B5B418" w14:textId="20CB5861">
      <w:pPr>
        <w:spacing w:line="276" w:lineRule="auto"/>
        <w:jc w:val="both"/>
        <w:rPr>
          <w:rFonts w:ascii="Century Gothic" w:hAnsi="Century Gothic"/>
        </w:rPr>
      </w:pPr>
      <w:r w:rsidRPr="00590AF0">
        <w:rPr>
          <w:rFonts w:ascii="Century Gothic" w:hAnsi="Century Gothic"/>
        </w:rPr>
        <w:t xml:space="preserve">The Students’ Association of Grande Prairie Regional College (SAGPRC) recognizes </w:t>
      </w:r>
      <w:r w:rsidR="00FE453E">
        <w:rPr>
          <w:rFonts w:ascii="Century Gothic" w:hAnsi="Century Gothic"/>
        </w:rPr>
        <w:t xml:space="preserve">the </w:t>
      </w:r>
      <w:r w:rsidRPr="00590AF0">
        <w:rPr>
          <w:rFonts w:ascii="Century Gothic" w:hAnsi="Century Gothic"/>
        </w:rPr>
        <w:t xml:space="preserve">importance of </w:t>
      </w:r>
      <w:r w:rsidR="001B6B0B">
        <w:rPr>
          <w:rFonts w:ascii="Century Gothic" w:hAnsi="Century Gothic"/>
        </w:rPr>
        <w:t>Club</w:t>
      </w:r>
      <w:r w:rsidRPr="00590AF0">
        <w:rPr>
          <w:rFonts w:ascii="Century Gothic" w:hAnsi="Century Gothic"/>
        </w:rPr>
        <w:t xml:space="preserve">s </w:t>
      </w:r>
      <w:r w:rsidR="00FE453E">
        <w:rPr>
          <w:rFonts w:ascii="Century Gothic" w:hAnsi="Century Gothic"/>
        </w:rPr>
        <w:t>in enhancing</w:t>
      </w:r>
      <w:r w:rsidRPr="00590AF0">
        <w:rPr>
          <w:rFonts w:ascii="Century Gothic" w:hAnsi="Century Gothic"/>
        </w:rPr>
        <w:t xml:space="preserve"> student life and the need to promote, support and facilitate both academic and </w:t>
      </w:r>
      <w:r w:rsidR="00FE453E">
        <w:rPr>
          <w:rFonts w:ascii="Century Gothic" w:hAnsi="Century Gothic"/>
        </w:rPr>
        <w:t>interest-based</w:t>
      </w:r>
      <w:r w:rsidRPr="00590AF0">
        <w:rPr>
          <w:rFonts w:ascii="Century Gothic" w:hAnsi="Century Gothic"/>
        </w:rPr>
        <w:t xml:space="preserve"> </w:t>
      </w:r>
      <w:r w:rsidR="001B6B0B">
        <w:rPr>
          <w:rFonts w:ascii="Century Gothic" w:hAnsi="Century Gothic"/>
        </w:rPr>
        <w:t>Club</w:t>
      </w:r>
      <w:r w:rsidRPr="00590AF0">
        <w:rPr>
          <w:rFonts w:ascii="Century Gothic" w:hAnsi="Century Gothic"/>
        </w:rPr>
        <w:t>s at Grande Prairie Regional College (GPRC).</w:t>
      </w:r>
    </w:p>
    <w:p w:rsidRPr="00590AF0" w:rsidR="006925A4" w:rsidP="009D0D19" w:rsidRDefault="006925A4" w14:paraId="5CCAC087" w14:textId="2E188010">
      <w:pPr>
        <w:spacing w:line="276" w:lineRule="auto"/>
        <w:jc w:val="both"/>
        <w:rPr>
          <w:rFonts w:ascii="Century Gothic" w:hAnsi="Century Gothic"/>
        </w:rPr>
      </w:pPr>
      <w:r w:rsidRPr="00590AF0">
        <w:rPr>
          <w:rFonts w:ascii="Century Gothic" w:hAnsi="Century Gothic"/>
        </w:rPr>
        <w:t xml:space="preserve">A </w:t>
      </w:r>
      <w:r w:rsidR="001B6B0B">
        <w:rPr>
          <w:rFonts w:ascii="Century Gothic" w:hAnsi="Century Gothic"/>
        </w:rPr>
        <w:t>Club</w:t>
      </w:r>
      <w:r w:rsidRPr="00590AF0">
        <w:rPr>
          <w:rFonts w:ascii="Century Gothic" w:hAnsi="Century Gothic"/>
        </w:rPr>
        <w:t xml:space="preserve"> refers to a group of students who have a specific interest or are registered in a specific program or department at Grande Prairie Regional College, who formally meet and/or organize and participate in activities together. A </w:t>
      </w:r>
      <w:r w:rsidR="001B6B0B">
        <w:rPr>
          <w:rFonts w:ascii="Century Gothic" w:hAnsi="Century Gothic"/>
        </w:rPr>
        <w:t>Club</w:t>
      </w:r>
      <w:r w:rsidRPr="00590AF0">
        <w:rPr>
          <w:rFonts w:ascii="Century Gothic" w:hAnsi="Century Gothic"/>
        </w:rPr>
        <w:t xml:space="preserve"> with formal </w:t>
      </w:r>
      <w:r w:rsidRPr="00FE453E" w:rsidR="00FE453E">
        <w:rPr>
          <w:rFonts w:ascii="Century Gothic" w:hAnsi="Century Gothic"/>
          <w:b/>
        </w:rPr>
        <w:t>ratification</w:t>
      </w:r>
      <w:r w:rsidRPr="00590AF0">
        <w:rPr>
          <w:rFonts w:ascii="Century Gothic" w:hAnsi="Century Gothic"/>
        </w:rPr>
        <w:t xml:space="preserve"> is one which has been approved to operate under the bylaws of SAGPRC. </w:t>
      </w:r>
    </w:p>
    <w:p w:rsidRPr="00590AF0" w:rsidR="006925A4" w:rsidP="009D0D19" w:rsidRDefault="006925A4" w14:paraId="6948E3A4" w14:textId="760C1D49">
      <w:pPr>
        <w:spacing w:line="276" w:lineRule="auto"/>
        <w:jc w:val="both"/>
        <w:rPr>
          <w:rFonts w:ascii="Century Gothic" w:hAnsi="Century Gothic"/>
        </w:rPr>
      </w:pPr>
      <w:r w:rsidRPr="00590AF0">
        <w:rPr>
          <w:rFonts w:ascii="Century Gothic" w:hAnsi="Century Gothic"/>
        </w:rPr>
        <w:t xml:space="preserve">The development of </w:t>
      </w:r>
      <w:r w:rsidR="001B6B0B">
        <w:rPr>
          <w:rFonts w:ascii="Century Gothic" w:hAnsi="Century Gothic"/>
        </w:rPr>
        <w:t>Club</w:t>
      </w:r>
      <w:r w:rsidRPr="00590AF0">
        <w:rPr>
          <w:rFonts w:ascii="Century Gothic" w:hAnsi="Century Gothic"/>
        </w:rPr>
        <w:t>s must adhere by SAGPRC’s rules as follows:</w:t>
      </w:r>
    </w:p>
    <w:p w:rsidRPr="00590AF0" w:rsidR="006925A4" w:rsidP="009D0D19" w:rsidRDefault="006925A4" w14:paraId="2C51FA4C" w14:textId="77777777">
      <w:pPr>
        <w:pStyle w:val="ListParagraph"/>
        <w:numPr>
          <w:ilvl w:val="0"/>
          <w:numId w:val="11"/>
        </w:numPr>
        <w:spacing w:after="160" w:line="276" w:lineRule="auto"/>
        <w:jc w:val="both"/>
        <w:rPr>
          <w:rFonts w:ascii="Century Gothic" w:hAnsi="Century Gothic"/>
        </w:rPr>
      </w:pPr>
      <w:r w:rsidRPr="00590AF0">
        <w:rPr>
          <w:rFonts w:ascii="Century Gothic" w:hAnsi="Century Gothic"/>
        </w:rPr>
        <w:t>A total of five founding members are required, with three members acting as executives, in order to fill out a Request for Ratification.</w:t>
      </w:r>
    </w:p>
    <w:p w:rsidRPr="00590AF0" w:rsidR="006925A4" w:rsidP="009D0D19" w:rsidRDefault="00FE453E" w14:paraId="5FFC08C7" w14:textId="42165A98">
      <w:pPr>
        <w:pStyle w:val="ListParagraph"/>
        <w:numPr>
          <w:ilvl w:val="0"/>
          <w:numId w:val="11"/>
        </w:numPr>
        <w:spacing w:after="160" w:line="276" w:lineRule="auto"/>
        <w:jc w:val="both"/>
        <w:rPr>
          <w:rFonts w:ascii="Century Gothic" w:hAnsi="Century Gothic"/>
        </w:rPr>
      </w:pPr>
      <w:r>
        <w:rPr>
          <w:rFonts w:ascii="Century Gothic" w:hAnsi="Century Gothic"/>
        </w:rPr>
        <w:t xml:space="preserve">All </w:t>
      </w:r>
      <w:r w:rsidR="001B6B0B">
        <w:rPr>
          <w:rFonts w:ascii="Century Gothic" w:hAnsi="Century Gothic"/>
        </w:rPr>
        <w:t>Club</w:t>
      </w:r>
      <w:r w:rsidRPr="00590AF0" w:rsidR="006925A4">
        <w:rPr>
          <w:rFonts w:ascii="Century Gothic" w:hAnsi="Century Gothic"/>
        </w:rPr>
        <w:t xml:space="preserve"> executives must be current GPRC students in good academic standing, as defined by Grande Prairie Regional College.</w:t>
      </w:r>
    </w:p>
    <w:p w:rsidR="006925A4" w:rsidP="009D0D19" w:rsidRDefault="00FE453E" w14:paraId="62E9ABF5" w14:textId="522461C9">
      <w:pPr>
        <w:pStyle w:val="ListParagraph"/>
        <w:numPr>
          <w:ilvl w:val="0"/>
          <w:numId w:val="11"/>
        </w:numPr>
        <w:spacing w:after="160" w:line="276" w:lineRule="auto"/>
        <w:jc w:val="both"/>
        <w:rPr>
          <w:rFonts w:ascii="Century Gothic" w:hAnsi="Century Gothic"/>
        </w:rPr>
      </w:pPr>
      <w:r>
        <w:rPr>
          <w:rFonts w:ascii="Century Gothic" w:hAnsi="Century Gothic"/>
        </w:rPr>
        <w:t xml:space="preserve">All </w:t>
      </w:r>
      <w:r w:rsidR="001B6B0B">
        <w:rPr>
          <w:rFonts w:ascii="Century Gothic" w:hAnsi="Century Gothic"/>
        </w:rPr>
        <w:t>Club</w:t>
      </w:r>
      <w:r w:rsidRPr="00590AF0" w:rsidR="006925A4">
        <w:rPr>
          <w:rFonts w:ascii="Century Gothic" w:hAnsi="Century Gothic"/>
        </w:rPr>
        <w:t xml:space="preserve">s are required to submit a </w:t>
      </w:r>
      <w:r w:rsidR="001B6B0B">
        <w:rPr>
          <w:rFonts w:ascii="Century Gothic" w:hAnsi="Century Gothic"/>
        </w:rPr>
        <w:t>Club</w:t>
      </w:r>
      <w:r w:rsidRPr="00590AF0" w:rsidR="006925A4">
        <w:rPr>
          <w:rFonts w:ascii="Century Gothic" w:hAnsi="Century Gothic"/>
        </w:rPr>
        <w:t xml:space="preserve"> application package for </w:t>
      </w:r>
      <w:r>
        <w:rPr>
          <w:rFonts w:ascii="Century Gothic" w:hAnsi="Century Gothic"/>
        </w:rPr>
        <w:t xml:space="preserve">SAGPRC </w:t>
      </w:r>
      <w:r w:rsidRPr="00590AF0" w:rsidR="006925A4">
        <w:rPr>
          <w:rFonts w:ascii="Century Gothic" w:hAnsi="Century Gothic"/>
        </w:rPr>
        <w:t>Executive Council approval.</w:t>
      </w:r>
    </w:p>
    <w:p w:rsidRPr="00590AF0" w:rsidR="00FE453E" w:rsidP="009D0D19" w:rsidRDefault="00FE453E" w14:paraId="63C53761" w14:textId="200FACAA">
      <w:pPr>
        <w:pStyle w:val="ListParagraph"/>
        <w:numPr>
          <w:ilvl w:val="0"/>
          <w:numId w:val="11"/>
        </w:numPr>
        <w:spacing w:after="160" w:line="276" w:lineRule="auto"/>
        <w:jc w:val="both"/>
        <w:rPr>
          <w:rFonts w:ascii="Century Gothic" w:hAnsi="Century Gothic"/>
        </w:rPr>
      </w:pPr>
      <w:r>
        <w:rPr>
          <w:rFonts w:ascii="Century Gothic" w:hAnsi="Century Gothic"/>
        </w:rPr>
        <w:t xml:space="preserve">Each </w:t>
      </w:r>
      <w:r w:rsidR="001B6B0B">
        <w:rPr>
          <w:rFonts w:ascii="Century Gothic" w:hAnsi="Century Gothic"/>
        </w:rPr>
        <w:t>Club</w:t>
      </w:r>
      <w:r>
        <w:rPr>
          <w:rFonts w:ascii="Century Gothic" w:hAnsi="Century Gothic"/>
        </w:rPr>
        <w:t xml:space="preserve"> must have a unique purpose in order to be approved. Check our </w:t>
      </w:r>
      <w:r w:rsidR="001B6B0B">
        <w:rPr>
          <w:rFonts w:ascii="Century Gothic" w:hAnsi="Century Gothic"/>
        </w:rPr>
        <w:t>Club</w:t>
      </w:r>
      <w:r>
        <w:rPr>
          <w:rFonts w:ascii="Century Gothic" w:hAnsi="Century Gothic"/>
        </w:rPr>
        <w:t xml:space="preserve"> List to see if any </w:t>
      </w:r>
      <w:r w:rsidR="001B6B0B">
        <w:rPr>
          <w:rFonts w:ascii="Century Gothic" w:hAnsi="Century Gothic"/>
        </w:rPr>
        <w:t>Club</w:t>
      </w:r>
      <w:r>
        <w:rPr>
          <w:rFonts w:ascii="Century Gothic" w:hAnsi="Century Gothic"/>
        </w:rPr>
        <w:t xml:space="preserve">s already exist to meet a specific interest. </w:t>
      </w:r>
    </w:p>
    <w:p w:rsidRPr="00590AF0" w:rsidR="006925A4" w:rsidP="009D0D19" w:rsidRDefault="006925A4" w14:paraId="3976C4E6" w14:textId="360BA789">
      <w:pPr>
        <w:pStyle w:val="ListParagraph"/>
        <w:numPr>
          <w:ilvl w:val="0"/>
          <w:numId w:val="11"/>
        </w:numPr>
        <w:spacing w:after="160" w:line="276" w:lineRule="auto"/>
        <w:jc w:val="both"/>
        <w:rPr>
          <w:rFonts w:ascii="Century Gothic" w:hAnsi="Century Gothic"/>
        </w:rPr>
      </w:pPr>
      <w:r w:rsidRPr="00590AF0">
        <w:rPr>
          <w:rFonts w:ascii="Century Gothic" w:hAnsi="Century Gothic"/>
        </w:rPr>
        <w:t xml:space="preserve">Only SAGPRC approved </w:t>
      </w:r>
      <w:r w:rsidR="001B6B0B">
        <w:rPr>
          <w:rFonts w:ascii="Century Gothic" w:hAnsi="Century Gothic"/>
        </w:rPr>
        <w:t>Club</w:t>
      </w:r>
      <w:r w:rsidRPr="00590AF0">
        <w:rPr>
          <w:rFonts w:ascii="Century Gothic" w:hAnsi="Century Gothic"/>
        </w:rPr>
        <w:t>s are permitted the following:</w:t>
      </w:r>
    </w:p>
    <w:p w:rsidRPr="00590AF0" w:rsidR="006925A4" w:rsidP="009D0D19" w:rsidRDefault="006925A4" w14:paraId="1C6C7ECD" w14:textId="04EDD433">
      <w:pPr>
        <w:pStyle w:val="ListParagraph"/>
        <w:numPr>
          <w:ilvl w:val="1"/>
          <w:numId w:val="11"/>
        </w:numPr>
        <w:spacing w:after="160" w:line="276" w:lineRule="auto"/>
        <w:jc w:val="both"/>
        <w:rPr>
          <w:rFonts w:ascii="Century Gothic" w:hAnsi="Century Gothic"/>
        </w:rPr>
      </w:pPr>
      <w:r w:rsidRPr="00590AF0">
        <w:rPr>
          <w:rFonts w:ascii="Century Gothic" w:hAnsi="Century Gothic"/>
        </w:rPr>
        <w:t xml:space="preserve">To apply for </w:t>
      </w:r>
      <w:r w:rsidR="001B6B0B">
        <w:rPr>
          <w:rFonts w:ascii="Century Gothic" w:hAnsi="Century Gothic"/>
        </w:rPr>
        <w:t>Club</w:t>
      </w:r>
      <w:r w:rsidRPr="00590AF0">
        <w:rPr>
          <w:rFonts w:ascii="Century Gothic" w:hAnsi="Century Gothic"/>
        </w:rPr>
        <w:t xml:space="preserve"> funding through the </w:t>
      </w:r>
      <w:r w:rsidR="001B6B0B">
        <w:rPr>
          <w:rFonts w:ascii="Century Gothic" w:hAnsi="Century Gothic"/>
        </w:rPr>
        <w:t>Club</w:t>
      </w:r>
      <w:r w:rsidRPr="00590AF0" w:rsidR="001B1F27">
        <w:rPr>
          <w:rFonts w:ascii="Century Gothic" w:hAnsi="Century Gothic"/>
        </w:rPr>
        <w:t xml:space="preserve"> Funding Request Form</w:t>
      </w:r>
      <w:r w:rsidRPr="00590AF0">
        <w:rPr>
          <w:rFonts w:ascii="Century Gothic" w:hAnsi="Century Gothic"/>
        </w:rPr>
        <w:t>.</w:t>
      </w:r>
    </w:p>
    <w:p w:rsidRPr="00590AF0" w:rsidR="006925A4" w:rsidP="009D0D19" w:rsidRDefault="006925A4" w14:paraId="094950BF" w14:textId="17221FA4">
      <w:pPr>
        <w:pStyle w:val="ListParagraph"/>
        <w:numPr>
          <w:ilvl w:val="1"/>
          <w:numId w:val="11"/>
        </w:numPr>
        <w:spacing w:after="160" w:line="276" w:lineRule="auto"/>
        <w:jc w:val="both"/>
        <w:rPr>
          <w:rFonts w:ascii="Century Gothic" w:hAnsi="Century Gothic"/>
        </w:rPr>
      </w:pPr>
      <w:r w:rsidRPr="00590AF0">
        <w:rPr>
          <w:rFonts w:ascii="Century Gothic" w:hAnsi="Century Gothic"/>
        </w:rPr>
        <w:t xml:space="preserve">To hold a </w:t>
      </w:r>
      <w:r w:rsidR="001B6B0B">
        <w:rPr>
          <w:rFonts w:ascii="Century Gothic" w:hAnsi="Century Gothic"/>
        </w:rPr>
        <w:t>Club</w:t>
      </w:r>
      <w:r w:rsidRPr="00590AF0">
        <w:rPr>
          <w:rFonts w:ascii="Century Gothic" w:hAnsi="Century Gothic"/>
        </w:rPr>
        <w:t xml:space="preserve"> event or function on or off the campus (whereas, SAGPRC holds no liability and involvement for such events).</w:t>
      </w:r>
    </w:p>
    <w:p w:rsidRPr="00590AF0" w:rsidR="006925A4" w:rsidP="009D0D19" w:rsidRDefault="006925A4" w14:paraId="5CAB73CB" w14:textId="77777777">
      <w:pPr>
        <w:pStyle w:val="ListParagraph"/>
        <w:numPr>
          <w:ilvl w:val="1"/>
          <w:numId w:val="11"/>
        </w:numPr>
        <w:spacing w:after="160" w:line="276" w:lineRule="auto"/>
        <w:jc w:val="both"/>
        <w:rPr>
          <w:rFonts w:ascii="Century Gothic" w:hAnsi="Century Gothic"/>
        </w:rPr>
      </w:pPr>
      <w:r w:rsidRPr="00590AF0">
        <w:rPr>
          <w:rFonts w:ascii="Century Gothic" w:hAnsi="Century Gothic"/>
        </w:rPr>
        <w:t>To request SAGP</w:t>
      </w:r>
      <w:r w:rsidRPr="00590AF0" w:rsidR="001E2D7C">
        <w:rPr>
          <w:rFonts w:ascii="Century Gothic" w:hAnsi="Century Gothic"/>
        </w:rPr>
        <w:t>RC social media promotion.</w:t>
      </w:r>
    </w:p>
    <w:p w:rsidRPr="00590AF0" w:rsidR="006925A4" w:rsidP="009D0D19" w:rsidRDefault="006925A4" w14:paraId="38862CBB" w14:textId="77777777">
      <w:pPr>
        <w:pStyle w:val="ListParagraph"/>
        <w:numPr>
          <w:ilvl w:val="1"/>
          <w:numId w:val="11"/>
        </w:numPr>
        <w:spacing w:after="160" w:line="276" w:lineRule="auto"/>
        <w:jc w:val="both"/>
        <w:rPr>
          <w:rFonts w:ascii="Century Gothic" w:hAnsi="Century Gothic"/>
        </w:rPr>
      </w:pPr>
      <w:r w:rsidRPr="00590AF0">
        <w:rPr>
          <w:rFonts w:ascii="Century Gothic" w:hAnsi="Century Gothic"/>
        </w:rPr>
        <w:t>To print and post materials on designated SAGPRC posting boards.</w:t>
      </w:r>
    </w:p>
    <w:p w:rsidRPr="00590AF0" w:rsidR="001B1F27" w:rsidP="009D0D19" w:rsidRDefault="001B1F27" w14:paraId="0E6ED0B0" w14:textId="77777777">
      <w:pPr>
        <w:pStyle w:val="ListParagraph"/>
        <w:numPr>
          <w:ilvl w:val="1"/>
          <w:numId w:val="11"/>
        </w:numPr>
        <w:spacing w:after="160" w:line="276" w:lineRule="auto"/>
        <w:jc w:val="both"/>
        <w:rPr>
          <w:rFonts w:ascii="Century Gothic" w:hAnsi="Century Gothic"/>
        </w:rPr>
      </w:pPr>
      <w:r w:rsidRPr="00590AF0">
        <w:rPr>
          <w:rFonts w:ascii="Century Gothic" w:hAnsi="Century Gothic"/>
        </w:rPr>
        <w:t xml:space="preserve">To request the use of Howlers Lounge or Notley Square as a meeting/ event space. </w:t>
      </w:r>
    </w:p>
    <w:p w:rsidRPr="00590AF0" w:rsidR="006925A4" w:rsidP="009D0D19" w:rsidRDefault="006925A4" w14:paraId="4C489FBE" w14:textId="6CB2E429">
      <w:pPr>
        <w:pStyle w:val="ListParagraph"/>
        <w:numPr>
          <w:ilvl w:val="1"/>
          <w:numId w:val="11"/>
        </w:numPr>
        <w:spacing w:after="160" w:line="276" w:lineRule="auto"/>
        <w:jc w:val="both"/>
        <w:rPr>
          <w:rFonts w:ascii="Century Gothic" w:hAnsi="Century Gothic"/>
        </w:rPr>
      </w:pPr>
      <w:r w:rsidRPr="00590AF0">
        <w:rPr>
          <w:rFonts w:ascii="Century Gothic" w:hAnsi="Century Gothic"/>
        </w:rPr>
        <w:t xml:space="preserve">Non-ratified </w:t>
      </w:r>
      <w:r w:rsidR="001B6B0B">
        <w:rPr>
          <w:rFonts w:ascii="Century Gothic" w:hAnsi="Century Gothic"/>
        </w:rPr>
        <w:t>Club</w:t>
      </w:r>
      <w:r w:rsidRPr="00590AF0">
        <w:rPr>
          <w:rFonts w:ascii="Century Gothic" w:hAnsi="Century Gothic"/>
        </w:rPr>
        <w:t xml:space="preserve">s are not permitted to any SAGPRC </w:t>
      </w:r>
      <w:r w:rsidR="001B6B0B">
        <w:rPr>
          <w:rFonts w:ascii="Century Gothic" w:hAnsi="Century Gothic"/>
        </w:rPr>
        <w:t>Club</w:t>
      </w:r>
      <w:r w:rsidRPr="00590AF0">
        <w:rPr>
          <w:rFonts w:ascii="Century Gothic" w:hAnsi="Century Gothic"/>
        </w:rPr>
        <w:t xml:space="preserve"> privilege, such as booking </w:t>
      </w:r>
      <w:r w:rsidR="001B6B0B">
        <w:rPr>
          <w:rFonts w:ascii="Century Gothic" w:hAnsi="Century Gothic"/>
        </w:rPr>
        <w:t>Club</w:t>
      </w:r>
      <w:r w:rsidRPr="00590AF0">
        <w:rPr>
          <w:rFonts w:ascii="Century Gothic" w:hAnsi="Century Gothic"/>
        </w:rPr>
        <w:t xml:space="preserve"> space. In circumstances where a non-ratified College </w:t>
      </w:r>
      <w:r w:rsidR="001B6B0B">
        <w:rPr>
          <w:rFonts w:ascii="Century Gothic" w:hAnsi="Century Gothic"/>
        </w:rPr>
        <w:t>Club</w:t>
      </w:r>
      <w:r w:rsidRPr="00590AF0">
        <w:rPr>
          <w:rFonts w:ascii="Century Gothic" w:hAnsi="Century Gothic"/>
        </w:rPr>
        <w:t xml:space="preserve"> seeks space, a proposal must be presented to the EC at the next Executive Council meeting.</w:t>
      </w:r>
    </w:p>
    <w:p w:rsidRPr="0021746D" w:rsidR="006925A4" w:rsidP="009D0D19" w:rsidRDefault="006925A4" w14:paraId="19251185" w14:textId="4ADF78C8">
      <w:pPr>
        <w:pStyle w:val="ListParagraph"/>
        <w:numPr>
          <w:ilvl w:val="0"/>
          <w:numId w:val="11"/>
        </w:numPr>
        <w:spacing w:after="160" w:line="276" w:lineRule="auto"/>
        <w:jc w:val="both"/>
        <w:rPr>
          <w:rFonts w:ascii="Century Gothic" w:hAnsi="Century Gothic"/>
        </w:rPr>
      </w:pPr>
      <w:r w:rsidRPr="0021746D">
        <w:rPr>
          <w:rFonts w:ascii="Century Gothic" w:hAnsi="Century Gothic"/>
        </w:rPr>
        <w:t xml:space="preserve">At the end of each </w:t>
      </w:r>
      <w:r w:rsidRPr="0021746D" w:rsidR="0018018E">
        <w:rPr>
          <w:rFonts w:ascii="Century Gothic" w:hAnsi="Century Gothic"/>
        </w:rPr>
        <w:t xml:space="preserve">year, </w:t>
      </w:r>
      <w:r w:rsidR="001B6B0B">
        <w:rPr>
          <w:rFonts w:ascii="Century Gothic" w:hAnsi="Century Gothic"/>
        </w:rPr>
        <w:t>Club</w:t>
      </w:r>
      <w:r w:rsidRPr="0021746D" w:rsidR="0018018E">
        <w:rPr>
          <w:rFonts w:ascii="Century Gothic" w:hAnsi="Century Gothic"/>
        </w:rPr>
        <w:t xml:space="preserve">s are required to submit a Year End Report to the VP Social. </w:t>
      </w:r>
    </w:p>
    <w:p w:rsidRPr="00590AF0" w:rsidR="006925A4" w:rsidP="009D0D19" w:rsidRDefault="006925A4" w14:paraId="3E1DD875" w14:textId="77777777">
      <w:pPr>
        <w:pStyle w:val="ListParagraph"/>
        <w:numPr>
          <w:ilvl w:val="0"/>
          <w:numId w:val="11"/>
        </w:numPr>
        <w:spacing w:after="160" w:line="276" w:lineRule="auto"/>
        <w:jc w:val="both"/>
        <w:rPr>
          <w:rFonts w:ascii="Century Gothic" w:hAnsi="Century Gothic"/>
        </w:rPr>
      </w:pPr>
      <w:r w:rsidRPr="00590AF0">
        <w:rPr>
          <w:rFonts w:ascii="Century Gothic" w:hAnsi="Century Gothic"/>
        </w:rPr>
        <w:t>Fraternities and sororities are strictly prohibited.</w:t>
      </w:r>
    </w:p>
    <w:p w:rsidRPr="00590AF0" w:rsidR="006925A4" w:rsidP="009D0D19" w:rsidRDefault="001B6B0B" w14:paraId="1A05E2BD" w14:textId="114AAB41">
      <w:pPr>
        <w:pStyle w:val="ListParagraph"/>
        <w:numPr>
          <w:ilvl w:val="0"/>
          <w:numId w:val="11"/>
        </w:numPr>
        <w:spacing w:after="160" w:line="276" w:lineRule="auto"/>
        <w:jc w:val="both"/>
        <w:rPr>
          <w:rFonts w:ascii="Century Gothic" w:hAnsi="Century Gothic"/>
        </w:rPr>
      </w:pPr>
      <w:r>
        <w:rPr>
          <w:rFonts w:ascii="Century Gothic" w:hAnsi="Century Gothic"/>
        </w:rPr>
        <w:t>Club</w:t>
      </w:r>
      <w:r w:rsidRPr="00590AF0" w:rsidR="006925A4">
        <w:rPr>
          <w:rFonts w:ascii="Century Gothic" w:hAnsi="Century Gothic"/>
        </w:rPr>
        <w:t xml:space="preserve"> members may choose to dissolve a </w:t>
      </w:r>
      <w:r>
        <w:rPr>
          <w:rFonts w:ascii="Century Gothic" w:hAnsi="Century Gothic"/>
        </w:rPr>
        <w:t>Club</w:t>
      </w:r>
      <w:r w:rsidRPr="00590AF0" w:rsidR="006925A4">
        <w:rPr>
          <w:rFonts w:ascii="Century Gothic" w:hAnsi="Century Gothic"/>
        </w:rPr>
        <w:t xml:space="preserve"> at any</w:t>
      </w:r>
      <w:r w:rsidRPr="00590AF0" w:rsidR="001E2D7C">
        <w:rPr>
          <w:rFonts w:ascii="Century Gothic" w:hAnsi="Century Gothic"/>
        </w:rPr>
        <w:t xml:space="preserve"> </w:t>
      </w:r>
      <w:r w:rsidRPr="00590AF0" w:rsidR="006925A4">
        <w:rPr>
          <w:rFonts w:ascii="Century Gothic" w:hAnsi="Century Gothic"/>
        </w:rPr>
        <w:t>time.</w:t>
      </w:r>
    </w:p>
    <w:p w:rsidR="001E2D7C" w:rsidP="009D0D19" w:rsidRDefault="00FE453E" w14:paraId="6ED82527" w14:textId="373A8552">
      <w:pPr>
        <w:pStyle w:val="ListParagraph"/>
        <w:numPr>
          <w:ilvl w:val="0"/>
          <w:numId w:val="11"/>
        </w:numPr>
        <w:spacing w:after="160" w:line="276" w:lineRule="auto"/>
        <w:jc w:val="both"/>
        <w:rPr>
          <w:rFonts w:ascii="Century Gothic" w:hAnsi="Century Gothic"/>
        </w:rPr>
      </w:pPr>
      <w:r>
        <w:rPr>
          <w:rFonts w:ascii="Century Gothic" w:hAnsi="Century Gothic"/>
        </w:rPr>
        <w:t xml:space="preserve">If a </w:t>
      </w:r>
      <w:r w:rsidR="001B6B0B">
        <w:rPr>
          <w:rFonts w:ascii="Century Gothic" w:hAnsi="Century Gothic"/>
        </w:rPr>
        <w:t>Club</w:t>
      </w:r>
      <w:r w:rsidRPr="00590AF0" w:rsidR="006925A4">
        <w:rPr>
          <w:rFonts w:ascii="Century Gothic" w:hAnsi="Century Gothic"/>
        </w:rPr>
        <w:t xml:space="preserve"> decides to dissolve, a letter of official disbandment must be sent to the Vice President Social no later than 24 hours after the last </w:t>
      </w:r>
      <w:r w:rsidR="001B6B0B">
        <w:rPr>
          <w:rFonts w:ascii="Century Gothic" w:hAnsi="Century Gothic"/>
        </w:rPr>
        <w:t>Club</w:t>
      </w:r>
      <w:r w:rsidRPr="00590AF0" w:rsidR="006925A4">
        <w:rPr>
          <w:rFonts w:ascii="Century Gothic" w:hAnsi="Century Gothic"/>
        </w:rPr>
        <w:t xml:space="preserve"> meeting.</w:t>
      </w:r>
    </w:p>
    <w:p w:rsidRPr="00590AF0" w:rsidR="001E2D7C" w:rsidP="00D10818" w:rsidRDefault="651FC9BC" w14:paraId="751647B8" w14:textId="2EDF2246">
      <w:pPr>
        <w:pStyle w:val="ListParagraph"/>
        <w:numPr>
          <w:ilvl w:val="0"/>
          <w:numId w:val="11"/>
        </w:numPr>
        <w:spacing w:after="160" w:line="276" w:lineRule="auto"/>
        <w:jc w:val="both"/>
      </w:pPr>
      <w:r w:rsidRPr="651FC9BC">
        <w:rPr>
          <w:rFonts w:ascii="Century Gothic" w:hAnsi="Century Gothic"/>
        </w:rPr>
        <w:t xml:space="preserve"> The SA will host an Organizational Meeting in September for Club Executives.  </w:t>
      </w:r>
    </w:p>
    <w:p w:rsidR="00943D8D" w:rsidP="00590AF0" w:rsidRDefault="00943D8D" w14:paraId="4EF5D41B" w14:textId="77777777">
      <w:pPr>
        <w:spacing w:line="276" w:lineRule="auto"/>
        <w:rPr>
          <w:rFonts w:ascii="Century Gothic" w:hAnsi="Century Gothic"/>
          <w:b/>
          <w:color w:val="C00000"/>
          <w:sz w:val="20"/>
          <w:szCs w:val="20"/>
        </w:rPr>
      </w:pPr>
    </w:p>
    <w:p w:rsidRPr="00943D8D" w:rsidR="00E03588" w:rsidP="00590AF0" w:rsidRDefault="00E03588" w14:paraId="4E469882" w14:textId="30808EDF">
      <w:pPr>
        <w:spacing w:line="276" w:lineRule="auto"/>
        <w:rPr>
          <w:rFonts w:ascii="Century Gothic" w:hAnsi="Century Gothic"/>
          <w:b/>
          <w:color w:val="C00000"/>
          <w:sz w:val="28"/>
          <w:szCs w:val="28"/>
        </w:rPr>
      </w:pPr>
      <w:r w:rsidRPr="00943D8D">
        <w:rPr>
          <w:rFonts w:ascii="Century Gothic" w:hAnsi="Century Gothic"/>
          <w:b/>
          <w:color w:val="C00000"/>
          <w:sz w:val="28"/>
          <w:szCs w:val="28"/>
        </w:rPr>
        <w:lastRenderedPageBreak/>
        <w:t>Frequently Asked Questions</w:t>
      </w:r>
    </w:p>
    <w:p w:rsidR="00943D8D" w:rsidP="00590AF0" w:rsidRDefault="00943D8D" w14:paraId="10E3FED2" w14:textId="77777777">
      <w:pPr>
        <w:spacing w:line="276" w:lineRule="auto"/>
        <w:rPr>
          <w:rFonts w:ascii="Century Gothic" w:hAnsi="Century Gothic"/>
          <w:b/>
          <w:color w:val="C00000"/>
        </w:rPr>
      </w:pPr>
    </w:p>
    <w:p w:rsidRPr="00943D8D" w:rsidR="00E03588" w:rsidP="00590AF0" w:rsidRDefault="00E03588" w14:paraId="0EFD50AC" w14:textId="06AF5F34">
      <w:pPr>
        <w:spacing w:line="276" w:lineRule="auto"/>
        <w:rPr>
          <w:rFonts w:ascii="Century Gothic" w:hAnsi="Century Gothic"/>
          <w:b/>
          <w:color w:val="C00000"/>
        </w:rPr>
      </w:pPr>
      <w:r w:rsidRPr="00943D8D">
        <w:rPr>
          <w:rFonts w:ascii="Century Gothic" w:hAnsi="Century Gothic"/>
          <w:b/>
          <w:color w:val="C00000"/>
        </w:rPr>
        <w:t>How do I start a club?</w:t>
      </w:r>
    </w:p>
    <w:p w:rsidRPr="00943D8D" w:rsidR="00E03588" w:rsidP="00590AF0" w:rsidRDefault="00E03588" w14:paraId="11E10B08" w14:textId="057EC17A">
      <w:pPr>
        <w:spacing w:line="276" w:lineRule="auto"/>
        <w:rPr>
          <w:rFonts w:ascii="Century Gothic" w:hAnsi="Century Gothic"/>
          <w:color w:val="000000" w:themeColor="text1"/>
        </w:rPr>
      </w:pPr>
      <w:r w:rsidRPr="00943D8D">
        <w:rPr>
          <w:rFonts w:ascii="Century Gothic" w:hAnsi="Century Gothic"/>
          <w:color w:val="000000" w:themeColor="text1"/>
        </w:rPr>
        <w:t>Read the club manual, round up some friends or classmates with a similar interest, and fill out a Club Application Package.</w:t>
      </w:r>
    </w:p>
    <w:p w:rsidRPr="00943D8D" w:rsidR="00E03588" w:rsidP="00590AF0" w:rsidRDefault="00E03588" w14:paraId="37449886" w14:textId="02BB0D37">
      <w:pPr>
        <w:spacing w:line="276" w:lineRule="auto"/>
        <w:rPr>
          <w:rFonts w:ascii="Century Gothic" w:hAnsi="Century Gothic"/>
          <w:b/>
          <w:color w:val="C00000"/>
        </w:rPr>
      </w:pPr>
      <w:r w:rsidRPr="00943D8D">
        <w:rPr>
          <w:rFonts w:ascii="Century Gothic" w:hAnsi="Century Gothic"/>
          <w:b/>
          <w:color w:val="C00000"/>
        </w:rPr>
        <w:t>Can I be a part of more than one club?</w:t>
      </w:r>
    </w:p>
    <w:p w:rsidRPr="00943D8D" w:rsidR="00E03588" w:rsidP="00590AF0" w:rsidRDefault="00E03588" w14:paraId="42932D59" w14:textId="77777777">
      <w:pPr>
        <w:spacing w:line="276" w:lineRule="auto"/>
        <w:rPr>
          <w:rFonts w:ascii="Century Gothic" w:hAnsi="Century Gothic"/>
          <w:color w:val="000000" w:themeColor="text1"/>
        </w:rPr>
      </w:pPr>
      <w:r w:rsidRPr="00943D8D">
        <w:rPr>
          <w:rFonts w:ascii="Century Gothic" w:hAnsi="Century Gothic"/>
          <w:color w:val="000000" w:themeColor="text1"/>
        </w:rPr>
        <w:t>Absolutely! We encourage you to join as many clubs as you have time for!</w:t>
      </w:r>
    </w:p>
    <w:p w:rsidRPr="00943D8D" w:rsidR="00E03588" w:rsidP="00590AF0" w:rsidRDefault="00E03588" w14:paraId="2C727771" w14:textId="4C135BD4">
      <w:pPr>
        <w:spacing w:line="276" w:lineRule="auto"/>
        <w:rPr>
          <w:rFonts w:ascii="Century Gothic" w:hAnsi="Century Gothic"/>
          <w:b/>
          <w:color w:val="C00000"/>
        </w:rPr>
      </w:pPr>
      <w:r w:rsidRPr="00943D8D">
        <w:rPr>
          <w:rFonts w:ascii="Century Gothic" w:hAnsi="Century Gothic"/>
          <w:b/>
          <w:color w:val="C00000"/>
        </w:rPr>
        <w:t>How do I join an existing Club?</w:t>
      </w:r>
    </w:p>
    <w:p w:rsidRPr="00943D8D" w:rsidR="00463D31" w:rsidP="00590AF0" w:rsidRDefault="00E03588" w14:paraId="29C13312" w14:textId="61482503">
      <w:pPr>
        <w:spacing w:line="276" w:lineRule="auto"/>
        <w:rPr>
          <w:rFonts w:ascii="Century Gothic" w:hAnsi="Century Gothic"/>
          <w:color w:val="000000" w:themeColor="text1"/>
        </w:rPr>
      </w:pPr>
      <w:r w:rsidRPr="00943D8D">
        <w:rPr>
          <w:rFonts w:ascii="Century Gothic" w:hAnsi="Century Gothic"/>
          <w:color w:val="000000" w:themeColor="text1"/>
        </w:rPr>
        <w:t xml:space="preserve">Check out the Club List on our website to </w:t>
      </w:r>
      <w:r w:rsidRPr="00943D8D" w:rsidR="00463D31">
        <w:rPr>
          <w:rFonts w:ascii="Century Gothic" w:hAnsi="Century Gothic"/>
          <w:color w:val="000000" w:themeColor="text1"/>
        </w:rPr>
        <w:t>find the Club(s) for you</w:t>
      </w:r>
      <w:r w:rsidRPr="00943D8D" w:rsidR="005A6102">
        <w:rPr>
          <w:rFonts w:ascii="Century Gothic" w:hAnsi="Century Gothic"/>
          <w:color w:val="000000" w:themeColor="text1"/>
        </w:rPr>
        <w:t xml:space="preserve"> and/ or s</w:t>
      </w:r>
      <w:r w:rsidRPr="00943D8D" w:rsidR="00595E18">
        <w:rPr>
          <w:rFonts w:ascii="Century Gothic" w:hAnsi="Century Gothic"/>
          <w:color w:val="000000" w:themeColor="text1"/>
        </w:rPr>
        <w:t xml:space="preserve">top by the SA office and we will forward your contact info to that Club’s </w:t>
      </w:r>
      <w:r w:rsidRPr="00943D8D" w:rsidR="005A6102">
        <w:rPr>
          <w:rFonts w:ascii="Century Gothic" w:hAnsi="Century Gothic"/>
          <w:color w:val="000000" w:themeColor="text1"/>
        </w:rPr>
        <w:t>President.</w:t>
      </w:r>
    </w:p>
    <w:p w:rsidRPr="00943D8D" w:rsidR="00E94DC6" w:rsidP="00590AF0" w:rsidRDefault="00E94DC6" w14:paraId="0C736987" w14:textId="439765C7">
      <w:pPr>
        <w:spacing w:line="276" w:lineRule="auto"/>
        <w:rPr>
          <w:rFonts w:ascii="Century Gothic" w:hAnsi="Century Gothic"/>
          <w:b/>
          <w:color w:val="C00000"/>
        </w:rPr>
      </w:pPr>
      <w:r w:rsidRPr="00943D8D">
        <w:rPr>
          <w:rFonts w:ascii="Century Gothic" w:hAnsi="Century Gothic"/>
          <w:b/>
          <w:color w:val="C00000"/>
        </w:rPr>
        <w:t>How do Clubs receive funding?</w:t>
      </w:r>
    </w:p>
    <w:p w:rsidRPr="00943D8D" w:rsidR="00E505D1" w:rsidP="00590AF0" w:rsidRDefault="00E94DC6" w14:paraId="46602399" w14:textId="1BC7CB6C">
      <w:pPr>
        <w:spacing w:line="276" w:lineRule="auto"/>
      </w:pPr>
      <w:r w:rsidRPr="0B83569D" w:rsidR="0B83569D">
        <w:rPr>
          <w:rFonts w:ascii="Century Gothic" w:hAnsi="Century Gothic"/>
        </w:rPr>
        <w:t>Clubs can receive funding from the SAGPRC on a reimbursement only basis,</w:t>
      </w:r>
      <w:r w:rsidRPr="0B83569D" w:rsidR="0B83569D">
        <w:rPr>
          <w:rFonts w:ascii="Century Gothic" w:hAnsi="Century Gothic"/>
        </w:rPr>
        <w:t xml:space="preserve"> </w:t>
      </w:r>
      <w:r w:rsidRPr="0B83569D" w:rsidR="0B83569D">
        <w:rPr>
          <w:rFonts w:ascii="Century Gothic" w:hAnsi="Century Gothic"/>
        </w:rPr>
        <w:t>and are free to fundraise within the policies of GPRC and SAGPRC.</w:t>
      </w:r>
      <w:r w:rsidR="0B83569D">
        <w:rPr/>
        <w:t xml:space="preserve"> </w:t>
      </w:r>
    </w:p>
    <w:p w:rsidRPr="00943D8D" w:rsidR="00E505D1" w:rsidP="00590AF0" w:rsidRDefault="00E505D1" w14:paraId="0A2A9371" w14:textId="4EC903BB">
      <w:pPr>
        <w:spacing w:line="276" w:lineRule="auto"/>
        <w:rPr>
          <w:rFonts w:ascii="Century Gothic" w:hAnsi="Century Gothic"/>
          <w:b/>
          <w:color w:val="C00000"/>
        </w:rPr>
      </w:pPr>
      <w:r w:rsidRPr="00943D8D">
        <w:rPr>
          <w:rFonts w:ascii="Century Gothic" w:hAnsi="Century Gothic"/>
          <w:b/>
          <w:color w:val="C00000"/>
        </w:rPr>
        <w:t>Does it cost money to run or join a club?</w:t>
      </w:r>
    </w:p>
    <w:p w:rsidRPr="00943D8D" w:rsidR="009C40D1" w:rsidP="00590AF0" w:rsidRDefault="00E505D1" w14:paraId="1494F9AE" w14:textId="77777777">
      <w:pPr>
        <w:spacing w:line="276" w:lineRule="auto"/>
        <w:rPr>
          <w:rFonts w:ascii="Century Gothic" w:hAnsi="Century Gothic"/>
        </w:rPr>
      </w:pPr>
      <w:r w:rsidRPr="00943D8D">
        <w:rPr>
          <w:rFonts w:ascii="Century Gothic" w:hAnsi="Century Gothic"/>
        </w:rPr>
        <w:t>A Club may choose to charge a membership fee, which you will pay upon joining.   To run a Club there is no personal cost associated unless you choose to purchase anything that the SA cannot reimburse, for example, alcohol.</w:t>
      </w:r>
    </w:p>
    <w:p w:rsidRPr="00943D8D" w:rsidR="009C40D1" w:rsidP="00590AF0" w:rsidRDefault="009C40D1" w14:paraId="5C986138" w14:textId="5797D047">
      <w:pPr>
        <w:spacing w:line="276" w:lineRule="auto"/>
        <w:rPr>
          <w:rFonts w:ascii="Century Gothic" w:hAnsi="Century Gothic"/>
          <w:b/>
          <w:color w:val="C00000"/>
        </w:rPr>
      </w:pPr>
      <w:r w:rsidRPr="00943D8D">
        <w:rPr>
          <w:rFonts w:ascii="Century Gothic" w:hAnsi="Century Gothic"/>
          <w:b/>
          <w:color w:val="C00000"/>
        </w:rPr>
        <w:t>What if I am on the Fairview Campus?</w:t>
      </w:r>
    </w:p>
    <w:p w:rsidRPr="00E94DC6" w:rsidR="00E03588" w:rsidP="00590AF0" w:rsidRDefault="009C40D1" w14:paraId="46AB3C0F" w14:textId="7849FE3F">
      <w:pPr>
        <w:spacing w:line="276" w:lineRule="auto"/>
      </w:pPr>
      <w:r w:rsidRPr="00943D8D">
        <w:rPr>
          <w:rFonts w:ascii="Century Gothic" w:hAnsi="Century Gothic"/>
        </w:rPr>
        <w:t>Our Fairvi</w:t>
      </w:r>
      <w:r w:rsidRPr="00943D8D" w:rsidR="00943D8D">
        <w:rPr>
          <w:rFonts w:ascii="Century Gothic" w:hAnsi="Century Gothic"/>
        </w:rPr>
        <w:t xml:space="preserve">ew Manager </w:t>
      </w:r>
      <w:r w:rsidRPr="00943D8D">
        <w:rPr>
          <w:rFonts w:ascii="Century Gothic" w:hAnsi="Century Gothic"/>
        </w:rPr>
        <w:t xml:space="preserve">will be your primary contact! Submit all forms, deposits, etc. through the Fairview Manager, </w:t>
      </w:r>
      <w:r w:rsidRPr="00943D8D" w:rsidR="00943D8D">
        <w:rPr>
          <w:rFonts w:ascii="Century Gothic" w:hAnsi="Century Gothic"/>
        </w:rPr>
        <w:t>instead of the V</w:t>
      </w:r>
      <w:r w:rsidR="00CB3EB3">
        <w:rPr>
          <w:rFonts w:ascii="Century Gothic" w:hAnsi="Century Gothic"/>
        </w:rPr>
        <w:t xml:space="preserve">ice </w:t>
      </w:r>
      <w:r w:rsidRPr="00943D8D" w:rsidR="00943D8D">
        <w:rPr>
          <w:rFonts w:ascii="Century Gothic" w:hAnsi="Century Gothic"/>
        </w:rPr>
        <w:t>P</w:t>
      </w:r>
      <w:r w:rsidR="00CB3EB3">
        <w:rPr>
          <w:rFonts w:ascii="Century Gothic" w:hAnsi="Century Gothic"/>
        </w:rPr>
        <w:t>resident</w:t>
      </w:r>
      <w:r w:rsidRPr="00943D8D" w:rsidR="00943D8D">
        <w:rPr>
          <w:rFonts w:ascii="Century Gothic" w:hAnsi="Century Gothic"/>
        </w:rPr>
        <w:t xml:space="preserve"> Social or Department Assistant, and they will ensure materials are</w:t>
      </w:r>
      <w:r w:rsidRPr="00943D8D">
        <w:rPr>
          <w:rFonts w:ascii="Century Gothic" w:hAnsi="Century Gothic"/>
        </w:rPr>
        <w:t xml:space="preserve"> forwarded</w:t>
      </w:r>
      <w:r w:rsidRPr="00943D8D" w:rsidR="00943D8D">
        <w:rPr>
          <w:rFonts w:ascii="Century Gothic" w:hAnsi="Century Gothic"/>
        </w:rPr>
        <w:t xml:space="preserve"> to council</w:t>
      </w:r>
      <w:r w:rsidRPr="00943D8D">
        <w:rPr>
          <w:rFonts w:ascii="Century Gothic" w:hAnsi="Century Gothic"/>
        </w:rPr>
        <w:t xml:space="preserve"> for approval. </w:t>
      </w:r>
      <w:bookmarkStart w:name="_GoBack" w:id="0"/>
      <w:bookmarkEnd w:id="0"/>
      <w:r w:rsidRPr="00590AF0" w:rsidR="001E2D7C">
        <w:br w:type="page"/>
      </w:r>
    </w:p>
    <w:p w:rsidRPr="00590AF0" w:rsidR="006925A4" w:rsidP="00590AF0" w:rsidRDefault="001B6B0B" w14:paraId="72CA561A" w14:textId="44AD47E0">
      <w:pPr>
        <w:spacing w:line="276" w:lineRule="auto"/>
        <w:rPr>
          <w:sz w:val="28"/>
          <w:szCs w:val="28"/>
        </w:rPr>
      </w:pPr>
      <w:r>
        <w:rPr>
          <w:rFonts w:ascii="Century Gothic" w:hAnsi="Century Gothic"/>
          <w:b/>
          <w:color w:val="C00000"/>
          <w:sz w:val="28"/>
          <w:szCs w:val="28"/>
        </w:rPr>
        <w:lastRenderedPageBreak/>
        <w:t>Club</w:t>
      </w:r>
      <w:r w:rsidRPr="00590AF0" w:rsidR="001E2D7C">
        <w:rPr>
          <w:rFonts w:ascii="Century Gothic" w:hAnsi="Century Gothic"/>
          <w:b/>
          <w:color w:val="C00000"/>
          <w:sz w:val="28"/>
          <w:szCs w:val="28"/>
        </w:rPr>
        <w:t xml:space="preserve"> Registration</w:t>
      </w:r>
    </w:p>
    <w:p w:rsidRPr="00590AF0" w:rsidR="001E2D7C" w:rsidP="00590AF0" w:rsidRDefault="001E2D7C" w14:paraId="575611D0" w14:textId="2A6CDEEF">
      <w:pPr>
        <w:spacing w:after="160" w:line="276" w:lineRule="auto"/>
        <w:rPr>
          <w:rFonts w:ascii="Century Gothic" w:hAnsi="Century Gothic"/>
        </w:rPr>
      </w:pPr>
      <w:r w:rsidRPr="00590AF0">
        <w:rPr>
          <w:rFonts w:ascii="Century Gothic" w:hAnsi="Century Gothic"/>
        </w:rPr>
        <w:t>In order t</w:t>
      </w:r>
      <w:r w:rsidR="00FE453E">
        <w:rPr>
          <w:rFonts w:ascii="Century Gothic" w:hAnsi="Century Gothic"/>
        </w:rPr>
        <w:t xml:space="preserve">o register a </w:t>
      </w:r>
      <w:r w:rsidR="001B6B0B">
        <w:rPr>
          <w:rFonts w:ascii="Century Gothic" w:hAnsi="Century Gothic"/>
        </w:rPr>
        <w:t>Club</w:t>
      </w:r>
      <w:r w:rsidR="00FE453E">
        <w:rPr>
          <w:rFonts w:ascii="Century Gothic" w:hAnsi="Century Gothic"/>
        </w:rPr>
        <w:t xml:space="preserve"> with SAGPRC, </w:t>
      </w:r>
      <w:r w:rsidR="001B6B0B">
        <w:rPr>
          <w:rFonts w:ascii="Century Gothic" w:hAnsi="Century Gothic"/>
        </w:rPr>
        <w:t>Club</w:t>
      </w:r>
      <w:r w:rsidRPr="00590AF0">
        <w:rPr>
          <w:rFonts w:ascii="Century Gothic" w:hAnsi="Century Gothic"/>
        </w:rPr>
        <w:t xml:space="preserve"> executives must complete the following process. </w:t>
      </w:r>
    </w:p>
    <w:p w:rsidRPr="00590AF0" w:rsidR="001E2D7C" w:rsidP="00590AF0" w:rsidRDefault="001E2D7C" w14:paraId="1BF647D5" w14:textId="77777777">
      <w:pPr>
        <w:spacing w:after="160" w:line="276" w:lineRule="auto"/>
        <w:rPr>
          <w:rFonts w:ascii="Century Gothic" w:hAnsi="Century Gothic"/>
        </w:rPr>
      </w:pPr>
    </w:p>
    <w:p w:rsidRPr="00590AF0" w:rsidR="006925A4" w:rsidP="009D0D19" w:rsidRDefault="00821992" w14:paraId="522E861A" w14:textId="049EB062">
      <w:pPr>
        <w:pStyle w:val="ListParagraph"/>
        <w:numPr>
          <w:ilvl w:val="0"/>
          <w:numId w:val="12"/>
        </w:numPr>
        <w:spacing w:after="160" w:line="276" w:lineRule="auto"/>
        <w:jc w:val="both"/>
        <w:rPr>
          <w:rFonts w:ascii="Century Gothic" w:hAnsi="Century Gothic"/>
        </w:rPr>
      </w:pPr>
      <w:r w:rsidRPr="00590AF0">
        <w:rPr>
          <w:rFonts w:ascii="Century Gothic" w:hAnsi="Century Gothic"/>
        </w:rPr>
        <w:t>C</w:t>
      </w:r>
      <w:r w:rsidRPr="00590AF0" w:rsidR="001E2D7C">
        <w:rPr>
          <w:rFonts w:ascii="Century Gothic" w:hAnsi="Century Gothic"/>
        </w:rPr>
        <w:t xml:space="preserve">reate a name which includes </w:t>
      </w:r>
      <w:r w:rsidRPr="00590AF0" w:rsidR="00D62307">
        <w:rPr>
          <w:rFonts w:ascii="Century Gothic" w:hAnsi="Century Gothic"/>
        </w:rPr>
        <w:t>“</w:t>
      </w:r>
      <w:r w:rsidRPr="00590AF0" w:rsidR="001E2D7C">
        <w:rPr>
          <w:rFonts w:ascii="Century Gothic" w:hAnsi="Century Gothic"/>
        </w:rPr>
        <w:t>SAGPRC</w:t>
      </w:r>
      <w:r w:rsidRPr="00590AF0" w:rsidR="00D62307">
        <w:rPr>
          <w:rFonts w:ascii="Century Gothic" w:hAnsi="Century Gothic"/>
        </w:rPr>
        <w:t>”</w:t>
      </w:r>
      <w:r w:rsidRPr="00590AF0" w:rsidR="001E2D7C">
        <w:rPr>
          <w:rFonts w:ascii="Century Gothic" w:hAnsi="Century Gothic"/>
        </w:rPr>
        <w:t xml:space="preserve"> </w:t>
      </w:r>
      <w:r w:rsidR="00FE453E">
        <w:rPr>
          <w:rFonts w:ascii="Century Gothic" w:hAnsi="Century Gothic"/>
        </w:rPr>
        <w:t xml:space="preserve">to recognize that the </w:t>
      </w:r>
      <w:r w:rsidR="001B6B0B">
        <w:rPr>
          <w:rFonts w:ascii="Century Gothic" w:hAnsi="Century Gothic"/>
        </w:rPr>
        <w:t>Club</w:t>
      </w:r>
      <w:r w:rsidRPr="00590AF0">
        <w:rPr>
          <w:rFonts w:ascii="Century Gothic" w:hAnsi="Century Gothic"/>
        </w:rPr>
        <w:t xml:space="preserve"> operate</w:t>
      </w:r>
      <w:r w:rsidRPr="00590AF0" w:rsidR="00D62307">
        <w:rPr>
          <w:rFonts w:ascii="Century Gothic" w:hAnsi="Century Gothic"/>
        </w:rPr>
        <w:t>s</w:t>
      </w:r>
      <w:r w:rsidRPr="00590AF0">
        <w:rPr>
          <w:rFonts w:ascii="Century Gothic" w:hAnsi="Century Gothic"/>
        </w:rPr>
        <w:t xml:space="preserve"> under the Students’ Association. </w:t>
      </w:r>
    </w:p>
    <w:p w:rsidRPr="00590AF0" w:rsidR="00D62307" w:rsidP="009D0D19" w:rsidRDefault="00D62307" w14:paraId="5DDB7779" w14:textId="552DBAB8">
      <w:pPr>
        <w:pStyle w:val="ListParagraph"/>
        <w:numPr>
          <w:ilvl w:val="0"/>
          <w:numId w:val="12"/>
        </w:numPr>
        <w:spacing w:after="160" w:line="276" w:lineRule="auto"/>
        <w:jc w:val="both"/>
        <w:rPr>
          <w:rFonts w:ascii="Century Gothic" w:hAnsi="Century Gothic"/>
        </w:rPr>
      </w:pPr>
      <w:r w:rsidRPr="00590AF0">
        <w:rPr>
          <w:rFonts w:ascii="Century Gothic" w:hAnsi="Century Gothic"/>
        </w:rPr>
        <w:t>Select</w:t>
      </w:r>
      <w:r w:rsidR="00FE453E">
        <w:rPr>
          <w:rFonts w:ascii="Century Gothic" w:hAnsi="Century Gothic"/>
        </w:rPr>
        <w:t xml:space="preserve"> three </w:t>
      </w:r>
      <w:r w:rsidR="001B6B0B">
        <w:rPr>
          <w:rFonts w:ascii="Century Gothic" w:hAnsi="Century Gothic"/>
        </w:rPr>
        <w:t>Club</w:t>
      </w:r>
      <w:r w:rsidRPr="00590AF0">
        <w:rPr>
          <w:rFonts w:ascii="Century Gothic" w:hAnsi="Century Gothic"/>
        </w:rPr>
        <w:t xml:space="preserve"> members to serve as Executives and establish responsibilities. </w:t>
      </w:r>
      <w:r w:rsidR="00FE453E">
        <w:rPr>
          <w:rFonts w:ascii="Century Gothic" w:hAnsi="Century Gothic"/>
        </w:rPr>
        <w:t xml:space="preserve">All </w:t>
      </w:r>
      <w:r w:rsidR="00595E18">
        <w:rPr>
          <w:rFonts w:ascii="Century Gothic" w:hAnsi="Century Gothic"/>
        </w:rPr>
        <w:t xml:space="preserve">Club </w:t>
      </w:r>
      <w:r w:rsidR="00FE453E">
        <w:rPr>
          <w:rFonts w:ascii="Century Gothic" w:hAnsi="Century Gothic"/>
        </w:rPr>
        <w:t xml:space="preserve">Executives will have signing authority. </w:t>
      </w:r>
      <w:r w:rsidRPr="00590AF0">
        <w:rPr>
          <w:rFonts w:ascii="Century Gothic" w:hAnsi="Century Gothic"/>
        </w:rPr>
        <w:t>Suggested Executive roles are:</w:t>
      </w:r>
    </w:p>
    <w:p w:rsidRPr="00590AF0" w:rsidR="00D62307" w:rsidP="009D0D19" w:rsidRDefault="00D62307" w14:paraId="4783499A" w14:textId="4B125566">
      <w:pPr>
        <w:pStyle w:val="ListParagraph"/>
        <w:numPr>
          <w:ilvl w:val="1"/>
          <w:numId w:val="12"/>
        </w:numPr>
        <w:spacing w:after="160" w:line="276" w:lineRule="auto"/>
        <w:jc w:val="both"/>
        <w:rPr>
          <w:rFonts w:ascii="Century Gothic" w:hAnsi="Century Gothic"/>
        </w:rPr>
      </w:pPr>
      <w:r w:rsidRPr="00590AF0">
        <w:rPr>
          <w:rFonts w:ascii="Century Gothic" w:hAnsi="Century Gothic"/>
        </w:rPr>
        <w:t>President</w:t>
      </w:r>
      <w:r w:rsidRPr="00590AF0" w:rsidR="004B1D63">
        <w:rPr>
          <w:rFonts w:ascii="Century Gothic" w:hAnsi="Century Gothic"/>
        </w:rPr>
        <w:t xml:space="preserve">- oversees the </w:t>
      </w:r>
      <w:r w:rsidR="001B6B0B">
        <w:rPr>
          <w:rFonts w:ascii="Century Gothic" w:hAnsi="Century Gothic"/>
        </w:rPr>
        <w:t>Club</w:t>
      </w:r>
      <w:r w:rsidRPr="00590AF0" w:rsidR="004B1D63">
        <w:rPr>
          <w:rFonts w:ascii="Century Gothic" w:hAnsi="Century Gothic"/>
        </w:rPr>
        <w:t xml:space="preserve"> and its activities, is the liaison to the </w:t>
      </w:r>
      <w:r w:rsidR="00FE453E">
        <w:rPr>
          <w:rFonts w:ascii="Century Gothic" w:hAnsi="Century Gothic"/>
        </w:rPr>
        <w:t xml:space="preserve">SAGPRC </w:t>
      </w:r>
      <w:r w:rsidRPr="00590AF0" w:rsidR="004B1D63">
        <w:rPr>
          <w:rFonts w:ascii="Century Gothic" w:hAnsi="Century Gothic"/>
        </w:rPr>
        <w:t>V</w:t>
      </w:r>
      <w:r w:rsidR="00FE453E">
        <w:rPr>
          <w:rFonts w:ascii="Century Gothic" w:hAnsi="Century Gothic"/>
        </w:rPr>
        <w:t xml:space="preserve">ice </w:t>
      </w:r>
      <w:r w:rsidRPr="00590AF0" w:rsidR="004B1D63">
        <w:rPr>
          <w:rFonts w:ascii="Century Gothic" w:hAnsi="Century Gothic"/>
        </w:rPr>
        <w:t>P</w:t>
      </w:r>
      <w:r w:rsidR="00FE453E">
        <w:rPr>
          <w:rFonts w:ascii="Century Gothic" w:hAnsi="Century Gothic"/>
        </w:rPr>
        <w:t>resident</w:t>
      </w:r>
      <w:r w:rsidRPr="00590AF0" w:rsidR="004B1D63">
        <w:rPr>
          <w:rFonts w:ascii="Century Gothic" w:hAnsi="Century Gothic"/>
        </w:rPr>
        <w:t xml:space="preserve"> Social and Executive Council,</w:t>
      </w:r>
      <w:r w:rsidR="00595E18">
        <w:rPr>
          <w:rFonts w:ascii="Century Gothic" w:hAnsi="Century Gothic"/>
        </w:rPr>
        <w:t xml:space="preserve"> </w:t>
      </w:r>
      <w:r w:rsidR="002D27F5">
        <w:rPr>
          <w:rFonts w:ascii="Century Gothic" w:hAnsi="Century Gothic"/>
        </w:rPr>
        <w:t xml:space="preserve">and </w:t>
      </w:r>
      <w:r w:rsidR="00595E18">
        <w:rPr>
          <w:rFonts w:ascii="Century Gothic" w:hAnsi="Century Gothic"/>
        </w:rPr>
        <w:t>acts as chair for all meetings.</w:t>
      </w:r>
    </w:p>
    <w:p w:rsidRPr="00590AF0" w:rsidR="004B1D63" w:rsidP="009D0D19" w:rsidRDefault="00D62307" w14:paraId="12AB8153" w14:textId="6BE9DFEB">
      <w:pPr>
        <w:pStyle w:val="ListParagraph"/>
        <w:numPr>
          <w:ilvl w:val="1"/>
          <w:numId w:val="12"/>
        </w:numPr>
        <w:spacing w:after="160" w:line="276" w:lineRule="auto"/>
        <w:jc w:val="both"/>
        <w:rPr>
          <w:rFonts w:ascii="Century Gothic" w:hAnsi="Century Gothic"/>
        </w:rPr>
      </w:pPr>
      <w:r w:rsidRPr="00590AF0">
        <w:rPr>
          <w:rFonts w:ascii="Century Gothic" w:hAnsi="Century Gothic"/>
        </w:rPr>
        <w:t>Vice President</w:t>
      </w:r>
      <w:r w:rsidRPr="00590AF0" w:rsidR="004B1D63">
        <w:rPr>
          <w:rFonts w:ascii="Century Gothic" w:hAnsi="Century Gothic"/>
        </w:rPr>
        <w:t xml:space="preserve">- assists the president with all </w:t>
      </w:r>
      <w:r w:rsidR="002D27F5">
        <w:rPr>
          <w:rFonts w:ascii="Century Gothic" w:hAnsi="Century Gothic"/>
        </w:rPr>
        <w:t>duties, chairs any meeting the P</w:t>
      </w:r>
      <w:r w:rsidRPr="00590AF0" w:rsidR="004B1D63">
        <w:rPr>
          <w:rFonts w:ascii="Century Gothic" w:hAnsi="Century Gothic"/>
        </w:rPr>
        <w:t>resident is unable to attend, and</w:t>
      </w:r>
      <w:r w:rsidR="00FE453E">
        <w:rPr>
          <w:rFonts w:ascii="Century Gothic" w:hAnsi="Century Gothic"/>
        </w:rPr>
        <w:t xml:space="preserve"> ensures the objectives of the </w:t>
      </w:r>
      <w:r w:rsidR="001B6B0B">
        <w:rPr>
          <w:rFonts w:ascii="Century Gothic" w:hAnsi="Century Gothic"/>
        </w:rPr>
        <w:t>Club</w:t>
      </w:r>
      <w:r w:rsidRPr="00590AF0" w:rsidR="004B1D63">
        <w:rPr>
          <w:rFonts w:ascii="Century Gothic" w:hAnsi="Century Gothic"/>
        </w:rPr>
        <w:t xml:space="preserve"> are being met. </w:t>
      </w:r>
    </w:p>
    <w:p w:rsidRPr="00590AF0" w:rsidR="00D62307" w:rsidP="009D0D19" w:rsidRDefault="00D62307" w14:paraId="588D019A" w14:textId="3C0B8486">
      <w:pPr>
        <w:pStyle w:val="ListParagraph"/>
        <w:numPr>
          <w:ilvl w:val="1"/>
          <w:numId w:val="12"/>
        </w:numPr>
        <w:spacing w:after="160" w:line="276" w:lineRule="auto"/>
        <w:jc w:val="both"/>
        <w:rPr>
          <w:rFonts w:ascii="Century Gothic" w:hAnsi="Century Gothic"/>
        </w:rPr>
      </w:pPr>
      <w:r w:rsidRPr="00590AF0">
        <w:rPr>
          <w:rFonts w:ascii="Century Gothic" w:hAnsi="Century Gothic"/>
        </w:rPr>
        <w:t>Treasurer/ Secretary</w:t>
      </w:r>
      <w:r w:rsidR="00FE453E">
        <w:rPr>
          <w:rFonts w:ascii="Century Gothic" w:hAnsi="Century Gothic"/>
        </w:rPr>
        <w:t xml:space="preserve">- takes minutes at all </w:t>
      </w:r>
      <w:r w:rsidR="001B6B0B">
        <w:rPr>
          <w:rFonts w:ascii="Century Gothic" w:hAnsi="Century Gothic"/>
        </w:rPr>
        <w:t>Club</w:t>
      </w:r>
      <w:r w:rsidRPr="00590AF0" w:rsidR="004B1D63">
        <w:rPr>
          <w:rFonts w:ascii="Century Gothic" w:hAnsi="Century Gothic"/>
        </w:rPr>
        <w:t xml:space="preserve"> me</w:t>
      </w:r>
      <w:r w:rsidR="00FE453E">
        <w:rPr>
          <w:rFonts w:ascii="Century Gothic" w:hAnsi="Century Gothic"/>
        </w:rPr>
        <w:t xml:space="preserve">etings and distributes them to </w:t>
      </w:r>
      <w:r w:rsidR="001B6B0B">
        <w:rPr>
          <w:rFonts w:ascii="Century Gothic" w:hAnsi="Century Gothic"/>
        </w:rPr>
        <w:t>Club</w:t>
      </w:r>
      <w:r w:rsidRPr="00590AF0" w:rsidR="004B1D63">
        <w:rPr>
          <w:rFonts w:ascii="Century Gothic" w:hAnsi="Century Gothic"/>
        </w:rPr>
        <w:t xml:space="preserve"> members, responsible for financial record keeping including the intake of all receipts and invoices, responsible for depositing all funds through the Students’ Association, records and reports all relevant financial information. </w:t>
      </w:r>
    </w:p>
    <w:p w:rsidRPr="00590AF0" w:rsidR="004B1D63" w:rsidP="009D0D19" w:rsidRDefault="00FE453E" w14:paraId="3483507B" w14:textId="7B0698B1">
      <w:pPr>
        <w:pStyle w:val="ListParagraph"/>
        <w:numPr>
          <w:ilvl w:val="0"/>
          <w:numId w:val="12"/>
        </w:numPr>
        <w:spacing w:after="160" w:line="276" w:lineRule="auto"/>
        <w:jc w:val="both"/>
        <w:rPr>
          <w:rFonts w:ascii="Century Gothic" w:hAnsi="Century Gothic"/>
        </w:rPr>
      </w:pPr>
      <w:r>
        <w:rPr>
          <w:rFonts w:ascii="Century Gothic" w:hAnsi="Century Gothic"/>
        </w:rPr>
        <w:t xml:space="preserve">It is recommended that all </w:t>
      </w:r>
      <w:r w:rsidR="001B6B0B">
        <w:rPr>
          <w:rFonts w:ascii="Century Gothic" w:hAnsi="Century Gothic"/>
        </w:rPr>
        <w:t>Club</w:t>
      </w:r>
      <w:r w:rsidRPr="00590AF0" w:rsidR="004B1D63">
        <w:rPr>
          <w:rFonts w:ascii="Century Gothic" w:hAnsi="Century Gothic"/>
        </w:rPr>
        <w:t xml:space="preserve">s have a staff/ faculty advisor to provide continuity and assist with administrative duties. </w:t>
      </w:r>
    </w:p>
    <w:p w:rsidRPr="00590AF0" w:rsidR="00821992" w:rsidP="009D0D19" w:rsidRDefault="00821992" w14:paraId="2CB348DD" w14:textId="3446B24D">
      <w:pPr>
        <w:pStyle w:val="ListParagraph"/>
        <w:numPr>
          <w:ilvl w:val="0"/>
          <w:numId w:val="12"/>
        </w:numPr>
        <w:spacing w:after="160" w:line="276" w:lineRule="auto"/>
        <w:jc w:val="both"/>
        <w:rPr>
          <w:rFonts w:ascii="Century Gothic" w:hAnsi="Century Gothic"/>
        </w:rPr>
      </w:pPr>
      <w:r w:rsidRPr="00590AF0">
        <w:rPr>
          <w:rFonts w:ascii="Century Gothic" w:hAnsi="Century Gothic"/>
        </w:rPr>
        <w:t xml:space="preserve">Fill out a </w:t>
      </w:r>
      <w:r w:rsidR="001B6B0B">
        <w:rPr>
          <w:rFonts w:ascii="Century Gothic" w:hAnsi="Century Gothic"/>
        </w:rPr>
        <w:t>Club</w:t>
      </w:r>
      <w:r w:rsidRPr="00590AF0">
        <w:rPr>
          <w:rFonts w:ascii="Century Gothic" w:hAnsi="Century Gothic"/>
        </w:rPr>
        <w:t xml:space="preserve"> Registration Package fully and truthfully. The package includes:</w:t>
      </w:r>
    </w:p>
    <w:p w:rsidRPr="00590AF0" w:rsidR="00821992" w:rsidP="009D0D19" w:rsidRDefault="00821992" w14:paraId="74FF1961" w14:textId="77777777">
      <w:pPr>
        <w:pStyle w:val="ListParagraph"/>
        <w:numPr>
          <w:ilvl w:val="1"/>
          <w:numId w:val="12"/>
        </w:numPr>
        <w:spacing w:after="160" w:line="276" w:lineRule="auto"/>
        <w:jc w:val="both"/>
        <w:rPr>
          <w:rFonts w:ascii="Century Gothic" w:hAnsi="Century Gothic"/>
        </w:rPr>
      </w:pPr>
      <w:r w:rsidRPr="00590AF0">
        <w:rPr>
          <w:rFonts w:ascii="Century Gothic" w:hAnsi="Century Gothic"/>
        </w:rPr>
        <w:t>Request for Ratification</w:t>
      </w:r>
    </w:p>
    <w:p w:rsidRPr="00590AF0" w:rsidR="00821992" w:rsidP="009D0D19" w:rsidRDefault="00821992" w14:paraId="797D88EF" w14:textId="77777777">
      <w:pPr>
        <w:pStyle w:val="ListParagraph"/>
        <w:numPr>
          <w:ilvl w:val="1"/>
          <w:numId w:val="12"/>
        </w:numPr>
        <w:spacing w:after="160" w:line="276" w:lineRule="auto"/>
        <w:jc w:val="both"/>
        <w:rPr>
          <w:rFonts w:ascii="Century Gothic" w:hAnsi="Century Gothic"/>
        </w:rPr>
      </w:pPr>
      <w:r w:rsidRPr="00590AF0">
        <w:rPr>
          <w:rFonts w:ascii="Century Gothic" w:hAnsi="Century Gothic"/>
        </w:rPr>
        <w:t>Membership Roster</w:t>
      </w:r>
      <w:r w:rsidRPr="00590AF0" w:rsidR="00D62307">
        <w:rPr>
          <w:rFonts w:ascii="Century Gothic" w:hAnsi="Century Gothic"/>
        </w:rPr>
        <w:t xml:space="preserve"> (To be updated at the end of each semester)</w:t>
      </w:r>
    </w:p>
    <w:p w:rsidR="00821992" w:rsidP="009D0D19" w:rsidRDefault="001B6B0B" w14:paraId="5FFB2BD6" w14:textId="1C0D5D17">
      <w:pPr>
        <w:pStyle w:val="ListParagraph"/>
        <w:numPr>
          <w:ilvl w:val="1"/>
          <w:numId w:val="12"/>
        </w:numPr>
        <w:spacing w:after="160" w:line="276" w:lineRule="auto"/>
        <w:jc w:val="both"/>
        <w:rPr>
          <w:rFonts w:ascii="Century Gothic" w:hAnsi="Century Gothic"/>
        </w:rPr>
      </w:pPr>
      <w:r>
        <w:rPr>
          <w:rFonts w:ascii="Century Gothic" w:hAnsi="Century Gothic"/>
        </w:rPr>
        <w:t>Club</w:t>
      </w:r>
      <w:r w:rsidRPr="00590AF0" w:rsidR="00821992">
        <w:rPr>
          <w:rFonts w:ascii="Century Gothic" w:hAnsi="Century Gothic"/>
        </w:rPr>
        <w:t xml:space="preserve"> Responsibility Form</w:t>
      </w:r>
    </w:p>
    <w:p w:rsidRPr="00590AF0" w:rsidR="0018018E" w:rsidP="009D0D19" w:rsidRDefault="0018018E" w14:paraId="41CDAA0D" w14:textId="77777777">
      <w:pPr>
        <w:pStyle w:val="ListParagraph"/>
        <w:numPr>
          <w:ilvl w:val="1"/>
          <w:numId w:val="12"/>
        </w:numPr>
        <w:spacing w:after="160" w:line="276" w:lineRule="auto"/>
        <w:jc w:val="both"/>
        <w:rPr>
          <w:rFonts w:ascii="Century Gothic" w:hAnsi="Century Gothic"/>
        </w:rPr>
      </w:pPr>
      <w:r>
        <w:rPr>
          <w:rFonts w:ascii="Century Gothic" w:hAnsi="Century Gothic"/>
        </w:rPr>
        <w:t>Code of Conduct</w:t>
      </w:r>
    </w:p>
    <w:p w:rsidRPr="00590AF0" w:rsidR="00D62307" w:rsidP="009D0D19" w:rsidRDefault="008E2CA0" w14:paraId="0A01917D" w14:textId="3024B28C">
      <w:pPr>
        <w:pStyle w:val="ListParagraph"/>
        <w:numPr>
          <w:ilvl w:val="0"/>
          <w:numId w:val="12"/>
        </w:numPr>
        <w:spacing w:after="160" w:line="276" w:lineRule="auto"/>
        <w:jc w:val="both"/>
        <w:rPr>
          <w:rFonts w:ascii="Century Gothic" w:hAnsi="Century Gothic"/>
        </w:rPr>
      </w:pPr>
      <w:r w:rsidRPr="00590AF0">
        <w:rPr>
          <w:rFonts w:ascii="Century Gothic" w:hAnsi="Century Gothic"/>
        </w:rPr>
        <w:t>The Executive Council will review all Requests for Rati</w:t>
      </w:r>
      <w:r w:rsidR="00FE453E">
        <w:rPr>
          <w:rFonts w:ascii="Century Gothic" w:hAnsi="Century Gothic"/>
        </w:rPr>
        <w:t>fication and within 14</w:t>
      </w:r>
      <w:r w:rsidRPr="00590AF0">
        <w:rPr>
          <w:rFonts w:ascii="Century Gothic" w:hAnsi="Century Gothic"/>
        </w:rPr>
        <w:t xml:space="preserve"> days reach a decision regarding a </w:t>
      </w:r>
      <w:r w:rsidR="001B6B0B">
        <w:rPr>
          <w:rFonts w:ascii="Century Gothic" w:hAnsi="Century Gothic"/>
        </w:rPr>
        <w:t>Club</w:t>
      </w:r>
      <w:r w:rsidRPr="00590AF0">
        <w:rPr>
          <w:rFonts w:ascii="Century Gothic" w:hAnsi="Century Gothic"/>
        </w:rPr>
        <w:t xml:space="preserve">’s status. Returning </w:t>
      </w:r>
      <w:r w:rsidR="001B6B0B">
        <w:rPr>
          <w:rFonts w:ascii="Century Gothic" w:hAnsi="Century Gothic"/>
        </w:rPr>
        <w:t>Club</w:t>
      </w:r>
      <w:r w:rsidRPr="00590AF0">
        <w:rPr>
          <w:rFonts w:ascii="Century Gothic" w:hAnsi="Century Gothic"/>
        </w:rPr>
        <w:t xml:space="preserve">s must also submit an updated application package in order to maintain their </w:t>
      </w:r>
      <w:r w:rsidR="001B6B0B">
        <w:rPr>
          <w:rFonts w:ascii="Century Gothic" w:hAnsi="Century Gothic"/>
        </w:rPr>
        <w:t>Club</w:t>
      </w:r>
      <w:r w:rsidRPr="00590AF0">
        <w:rPr>
          <w:rFonts w:ascii="Century Gothic" w:hAnsi="Century Gothic"/>
        </w:rPr>
        <w:t xml:space="preserve"> status.</w:t>
      </w:r>
    </w:p>
    <w:p w:rsidRPr="00590AF0" w:rsidR="008E2CA0" w:rsidP="009D0D19" w:rsidRDefault="008E2CA0" w14:paraId="793716F0" w14:textId="63D11967">
      <w:pPr>
        <w:pStyle w:val="ListParagraph"/>
        <w:numPr>
          <w:ilvl w:val="0"/>
          <w:numId w:val="12"/>
        </w:numPr>
        <w:spacing w:after="160" w:line="276" w:lineRule="auto"/>
        <w:jc w:val="both"/>
        <w:rPr>
          <w:rFonts w:ascii="Century Gothic" w:hAnsi="Century Gothic"/>
        </w:rPr>
      </w:pPr>
      <w:r w:rsidRPr="00590AF0">
        <w:rPr>
          <w:rFonts w:ascii="Century Gothic" w:hAnsi="Century Gothic"/>
        </w:rPr>
        <w:t xml:space="preserve">A mandatory </w:t>
      </w:r>
      <w:r w:rsidR="002D27F5">
        <w:rPr>
          <w:rFonts w:ascii="Century Gothic" w:hAnsi="Century Gothic"/>
        </w:rPr>
        <w:t>Organizational M</w:t>
      </w:r>
      <w:r w:rsidRPr="00590AF0">
        <w:rPr>
          <w:rFonts w:ascii="Century Gothic" w:hAnsi="Century Gothic"/>
        </w:rPr>
        <w:t xml:space="preserve">eeting for all </w:t>
      </w:r>
      <w:r w:rsidR="001B6B0B">
        <w:rPr>
          <w:rFonts w:ascii="Century Gothic" w:hAnsi="Century Gothic"/>
        </w:rPr>
        <w:t>Club</w:t>
      </w:r>
      <w:r w:rsidRPr="00590AF0">
        <w:rPr>
          <w:rFonts w:ascii="Century Gothic" w:hAnsi="Century Gothic"/>
        </w:rPr>
        <w:t>s will be held in September. This meeting will lay out all necessary information for new and returnin</w:t>
      </w:r>
      <w:r w:rsidRPr="00590AF0" w:rsidR="004B1D63">
        <w:rPr>
          <w:rFonts w:ascii="Century Gothic" w:hAnsi="Century Gothic"/>
        </w:rPr>
        <w:t xml:space="preserve">g </w:t>
      </w:r>
      <w:r w:rsidR="001B6B0B">
        <w:rPr>
          <w:rFonts w:ascii="Century Gothic" w:hAnsi="Century Gothic"/>
        </w:rPr>
        <w:t>Club</w:t>
      </w:r>
      <w:r w:rsidRPr="00590AF0" w:rsidR="004B1D63">
        <w:rPr>
          <w:rFonts w:ascii="Century Gothic" w:hAnsi="Century Gothic"/>
        </w:rPr>
        <w:t xml:space="preserve">s. </w:t>
      </w:r>
      <w:r w:rsidRPr="00590AF0" w:rsidR="001A7AB3">
        <w:rPr>
          <w:rFonts w:ascii="Century Gothic" w:hAnsi="Century Gothic"/>
        </w:rPr>
        <w:t xml:space="preserve">In order to qualify for the first round of grants, at least two </w:t>
      </w:r>
      <w:r w:rsidR="001B6B0B">
        <w:rPr>
          <w:rFonts w:ascii="Century Gothic" w:hAnsi="Century Gothic"/>
        </w:rPr>
        <w:t>Club</w:t>
      </w:r>
      <w:r w:rsidRPr="00590AF0" w:rsidR="001A7AB3">
        <w:rPr>
          <w:rFonts w:ascii="Century Gothic" w:hAnsi="Century Gothic"/>
        </w:rPr>
        <w:t xml:space="preserve"> executives must be present for training. </w:t>
      </w:r>
    </w:p>
    <w:p w:rsidRPr="00590AF0" w:rsidR="001A7AB3" w:rsidP="00590AF0" w:rsidRDefault="001A7AB3" w14:paraId="5177EDAC" w14:textId="77777777">
      <w:pPr>
        <w:spacing w:line="276" w:lineRule="auto"/>
        <w:rPr>
          <w:rFonts w:ascii="Century Gothic" w:hAnsi="Century Gothic"/>
        </w:rPr>
      </w:pPr>
      <w:r w:rsidRPr="00590AF0">
        <w:rPr>
          <w:rFonts w:ascii="Century Gothic" w:hAnsi="Century Gothic"/>
        </w:rPr>
        <w:br w:type="page"/>
      </w:r>
    </w:p>
    <w:p w:rsidRPr="00590AF0" w:rsidR="001A7AB3" w:rsidP="00590AF0" w:rsidRDefault="001A7AB3" w14:paraId="00E5BC53" w14:textId="77777777">
      <w:pPr>
        <w:spacing w:after="160" w:line="276" w:lineRule="auto"/>
        <w:rPr>
          <w:rFonts w:ascii="Century Gothic" w:hAnsi="Century Gothic"/>
          <w:b/>
          <w:color w:val="C00000"/>
          <w:sz w:val="28"/>
          <w:szCs w:val="28"/>
        </w:rPr>
      </w:pPr>
      <w:r w:rsidRPr="00590AF0">
        <w:rPr>
          <w:rFonts w:ascii="Century Gothic" w:hAnsi="Century Gothic"/>
          <w:b/>
          <w:color w:val="C00000"/>
          <w:sz w:val="28"/>
          <w:szCs w:val="28"/>
        </w:rPr>
        <w:lastRenderedPageBreak/>
        <w:t>Membership</w:t>
      </w:r>
    </w:p>
    <w:p w:rsidRPr="00590AF0" w:rsidR="001A7AB3" w:rsidP="009D0D19" w:rsidRDefault="001A7AB3" w14:paraId="087671A8" w14:textId="48FAE622">
      <w:pPr>
        <w:spacing w:after="221" w:line="276" w:lineRule="auto"/>
        <w:jc w:val="both"/>
        <w:rPr>
          <w:rFonts w:ascii="Century Gothic" w:hAnsi="Century Gothic"/>
        </w:rPr>
      </w:pPr>
      <w:r w:rsidRPr="00590AF0">
        <w:rPr>
          <w:rFonts w:ascii="Century Gothic" w:hAnsi="Century Gothic"/>
        </w:rPr>
        <w:t xml:space="preserve">SAGPRC will only formally recognize </w:t>
      </w:r>
      <w:r w:rsidR="001B6B0B">
        <w:rPr>
          <w:rFonts w:ascii="Century Gothic" w:hAnsi="Century Gothic"/>
        </w:rPr>
        <w:t>Club</w:t>
      </w:r>
      <w:r w:rsidRPr="00590AF0">
        <w:rPr>
          <w:rFonts w:ascii="Century Gothic" w:hAnsi="Century Gothic"/>
        </w:rPr>
        <w:t xml:space="preserve">s that are open to the entire student, staff, and faculty body at GPRC. </w:t>
      </w:r>
      <w:r w:rsidR="001B6B0B">
        <w:rPr>
          <w:rFonts w:ascii="Century Gothic" w:hAnsi="Century Gothic"/>
        </w:rPr>
        <w:t>Club</w:t>
      </w:r>
      <w:r w:rsidRPr="00590AF0">
        <w:rPr>
          <w:rFonts w:ascii="Century Gothic" w:hAnsi="Century Gothic"/>
        </w:rPr>
        <w:t xml:space="preserve">s that exclude any identifiable group will not be recognized by SAGPRC. </w:t>
      </w:r>
      <w:r w:rsidRPr="00590AF0">
        <w:rPr>
          <w:rFonts w:ascii="Century Gothic" w:hAnsi="Century Gothic"/>
          <w:b/>
        </w:rPr>
        <w:t xml:space="preserve">This does not apply to </w:t>
      </w:r>
      <w:r w:rsidRPr="00590AF0" w:rsidR="00590AF0">
        <w:rPr>
          <w:rFonts w:ascii="Century Gothic" w:hAnsi="Century Gothic"/>
          <w:b/>
        </w:rPr>
        <w:t>department</w:t>
      </w:r>
      <w:r w:rsidRPr="00590AF0">
        <w:rPr>
          <w:rFonts w:ascii="Century Gothic" w:hAnsi="Century Gothic"/>
          <w:b/>
        </w:rPr>
        <w:t xml:space="preserve"> </w:t>
      </w:r>
      <w:r w:rsidR="001B6B0B">
        <w:rPr>
          <w:rFonts w:ascii="Century Gothic" w:hAnsi="Century Gothic"/>
          <w:b/>
        </w:rPr>
        <w:t>Club</w:t>
      </w:r>
      <w:r w:rsidRPr="00590AF0">
        <w:rPr>
          <w:rFonts w:ascii="Century Gothic" w:hAnsi="Century Gothic"/>
          <w:b/>
        </w:rPr>
        <w:t>s</w:t>
      </w:r>
      <w:r w:rsidRPr="00590AF0">
        <w:rPr>
          <w:rFonts w:ascii="Century Gothic" w:hAnsi="Century Gothic"/>
        </w:rPr>
        <w:t xml:space="preserve">, which are by nature only open to people in those </w:t>
      </w:r>
      <w:r w:rsidRPr="00590AF0" w:rsidR="00590AF0">
        <w:rPr>
          <w:rFonts w:ascii="Century Gothic" w:hAnsi="Century Gothic"/>
        </w:rPr>
        <w:t>departments. (</w:t>
      </w:r>
      <w:r w:rsidRPr="00590AF0" w:rsidR="00011F9A">
        <w:rPr>
          <w:rFonts w:ascii="Century Gothic" w:hAnsi="Century Gothic"/>
        </w:rPr>
        <w:t>E.g</w:t>
      </w:r>
      <w:r w:rsidRPr="00590AF0" w:rsidR="00A7771C">
        <w:rPr>
          <w:rFonts w:ascii="Century Gothic" w:hAnsi="Century Gothic"/>
        </w:rPr>
        <w:t>.</w:t>
      </w:r>
      <w:r w:rsidRPr="00590AF0">
        <w:rPr>
          <w:rFonts w:ascii="Century Gothic" w:hAnsi="Century Gothic"/>
        </w:rPr>
        <w:t xml:space="preserve"> </w:t>
      </w:r>
      <w:r w:rsidR="002D27F5">
        <w:rPr>
          <w:rFonts w:ascii="Century Gothic" w:hAnsi="Century Gothic"/>
        </w:rPr>
        <w:t>Animal H</w:t>
      </w:r>
      <w:r w:rsidRPr="00590AF0" w:rsidR="00590AF0">
        <w:rPr>
          <w:rFonts w:ascii="Century Gothic" w:hAnsi="Century Gothic"/>
        </w:rPr>
        <w:t>ealth</w:t>
      </w:r>
      <w:r w:rsidR="002D27F5">
        <w:rPr>
          <w:rFonts w:ascii="Century Gothic" w:hAnsi="Century Gothic"/>
        </w:rPr>
        <w:t>, N</w:t>
      </w:r>
      <w:r w:rsidRPr="00590AF0">
        <w:rPr>
          <w:rFonts w:ascii="Century Gothic" w:hAnsi="Century Gothic"/>
        </w:rPr>
        <w:t xml:space="preserve">ursing, </w:t>
      </w:r>
      <w:r w:rsidR="002D27F5">
        <w:rPr>
          <w:rFonts w:ascii="Century Gothic" w:hAnsi="Century Gothic"/>
        </w:rPr>
        <w:t>B</w:t>
      </w:r>
      <w:r w:rsidRPr="00590AF0" w:rsidR="00590AF0">
        <w:rPr>
          <w:rFonts w:ascii="Century Gothic" w:hAnsi="Century Gothic"/>
        </w:rPr>
        <w:t xml:space="preserve">usiness, </w:t>
      </w:r>
      <w:r w:rsidRPr="00590AF0">
        <w:rPr>
          <w:rFonts w:ascii="Century Gothic" w:hAnsi="Century Gothic"/>
        </w:rPr>
        <w:t xml:space="preserve">etc.) </w:t>
      </w:r>
    </w:p>
    <w:p w:rsidR="001A7AB3" w:rsidP="009D0D19" w:rsidRDefault="001A7AB3" w14:paraId="42F2E1AB" w14:textId="77777777">
      <w:pPr>
        <w:pStyle w:val="ListParagraph"/>
        <w:numPr>
          <w:ilvl w:val="0"/>
          <w:numId w:val="15"/>
        </w:numPr>
        <w:spacing w:line="276" w:lineRule="auto"/>
        <w:jc w:val="both"/>
        <w:rPr>
          <w:rFonts w:ascii="Century Gothic" w:hAnsi="Century Gothic"/>
        </w:rPr>
      </w:pPr>
      <w:r w:rsidRPr="00590AF0">
        <w:rPr>
          <w:rFonts w:ascii="Century Gothic" w:hAnsi="Century Gothic"/>
        </w:rPr>
        <w:t xml:space="preserve">Prohibited grounds for discrimination include all those laid out in the Canadian Charter of Rights and Freedoms, including, but not limited to, race, gender, age, religion, sexual orientation, etc. </w:t>
      </w:r>
    </w:p>
    <w:p w:rsidR="00C611F3" w:rsidP="009D0D19" w:rsidRDefault="001B6B0B" w14:paraId="7AC845D5" w14:textId="0477D06F">
      <w:pPr>
        <w:pStyle w:val="ListParagraph"/>
        <w:numPr>
          <w:ilvl w:val="0"/>
          <w:numId w:val="15"/>
        </w:numPr>
        <w:spacing w:line="276" w:lineRule="auto"/>
        <w:jc w:val="both"/>
        <w:rPr>
          <w:rFonts w:ascii="Century Gothic" w:hAnsi="Century Gothic"/>
        </w:rPr>
      </w:pPr>
      <w:r>
        <w:rPr>
          <w:rFonts w:ascii="Century Gothic" w:hAnsi="Century Gothic"/>
        </w:rPr>
        <w:t>Club</w:t>
      </w:r>
      <w:r w:rsidR="00C611F3">
        <w:rPr>
          <w:rFonts w:ascii="Century Gothic" w:hAnsi="Century Gothic"/>
        </w:rPr>
        <w:t xml:space="preserve">s must also be open to all. However, </w:t>
      </w:r>
      <w:r>
        <w:rPr>
          <w:rFonts w:ascii="Century Gothic" w:hAnsi="Century Gothic"/>
        </w:rPr>
        <w:t>Club</w:t>
      </w:r>
      <w:r w:rsidR="00C611F3">
        <w:rPr>
          <w:rFonts w:ascii="Century Gothic" w:hAnsi="Century Gothic"/>
        </w:rPr>
        <w:t>s reserve the right to decide w</w:t>
      </w:r>
      <w:r w:rsidR="008634BC">
        <w:rPr>
          <w:rFonts w:ascii="Century Gothic" w:hAnsi="Century Gothic"/>
        </w:rPr>
        <w:t>h</w:t>
      </w:r>
      <w:r w:rsidR="00C611F3">
        <w:rPr>
          <w:rFonts w:ascii="Century Gothic" w:hAnsi="Century Gothic"/>
        </w:rPr>
        <w:t xml:space="preserve">at criteria can distinguish </w:t>
      </w:r>
      <w:r>
        <w:rPr>
          <w:rFonts w:ascii="Century Gothic" w:hAnsi="Century Gothic"/>
        </w:rPr>
        <w:t>Club</w:t>
      </w:r>
      <w:r w:rsidR="00C611F3">
        <w:rPr>
          <w:rFonts w:ascii="Century Gothic" w:hAnsi="Century Gothic"/>
        </w:rPr>
        <w:t xml:space="preserve"> members from observers. </w:t>
      </w:r>
      <w:r w:rsidR="008634BC">
        <w:rPr>
          <w:rFonts w:ascii="Century Gothic" w:hAnsi="Century Gothic"/>
        </w:rPr>
        <w:t xml:space="preserve">Should an observer act in a way that is aggressive, offensive or oppositional to the </w:t>
      </w:r>
      <w:r>
        <w:rPr>
          <w:rFonts w:ascii="Century Gothic" w:hAnsi="Century Gothic"/>
        </w:rPr>
        <w:t>Club</w:t>
      </w:r>
      <w:r w:rsidR="008634BC">
        <w:rPr>
          <w:rFonts w:ascii="Century Gothic" w:hAnsi="Century Gothic"/>
        </w:rPr>
        <w:t xml:space="preserve"> and/ or its members, the </w:t>
      </w:r>
      <w:r>
        <w:rPr>
          <w:rFonts w:ascii="Century Gothic" w:hAnsi="Century Gothic"/>
        </w:rPr>
        <w:t>Club</w:t>
      </w:r>
      <w:r w:rsidR="008634BC">
        <w:rPr>
          <w:rFonts w:ascii="Century Gothic" w:hAnsi="Century Gothic"/>
        </w:rPr>
        <w:t xml:space="preserve"> executives may ask them not to attend any further </w:t>
      </w:r>
      <w:r>
        <w:rPr>
          <w:rFonts w:ascii="Century Gothic" w:hAnsi="Century Gothic"/>
        </w:rPr>
        <w:t>Club</w:t>
      </w:r>
      <w:r w:rsidR="008634BC">
        <w:rPr>
          <w:rFonts w:ascii="Century Gothic" w:hAnsi="Century Gothic"/>
        </w:rPr>
        <w:t xml:space="preserve"> activities. </w:t>
      </w:r>
    </w:p>
    <w:p w:rsidR="00C611F3" w:rsidP="009D0D19" w:rsidRDefault="00C611F3" w14:paraId="702BE354" w14:textId="7C5D2190">
      <w:pPr>
        <w:pStyle w:val="ListParagraph"/>
        <w:numPr>
          <w:ilvl w:val="1"/>
          <w:numId w:val="15"/>
        </w:numPr>
        <w:spacing w:line="276" w:lineRule="auto"/>
        <w:jc w:val="both"/>
        <w:rPr>
          <w:rFonts w:ascii="Century Gothic" w:hAnsi="Century Gothic"/>
        </w:rPr>
      </w:pPr>
      <w:r>
        <w:rPr>
          <w:rFonts w:ascii="Century Gothic" w:hAnsi="Century Gothic"/>
        </w:rPr>
        <w:t>A MEMBER is defined as someone who pays membership fees</w:t>
      </w:r>
      <w:r w:rsidR="002D27F5">
        <w:rPr>
          <w:rFonts w:ascii="Century Gothic" w:hAnsi="Century Gothic"/>
        </w:rPr>
        <w:t xml:space="preserve"> (if applicable)</w:t>
      </w:r>
      <w:r>
        <w:rPr>
          <w:rFonts w:ascii="Century Gothic" w:hAnsi="Century Gothic"/>
        </w:rPr>
        <w:t xml:space="preserve">, has voting rights, and actively participates in the decision making process. </w:t>
      </w:r>
    </w:p>
    <w:p w:rsidRPr="00590AF0" w:rsidR="00C611F3" w:rsidP="009D0D19" w:rsidRDefault="00C611F3" w14:paraId="5EBCFD88" w14:textId="52836F34">
      <w:pPr>
        <w:pStyle w:val="ListParagraph"/>
        <w:numPr>
          <w:ilvl w:val="1"/>
          <w:numId w:val="15"/>
        </w:numPr>
        <w:spacing w:line="276" w:lineRule="auto"/>
        <w:jc w:val="both"/>
        <w:rPr>
          <w:rFonts w:ascii="Century Gothic" w:hAnsi="Century Gothic"/>
        </w:rPr>
      </w:pPr>
      <w:r>
        <w:rPr>
          <w:rFonts w:ascii="Century Gothic" w:hAnsi="Century Gothic"/>
        </w:rPr>
        <w:t xml:space="preserve">An OBSERVER is someone who is welcome to all </w:t>
      </w:r>
      <w:r w:rsidR="001B6B0B">
        <w:rPr>
          <w:rFonts w:ascii="Century Gothic" w:hAnsi="Century Gothic"/>
        </w:rPr>
        <w:t>Club</w:t>
      </w:r>
      <w:r>
        <w:rPr>
          <w:rFonts w:ascii="Century Gothic" w:hAnsi="Century Gothic"/>
        </w:rPr>
        <w:t xml:space="preserve"> meetings and events, </w:t>
      </w:r>
      <w:r w:rsidR="008634BC">
        <w:rPr>
          <w:rFonts w:ascii="Century Gothic" w:hAnsi="Century Gothic"/>
        </w:rPr>
        <w:t xml:space="preserve">but is not a voting member, and has no </w:t>
      </w:r>
      <w:r>
        <w:rPr>
          <w:rFonts w:ascii="Century Gothic" w:hAnsi="Century Gothic"/>
        </w:rPr>
        <w:t xml:space="preserve">role in the </w:t>
      </w:r>
      <w:r w:rsidR="008634BC">
        <w:rPr>
          <w:rFonts w:ascii="Century Gothic" w:hAnsi="Century Gothic"/>
        </w:rPr>
        <w:t xml:space="preserve">decision making processes of the </w:t>
      </w:r>
      <w:r w:rsidR="001B6B0B">
        <w:rPr>
          <w:rFonts w:ascii="Century Gothic" w:hAnsi="Century Gothic"/>
        </w:rPr>
        <w:t>Club</w:t>
      </w:r>
      <w:r w:rsidR="008634BC">
        <w:rPr>
          <w:rFonts w:ascii="Century Gothic" w:hAnsi="Century Gothic"/>
        </w:rPr>
        <w:t xml:space="preserve">. </w:t>
      </w:r>
    </w:p>
    <w:p w:rsidRPr="00590AF0" w:rsidR="001A7AB3" w:rsidP="009D0D19" w:rsidRDefault="00590AF0" w14:paraId="13573987" w14:textId="265EE483">
      <w:pPr>
        <w:pStyle w:val="ListParagraph"/>
        <w:numPr>
          <w:ilvl w:val="0"/>
          <w:numId w:val="15"/>
        </w:numPr>
        <w:spacing w:line="276" w:lineRule="auto"/>
        <w:jc w:val="both"/>
        <w:rPr>
          <w:rFonts w:ascii="Century Gothic" w:hAnsi="Century Gothic"/>
        </w:rPr>
      </w:pPr>
      <w:r w:rsidRPr="00590AF0">
        <w:rPr>
          <w:rFonts w:ascii="Century Gothic" w:hAnsi="Century Gothic"/>
        </w:rPr>
        <w:t xml:space="preserve">At least five </w:t>
      </w:r>
      <w:r w:rsidR="001B6B0B">
        <w:rPr>
          <w:rFonts w:ascii="Century Gothic" w:hAnsi="Century Gothic"/>
        </w:rPr>
        <w:t>Club</w:t>
      </w:r>
      <w:r w:rsidRPr="00590AF0">
        <w:rPr>
          <w:rFonts w:ascii="Century Gothic" w:hAnsi="Century Gothic"/>
        </w:rPr>
        <w:t xml:space="preserve"> members must be students contributing to SAGPRC fees.</w:t>
      </w:r>
    </w:p>
    <w:p w:rsidRPr="00590AF0" w:rsidR="00590AF0" w:rsidP="009D0D19" w:rsidRDefault="00590AF0" w14:paraId="1446B1D5" w14:textId="35525D93">
      <w:pPr>
        <w:pStyle w:val="ListParagraph"/>
        <w:numPr>
          <w:ilvl w:val="0"/>
          <w:numId w:val="15"/>
        </w:numPr>
        <w:spacing w:line="276" w:lineRule="auto"/>
        <w:jc w:val="both"/>
        <w:rPr>
          <w:rFonts w:ascii="Century Gothic" w:hAnsi="Century Gothic"/>
        </w:rPr>
      </w:pPr>
      <w:r w:rsidRPr="00590AF0">
        <w:rPr>
          <w:rFonts w:ascii="Century Gothic" w:hAnsi="Century Gothic"/>
        </w:rPr>
        <w:t>At least 50% of all members must be students. The balance may consist of staff, faculty</w:t>
      </w:r>
      <w:r w:rsidR="00FE453E">
        <w:rPr>
          <w:rFonts w:ascii="Century Gothic" w:hAnsi="Century Gothic"/>
        </w:rPr>
        <w:t>, alumni</w:t>
      </w:r>
      <w:r w:rsidRPr="00590AF0">
        <w:rPr>
          <w:rFonts w:ascii="Century Gothic" w:hAnsi="Century Gothic"/>
        </w:rPr>
        <w:t xml:space="preserve"> or community members. </w:t>
      </w:r>
    </w:p>
    <w:p w:rsidRPr="00590AF0" w:rsidR="00590AF0" w:rsidP="009D0D19" w:rsidRDefault="00FE453E" w14:paraId="7720FE49" w14:textId="621C1DED">
      <w:pPr>
        <w:pStyle w:val="ListParagraph"/>
        <w:numPr>
          <w:ilvl w:val="0"/>
          <w:numId w:val="15"/>
        </w:numPr>
        <w:spacing w:line="276" w:lineRule="auto"/>
        <w:jc w:val="both"/>
        <w:rPr>
          <w:rFonts w:ascii="Century Gothic" w:hAnsi="Century Gothic"/>
        </w:rPr>
      </w:pPr>
      <w:r>
        <w:rPr>
          <w:rFonts w:ascii="Century Gothic" w:hAnsi="Century Gothic"/>
        </w:rPr>
        <w:t xml:space="preserve">A </w:t>
      </w:r>
      <w:r w:rsidR="001B6B0B">
        <w:rPr>
          <w:rFonts w:ascii="Century Gothic" w:hAnsi="Century Gothic"/>
        </w:rPr>
        <w:t>Club</w:t>
      </w:r>
      <w:r>
        <w:rPr>
          <w:rFonts w:ascii="Century Gothic" w:hAnsi="Century Gothic"/>
        </w:rPr>
        <w:t xml:space="preserve"> R</w:t>
      </w:r>
      <w:r w:rsidRPr="00590AF0" w:rsidR="00590AF0">
        <w:rPr>
          <w:rFonts w:ascii="Century Gothic" w:hAnsi="Century Gothic"/>
        </w:rPr>
        <w:t xml:space="preserve">oster must be submitted with the </w:t>
      </w:r>
      <w:r w:rsidR="001B6B0B">
        <w:rPr>
          <w:rFonts w:ascii="Century Gothic" w:hAnsi="Century Gothic"/>
        </w:rPr>
        <w:t>Club</w:t>
      </w:r>
      <w:r w:rsidRPr="00590AF0" w:rsidR="00590AF0">
        <w:rPr>
          <w:rFonts w:ascii="Century Gothic" w:hAnsi="Century Gothic"/>
        </w:rPr>
        <w:t xml:space="preserve"> application package, and updated at the end of every semester. </w:t>
      </w:r>
    </w:p>
    <w:p w:rsidR="00590AF0" w:rsidP="009D0D19" w:rsidRDefault="001B6B0B" w14:paraId="47C8226B" w14:textId="1750022A">
      <w:pPr>
        <w:pStyle w:val="ListParagraph"/>
        <w:numPr>
          <w:ilvl w:val="0"/>
          <w:numId w:val="15"/>
        </w:numPr>
        <w:spacing w:line="276" w:lineRule="auto"/>
        <w:jc w:val="both"/>
        <w:rPr>
          <w:rFonts w:ascii="Century Gothic" w:hAnsi="Century Gothic"/>
        </w:rPr>
      </w:pPr>
      <w:r>
        <w:rPr>
          <w:rFonts w:ascii="Century Gothic" w:hAnsi="Century Gothic"/>
        </w:rPr>
        <w:t>Club</w:t>
      </w:r>
      <w:r w:rsidRPr="00590AF0" w:rsidR="00590AF0">
        <w:rPr>
          <w:rFonts w:ascii="Century Gothic" w:hAnsi="Century Gothic"/>
        </w:rPr>
        <w:t xml:space="preserve">s may choose to charge a membership fee in order to cover expenses such as equipment rental. The Executive council will not approve of a </w:t>
      </w:r>
      <w:r>
        <w:rPr>
          <w:rFonts w:ascii="Century Gothic" w:hAnsi="Century Gothic"/>
        </w:rPr>
        <w:t>Club</w:t>
      </w:r>
      <w:r w:rsidRPr="00590AF0" w:rsidR="00590AF0">
        <w:rPr>
          <w:rFonts w:ascii="Century Gothic" w:hAnsi="Century Gothic"/>
        </w:rPr>
        <w:t xml:space="preserve"> charging membership fees as a source of income for </w:t>
      </w:r>
      <w:r>
        <w:rPr>
          <w:rFonts w:ascii="Century Gothic" w:hAnsi="Century Gothic"/>
        </w:rPr>
        <w:t>Club</w:t>
      </w:r>
      <w:r w:rsidRPr="00590AF0" w:rsidR="00590AF0">
        <w:rPr>
          <w:rFonts w:ascii="Century Gothic" w:hAnsi="Century Gothic"/>
        </w:rPr>
        <w:t xml:space="preserve"> executives. </w:t>
      </w:r>
    </w:p>
    <w:p w:rsidR="00590AF0" w:rsidRDefault="00590AF0" w14:paraId="63DD2BED" w14:textId="77777777">
      <w:pPr>
        <w:rPr>
          <w:rFonts w:ascii="Century Gothic" w:hAnsi="Century Gothic"/>
        </w:rPr>
      </w:pPr>
      <w:r>
        <w:rPr>
          <w:rFonts w:ascii="Century Gothic" w:hAnsi="Century Gothic"/>
        </w:rPr>
        <w:br w:type="page"/>
      </w:r>
    </w:p>
    <w:p w:rsidRPr="0018018E" w:rsidR="00590AF0" w:rsidP="00590AF0" w:rsidRDefault="0018018E" w14:paraId="36EB00C2" w14:textId="77777777">
      <w:pPr>
        <w:spacing w:line="276" w:lineRule="auto"/>
        <w:rPr>
          <w:rFonts w:ascii="Century Gothic" w:hAnsi="Century Gothic"/>
          <w:b/>
          <w:color w:val="C00000"/>
          <w:sz w:val="28"/>
          <w:szCs w:val="28"/>
        </w:rPr>
      </w:pPr>
      <w:r w:rsidRPr="0018018E">
        <w:rPr>
          <w:rFonts w:ascii="Century Gothic" w:hAnsi="Century Gothic"/>
          <w:b/>
          <w:color w:val="C00000"/>
          <w:sz w:val="28"/>
          <w:szCs w:val="28"/>
        </w:rPr>
        <w:lastRenderedPageBreak/>
        <w:t>Banking</w:t>
      </w:r>
    </w:p>
    <w:p w:rsidR="0018018E" w:rsidP="1FCDAE3A" w:rsidRDefault="1FCDAE3A" w14:paraId="7088EE43" w14:textId="442AB88A">
      <w:pPr>
        <w:spacing w:line="276" w:lineRule="auto"/>
        <w:jc w:val="both"/>
        <w:rPr>
          <w:rFonts w:ascii="Century Gothic" w:hAnsi="Century Gothic"/>
        </w:rPr>
      </w:pPr>
      <w:r w:rsidRPr="1FCDAE3A">
        <w:rPr>
          <w:rFonts w:ascii="Century Gothic" w:hAnsi="Century Gothic"/>
        </w:rPr>
        <w:t>All Club banking MUST be conducted through the Students’ Association of GPRC.</w:t>
      </w:r>
    </w:p>
    <w:p w:rsidR="0018018E" w:rsidP="009D0D19" w:rsidRDefault="001B6B0B" w14:paraId="50296DBC" w14:textId="7A3AD5AF">
      <w:pPr>
        <w:pStyle w:val="ListParagraph"/>
        <w:numPr>
          <w:ilvl w:val="0"/>
          <w:numId w:val="16"/>
        </w:numPr>
        <w:spacing w:line="276" w:lineRule="auto"/>
        <w:jc w:val="both"/>
        <w:rPr>
          <w:rFonts w:ascii="Century Gothic" w:hAnsi="Century Gothic"/>
        </w:rPr>
      </w:pPr>
      <w:r>
        <w:rPr>
          <w:rFonts w:ascii="Century Gothic" w:hAnsi="Century Gothic"/>
        </w:rPr>
        <w:t>All ratified Club</w:t>
      </w:r>
      <w:r w:rsidR="006513B9">
        <w:rPr>
          <w:rFonts w:ascii="Century Gothic" w:hAnsi="Century Gothic"/>
        </w:rPr>
        <w:t xml:space="preserve">s will receive a </w:t>
      </w:r>
      <w:r>
        <w:rPr>
          <w:rFonts w:ascii="Century Gothic" w:hAnsi="Century Gothic"/>
        </w:rPr>
        <w:t>Club</w:t>
      </w:r>
      <w:r w:rsidR="00A7771C">
        <w:rPr>
          <w:rFonts w:ascii="Century Gothic" w:hAnsi="Century Gothic"/>
        </w:rPr>
        <w:t xml:space="preserve"> </w:t>
      </w:r>
      <w:r w:rsidR="006513B9">
        <w:rPr>
          <w:rFonts w:ascii="Century Gothic" w:hAnsi="Century Gothic"/>
        </w:rPr>
        <w:t>account under the SAGPRC.</w:t>
      </w:r>
    </w:p>
    <w:p w:rsidR="006513B9" w:rsidP="009D0D19" w:rsidRDefault="001B6B0B" w14:paraId="6063A6A1" w14:textId="1B41ADD7">
      <w:pPr>
        <w:pStyle w:val="ListParagraph"/>
        <w:numPr>
          <w:ilvl w:val="0"/>
          <w:numId w:val="16"/>
        </w:numPr>
        <w:spacing w:line="276" w:lineRule="auto"/>
        <w:jc w:val="both"/>
        <w:rPr>
          <w:rFonts w:ascii="Century Gothic" w:hAnsi="Century Gothic"/>
        </w:rPr>
      </w:pPr>
      <w:r>
        <w:rPr>
          <w:rFonts w:ascii="Century Gothic" w:hAnsi="Century Gothic"/>
        </w:rPr>
        <w:t>No Club</w:t>
      </w:r>
      <w:r w:rsidR="006513B9">
        <w:rPr>
          <w:rFonts w:ascii="Century Gothic" w:hAnsi="Century Gothic"/>
        </w:rPr>
        <w:t xml:space="preserve"> shall:</w:t>
      </w:r>
    </w:p>
    <w:p w:rsidR="006513B9" w:rsidP="009D0D19" w:rsidRDefault="006513B9" w14:paraId="69FC4674" w14:textId="77777777">
      <w:pPr>
        <w:pStyle w:val="ListParagraph"/>
        <w:numPr>
          <w:ilvl w:val="1"/>
          <w:numId w:val="16"/>
        </w:numPr>
        <w:spacing w:line="276" w:lineRule="auto"/>
        <w:jc w:val="both"/>
        <w:rPr>
          <w:rFonts w:ascii="Century Gothic" w:hAnsi="Century Gothic"/>
        </w:rPr>
      </w:pPr>
      <w:r>
        <w:rPr>
          <w:rFonts w:ascii="Century Gothic" w:hAnsi="Century Gothic"/>
        </w:rPr>
        <w:t>Maintain a bank account outside of SAGPRC.</w:t>
      </w:r>
    </w:p>
    <w:p w:rsidR="006513B9" w:rsidP="009D0D19" w:rsidRDefault="006513B9" w14:paraId="0E27B36D" w14:textId="1B417E12">
      <w:pPr>
        <w:pStyle w:val="ListParagraph"/>
        <w:numPr>
          <w:ilvl w:val="1"/>
          <w:numId w:val="16"/>
        </w:numPr>
        <w:spacing w:line="276" w:lineRule="auto"/>
        <w:jc w:val="both"/>
        <w:rPr>
          <w:rFonts w:ascii="Century Gothic" w:hAnsi="Century Gothic"/>
        </w:rPr>
      </w:pPr>
      <w:r>
        <w:rPr>
          <w:rFonts w:ascii="Century Gothic" w:hAnsi="Century Gothic"/>
        </w:rPr>
        <w:t xml:space="preserve">Have funds in any name other than that of the ratified </w:t>
      </w:r>
      <w:r w:rsidR="001B6B0B">
        <w:rPr>
          <w:rFonts w:ascii="Century Gothic" w:hAnsi="Century Gothic"/>
        </w:rPr>
        <w:t>Club</w:t>
      </w:r>
      <w:r>
        <w:rPr>
          <w:rFonts w:ascii="Century Gothic" w:hAnsi="Century Gothic"/>
        </w:rPr>
        <w:t>.</w:t>
      </w:r>
    </w:p>
    <w:p w:rsidR="006513B9" w:rsidP="009D0D19" w:rsidRDefault="001B6B0B" w14:paraId="241B0390" w14:textId="0904BF30">
      <w:pPr>
        <w:pStyle w:val="ListParagraph"/>
        <w:numPr>
          <w:ilvl w:val="0"/>
          <w:numId w:val="16"/>
        </w:numPr>
        <w:spacing w:line="276" w:lineRule="auto"/>
        <w:jc w:val="both"/>
        <w:rPr>
          <w:rFonts w:ascii="Century Gothic" w:hAnsi="Century Gothic"/>
        </w:rPr>
      </w:pPr>
      <w:r>
        <w:rPr>
          <w:rFonts w:ascii="Century Gothic" w:hAnsi="Century Gothic"/>
        </w:rPr>
        <w:t>Only Club</w:t>
      </w:r>
      <w:r w:rsidR="006513B9">
        <w:rPr>
          <w:rFonts w:ascii="Century Gothic" w:hAnsi="Century Gothic"/>
        </w:rPr>
        <w:t xml:space="preserve"> executives have financial signing authority and may participate in any </w:t>
      </w:r>
      <w:r w:rsidR="00A7771C">
        <w:rPr>
          <w:rFonts w:ascii="Century Gothic" w:hAnsi="Century Gothic"/>
        </w:rPr>
        <w:t>financial</w:t>
      </w:r>
      <w:r w:rsidR="006513B9">
        <w:rPr>
          <w:rFonts w:ascii="Century Gothic" w:hAnsi="Century Gothic"/>
        </w:rPr>
        <w:t xml:space="preserve"> activities on behalf of the </w:t>
      </w:r>
      <w:r>
        <w:rPr>
          <w:rFonts w:ascii="Century Gothic" w:hAnsi="Century Gothic"/>
        </w:rPr>
        <w:t>Club</w:t>
      </w:r>
      <w:r w:rsidR="006513B9">
        <w:rPr>
          <w:rFonts w:ascii="Century Gothic" w:hAnsi="Century Gothic"/>
        </w:rPr>
        <w:t>.</w:t>
      </w:r>
    </w:p>
    <w:p w:rsidR="006513B9" w:rsidP="009D0D19" w:rsidRDefault="006513B9" w14:paraId="3B64702C" w14:textId="17B8FE79">
      <w:pPr>
        <w:pStyle w:val="ListParagraph"/>
        <w:numPr>
          <w:ilvl w:val="0"/>
          <w:numId w:val="16"/>
        </w:numPr>
        <w:spacing w:line="276" w:lineRule="auto"/>
        <w:jc w:val="both"/>
        <w:rPr>
          <w:rFonts w:ascii="Century Gothic" w:hAnsi="Century Gothic"/>
        </w:rPr>
      </w:pPr>
      <w:r>
        <w:rPr>
          <w:rFonts w:ascii="Century Gothic" w:hAnsi="Century Gothic"/>
        </w:rPr>
        <w:t xml:space="preserve">All </w:t>
      </w:r>
      <w:r w:rsidR="001B6B0B">
        <w:rPr>
          <w:rFonts w:ascii="Century Gothic" w:hAnsi="Century Gothic"/>
        </w:rPr>
        <w:t>Club</w:t>
      </w:r>
      <w:r>
        <w:rPr>
          <w:rFonts w:ascii="Century Gothic" w:hAnsi="Century Gothic"/>
        </w:rPr>
        <w:t xml:space="preserve"> funds must be submitted to the </w:t>
      </w:r>
      <w:r w:rsidR="00A7771C">
        <w:rPr>
          <w:rFonts w:ascii="Century Gothic" w:hAnsi="Century Gothic"/>
        </w:rPr>
        <w:t>SAG</w:t>
      </w:r>
      <w:r w:rsidR="009C40D1">
        <w:rPr>
          <w:rFonts w:ascii="Century Gothic" w:hAnsi="Century Gothic"/>
        </w:rPr>
        <w:t xml:space="preserve">PRC Department Assistant/ Fairview Manager </w:t>
      </w:r>
      <w:r w:rsidR="00A7771C">
        <w:rPr>
          <w:rFonts w:ascii="Century Gothic" w:hAnsi="Century Gothic"/>
        </w:rPr>
        <w:t xml:space="preserve">to be deposited into the </w:t>
      </w:r>
      <w:r w:rsidR="001B6B0B">
        <w:rPr>
          <w:rFonts w:ascii="Century Gothic" w:hAnsi="Century Gothic"/>
        </w:rPr>
        <w:t>Club</w:t>
      </w:r>
      <w:r>
        <w:rPr>
          <w:rFonts w:ascii="Century Gothic" w:hAnsi="Century Gothic"/>
        </w:rPr>
        <w:t xml:space="preserve"> account by the Executive Director. An explanation of how the funds were generated is also required. </w:t>
      </w:r>
    </w:p>
    <w:p w:rsidR="006513B9" w:rsidP="009D0D19" w:rsidRDefault="006513B9" w14:paraId="17301F0E" w14:textId="760C1216">
      <w:pPr>
        <w:pStyle w:val="ListParagraph"/>
        <w:numPr>
          <w:ilvl w:val="0"/>
          <w:numId w:val="16"/>
        </w:numPr>
        <w:spacing w:line="276" w:lineRule="auto"/>
        <w:jc w:val="both"/>
        <w:rPr>
          <w:rFonts w:ascii="Century Gothic" w:hAnsi="Century Gothic"/>
        </w:rPr>
      </w:pPr>
      <w:r>
        <w:rPr>
          <w:rFonts w:ascii="Century Gothic" w:hAnsi="Century Gothic"/>
        </w:rPr>
        <w:t xml:space="preserve">To </w:t>
      </w:r>
      <w:r w:rsidR="00A7771C">
        <w:rPr>
          <w:rFonts w:ascii="Century Gothic" w:hAnsi="Century Gothic"/>
        </w:rPr>
        <w:t xml:space="preserve">receive money from a </w:t>
      </w:r>
      <w:r w:rsidR="001B6B0B">
        <w:rPr>
          <w:rFonts w:ascii="Century Gothic" w:hAnsi="Century Gothic"/>
        </w:rPr>
        <w:t>Club account, two Club</w:t>
      </w:r>
      <w:r>
        <w:rPr>
          <w:rFonts w:ascii="Century Gothic" w:hAnsi="Century Gothic"/>
        </w:rPr>
        <w:t xml:space="preserve"> executives with signing authority must submit a Funding Request Form (available online and in the SA office) to the</w:t>
      </w:r>
      <w:r w:rsidR="009C40D1">
        <w:rPr>
          <w:rFonts w:ascii="Century Gothic" w:hAnsi="Century Gothic"/>
        </w:rPr>
        <w:t xml:space="preserve"> VP Social.</w:t>
      </w:r>
      <w:r>
        <w:rPr>
          <w:rFonts w:ascii="Century Gothic" w:hAnsi="Century Gothic"/>
        </w:rPr>
        <w:t xml:space="preserve"> The form will be reviewed by the</w:t>
      </w:r>
      <w:r w:rsidR="00A7771C">
        <w:rPr>
          <w:rFonts w:ascii="Century Gothic" w:hAnsi="Century Gothic"/>
        </w:rPr>
        <w:t xml:space="preserve"> SAGPRC Executive Council. If approved,</w:t>
      </w:r>
      <w:r>
        <w:rPr>
          <w:rFonts w:ascii="Century Gothic" w:hAnsi="Century Gothic"/>
        </w:rPr>
        <w:t xml:space="preserve"> a cheque will be made available for pick up within ten business days of the request. </w:t>
      </w:r>
      <w:r w:rsidR="001B6B0B">
        <w:rPr>
          <w:rFonts w:ascii="Century Gothic" w:hAnsi="Century Gothic"/>
        </w:rPr>
        <w:t xml:space="preserve">Funds can be received by reimbursement </w:t>
      </w:r>
      <w:r w:rsidRPr="001B6B0B" w:rsidR="001B6B0B">
        <w:rPr>
          <w:rFonts w:ascii="Century Gothic" w:hAnsi="Century Gothic"/>
          <w:b/>
        </w:rPr>
        <w:t>only</w:t>
      </w:r>
      <w:r w:rsidR="001B6B0B">
        <w:rPr>
          <w:rFonts w:ascii="Century Gothic" w:hAnsi="Century Gothic"/>
        </w:rPr>
        <w:t xml:space="preserve">, with exceptions made for special cases. </w:t>
      </w:r>
    </w:p>
    <w:p w:rsidR="006513B9" w:rsidP="009D0D19" w:rsidRDefault="002D27F5" w14:paraId="2C24121C" w14:textId="5467D2D9">
      <w:pPr>
        <w:pStyle w:val="ListParagraph"/>
        <w:numPr>
          <w:ilvl w:val="0"/>
          <w:numId w:val="16"/>
        </w:numPr>
        <w:spacing w:line="276" w:lineRule="auto"/>
        <w:jc w:val="both"/>
        <w:rPr>
          <w:rFonts w:ascii="Century Gothic" w:hAnsi="Century Gothic"/>
        </w:rPr>
      </w:pPr>
      <w:r>
        <w:rPr>
          <w:rFonts w:ascii="Century Gothic" w:hAnsi="Century Gothic"/>
        </w:rPr>
        <w:t>Account</w:t>
      </w:r>
      <w:r w:rsidR="006513B9">
        <w:rPr>
          <w:rFonts w:ascii="Century Gothic" w:hAnsi="Century Gothic"/>
        </w:rPr>
        <w:t xml:space="preserve"> statements </w:t>
      </w:r>
      <w:r w:rsidR="00C611F3">
        <w:rPr>
          <w:rFonts w:ascii="Century Gothic" w:hAnsi="Century Gothic"/>
        </w:rPr>
        <w:t xml:space="preserve">will be available at any time upon request to the VP Social. </w:t>
      </w:r>
    </w:p>
    <w:p w:rsidR="00C611F3" w:rsidP="009D0D19" w:rsidRDefault="00C611F3" w14:paraId="7ED79495" w14:textId="37B92E97">
      <w:pPr>
        <w:pStyle w:val="ListParagraph"/>
        <w:numPr>
          <w:ilvl w:val="0"/>
          <w:numId w:val="16"/>
        </w:numPr>
        <w:spacing w:line="276" w:lineRule="auto"/>
        <w:jc w:val="both"/>
        <w:rPr>
          <w:rFonts w:ascii="Century Gothic" w:hAnsi="Century Gothic"/>
        </w:rPr>
      </w:pPr>
      <w:r>
        <w:rPr>
          <w:rFonts w:ascii="Century Gothic" w:hAnsi="Century Gothic"/>
        </w:rPr>
        <w:t xml:space="preserve">The Students’ Association reserves the right to withdraw funds from a </w:t>
      </w:r>
      <w:r w:rsidR="001B6B0B">
        <w:rPr>
          <w:rFonts w:ascii="Century Gothic" w:hAnsi="Century Gothic"/>
        </w:rPr>
        <w:t>Club account if a Club</w:t>
      </w:r>
      <w:r>
        <w:rPr>
          <w:rFonts w:ascii="Century Gothic" w:hAnsi="Century Gothic"/>
        </w:rPr>
        <w:t xml:space="preserve"> refuses to pay any outstanding debts. SAGPRC shall pr</w:t>
      </w:r>
      <w:r w:rsidR="001B6B0B">
        <w:rPr>
          <w:rFonts w:ascii="Century Gothic" w:hAnsi="Century Gothic"/>
        </w:rPr>
        <w:t>ovide one week’s notice to the Club</w:t>
      </w:r>
      <w:r>
        <w:rPr>
          <w:rFonts w:ascii="Century Gothic" w:hAnsi="Century Gothic"/>
        </w:rPr>
        <w:t xml:space="preserve"> executives before any such withdrawal is made. </w:t>
      </w:r>
    </w:p>
    <w:p w:rsidR="00C611F3" w:rsidP="009D0D19" w:rsidRDefault="008634BC" w14:paraId="2F6C2538" w14:textId="7DE3830E">
      <w:pPr>
        <w:pStyle w:val="ListParagraph"/>
        <w:numPr>
          <w:ilvl w:val="0"/>
          <w:numId w:val="16"/>
        </w:numPr>
        <w:spacing w:line="276" w:lineRule="auto"/>
        <w:jc w:val="both"/>
        <w:rPr>
          <w:rFonts w:ascii="Century Gothic" w:hAnsi="Century Gothic"/>
        </w:rPr>
      </w:pPr>
      <w:r>
        <w:rPr>
          <w:rFonts w:ascii="Century Gothic" w:hAnsi="Century Gothic"/>
        </w:rPr>
        <w:t>It is encouraged that either t</w:t>
      </w:r>
      <w:r w:rsidR="001B6B0B">
        <w:rPr>
          <w:rFonts w:ascii="Century Gothic" w:hAnsi="Century Gothic"/>
        </w:rPr>
        <w:t>he President or Treasurer of a Club</w:t>
      </w:r>
      <w:r>
        <w:rPr>
          <w:rFonts w:ascii="Century Gothic" w:hAnsi="Century Gothic"/>
        </w:rPr>
        <w:t xml:space="preserve"> keeps copies of all receipts and invoices to </w:t>
      </w:r>
      <w:r w:rsidR="001B6B0B">
        <w:rPr>
          <w:rFonts w:ascii="Century Gothic" w:hAnsi="Century Gothic"/>
        </w:rPr>
        <w:t>create their own reconciliation of funds. Any discrepancies between Club</w:t>
      </w:r>
      <w:r>
        <w:rPr>
          <w:rFonts w:ascii="Century Gothic" w:hAnsi="Century Gothic"/>
        </w:rPr>
        <w:t xml:space="preserve"> records and SAGPRC records should be brought to the attention of the VP Social </w:t>
      </w:r>
      <w:r w:rsidRPr="008634BC">
        <w:rPr>
          <w:rFonts w:ascii="Century Gothic" w:hAnsi="Century Gothic"/>
          <w:b/>
        </w:rPr>
        <w:t>immediately</w:t>
      </w:r>
      <w:r>
        <w:rPr>
          <w:rFonts w:ascii="Century Gothic" w:hAnsi="Century Gothic"/>
        </w:rPr>
        <w:t xml:space="preserve">. The VP Social will then </w:t>
      </w:r>
      <w:r w:rsidR="001B6B0B">
        <w:rPr>
          <w:rFonts w:ascii="Century Gothic" w:hAnsi="Century Gothic"/>
        </w:rPr>
        <w:t xml:space="preserve">work with the SAGPRC Executive Council to find the source of the discrepancy. </w:t>
      </w:r>
      <w:r>
        <w:rPr>
          <w:rFonts w:ascii="Century Gothic" w:hAnsi="Century Gothic"/>
        </w:rPr>
        <w:t xml:space="preserve">An open investigation may take place. </w:t>
      </w:r>
    </w:p>
    <w:p w:rsidR="008634BC" w:rsidP="009D0D19" w:rsidRDefault="001B6B0B" w14:paraId="62DCB061" w14:textId="5C3C3E34">
      <w:pPr>
        <w:pStyle w:val="ListParagraph"/>
        <w:numPr>
          <w:ilvl w:val="0"/>
          <w:numId w:val="16"/>
        </w:numPr>
        <w:spacing w:line="276" w:lineRule="auto"/>
        <w:jc w:val="both"/>
        <w:rPr>
          <w:rFonts w:ascii="Century Gothic" w:hAnsi="Century Gothic"/>
        </w:rPr>
      </w:pPr>
      <w:r>
        <w:rPr>
          <w:rFonts w:ascii="Century Gothic" w:hAnsi="Century Gothic"/>
        </w:rPr>
        <w:t>Any money left in a Club</w:t>
      </w:r>
      <w:r w:rsidR="008634BC">
        <w:rPr>
          <w:rFonts w:ascii="Century Gothic" w:hAnsi="Century Gothic"/>
        </w:rPr>
        <w:t>’s bank account shall be forfeited to SAGPRC after either one academic year of ina</w:t>
      </w:r>
      <w:r>
        <w:rPr>
          <w:rFonts w:ascii="Century Gothic" w:hAnsi="Century Gothic"/>
        </w:rPr>
        <w:t>ctivity or upon removal of the Club</w:t>
      </w:r>
      <w:r w:rsidR="008634BC">
        <w:rPr>
          <w:rFonts w:ascii="Century Gothic" w:hAnsi="Century Gothic"/>
        </w:rPr>
        <w:t>’s status. These funds will be redirected in</w:t>
      </w:r>
      <w:r>
        <w:rPr>
          <w:rFonts w:ascii="Century Gothic" w:hAnsi="Century Gothic"/>
        </w:rPr>
        <w:t xml:space="preserve">to the Students’ Association’s Club budget for future use by ratified Clubs. </w:t>
      </w:r>
    </w:p>
    <w:p w:rsidRPr="001B6B0B" w:rsidR="008634BC" w:rsidP="009D0D19" w:rsidRDefault="001B6B0B" w14:paraId="47676DAD" w14:textId="28977F2B">
      <w:pPr>
        <w:pStyle w:val="ListParagraph"/>
        <w:numPr>
          <w:ilvl w:val="0"/>
          <w:numId w:val="16"/>
        </w:numPr>
        <w:spacing w:line="276" w:lineRule="auto"/>
        <w:jc w:val="both"/>
        <w:rPr>
          <w:rFonts w:ascii="Century Gothic" w:hAnsi="Century Gothic"/>
        </w:rPr>
      </w:pPr>
      <w:r>
        <w:rPr>
          <w:rFonts w:ascii="Century Gothic" w:hAnsi="Century Gothic"/>
        </w:rPr>
        <w:t>A Club</w:t>
      </w:r>
      <w:r w:rsidRPr="001B6B0B" w:rsidR="0066228E">
        <w:rPr>
          <w:rFonts w:ascii="Century Gothic" w:hAnsi="Century Gothic"/>
        </w:rPr>
        <w:t xml:space="preserve"> may choose to either</w:t>
      </w:r>
      <w:r>
        <w:rPr>
          <w:rFonts w:ascii="Century Gothic" w:hAnsi="Century Gothic"/>
        </w:rPr>
        <w:t xml:space="preserve"> spend,</w:t>
      </w:r>
      <w:r w:rsidRPr="001B6B0B" w:rsidR="0066228E">
        <w:rPr>
          <w:rFonts w:ascii="Century Gothic" w:hAnsi="Century Gothic"/>
        </w:rPr>
        <w:t xml:space="preserve"> donate</w:t>
      </w:r>
      <w:r>
        <w:rPr>
          <w:rFonts w:ascii="Century Gothic" w:hAnsi="Century Gothic"/>
        </w:rPr>
        <w:t>,</w:t>
      </w:r>
      <w:r w:rsidRPr="001B6B0B" w:rsidR="0066228E">
        <w:rPr>
          <w:rFonts w:ascii="Century Gothic" w:hAnsi="Century Gothic"/>
        </w:rPr>
        <w:t xml:space="preserve"> or carry over any leftover fundraised revenue at the end of the academic year. </w:t>
      </w:r>
    </w:p>
    <w:p w:rsidRPr="0066228E" w:rsidR="0066228E" w:rsidP="009D0D19" w:rsidRDefault="0066228E" w14:paraId="65E76A06" w14:textId="44B6B089">
      <w:pPr>
        <w:pStyle w:val="ListParagraph"/>
        <w:numPr>
          <w:ilvl w:val="0"/>
          <w:numId w:val="16"/>
        </w:numPr>
        <w:spacing w:line="276" w:lineRule="auto"/>
        <w:jc w:val="both"/>
        <w:rPr>
          <w:rFonts w:ascii="Century Gothic" w:hAnsi="Century Gothic"/>
        </w:rPr>
      </w:pPr>
      <w:r w:rsidRPr="0066228E">
        <w:rPr>
          <w:rFonts w:ascii="Century Gothic" w:hAnsi="Century Gothic"/>
        </w:rPr>
        <w:t>SAGPRC reserves the right to perform a financia</w:t>
      </w:r>
      <w:r w:rsidR="001B6B0B">
        <w:rPr>
          <w:rFonts w:ascii="Century Gothic" w:hAnsi="Century Gothic"/>
        </w:rPr>
        <w:t>l audit of any SAGPRC ratified Club</w:t>
      </w:r>
      <w:r w:rsidRPr="0066228E">
        <w:rPr>
          <w:rFonts w:ascii="Century Gothic" w:hAnsi="Century Gothic"/>
        </w:rPr>
        <w:t xml:space="preserve"> at any point throughout the year. </w:t>
      </w:r>
    </w:p>
    <w:p w:rsidR="006513B9" w:rsidP="009D0D19" w:rsidRDefault="006513B9" w14:paraId="79DB62C2" w14:textId="56FD67C7">
      <w:pPr>
        <w:pStyle w:val="ListParagraph"/>
        <w:spacing w:line="276" w:lineRule="auto"/>
        <w:jc w:val="both"/>
        <w:rPr>
          <w:rFonts w:ascii="Century Gothic" w:hAnsi="Century Gothic"/>
        </w:rPr>
      </w:pPr>
    </w:p>
    <w:p w:rsidR="0018028A" w:rsidP="006513B9" w:rsidRDefault="0018028A" w14:paraId="528316FB" w14:textId="2EE918AA">
      <w:pPr>
        <w:pStyle w:val="ListParagraph"/>
        <w:spacing w:line="276" w:lineRule="auto"/>
        <w:rPr>
          <w:rFonts w:ascii="Century Gothic" w:hAnsi="Century Gothic"/>
        </w:rPr>
      </w:pPr>
    </w:p>
    <w:p w:rsidR="0018028A" w:rsidP="006513B9" w:rsidRDefault="0018028A" w14:paraId="3F640707" w14:textId="2BAF0FBF">
      <w:pPr>
        <w:pStyle w:val="ListParagraph"/>
        <w:spacing w:line="276" w:lineRule="auto"/>
        <w:rPr>
          <w:rFonts w:ascii="Century Gothic" w:hAnsi="Century Gothic"/>
        </w:rPr>
      </w:pPr>
    </w:p>
    <w:p w:rsidR="001B6B0B" w:rsidP="0018028A" w:rsidRDefault="001B6B0B" w14:paraId="53BE0774" w14:textId="77777777">
      <w:pPr>
        <w:spacing w:line="276" w:lineRule="auto"/>
        <w:rPr>
          <w:rFonts w:ascii="Century Gothic" w:hAnsi="Century Gothic"/>
          <w:b/>
          <w:color w:val="C00000"/>
          <w:sz w:val="28"/>
          <w:szCs w:val="28"/>
        </w:rPr>
      </w:pPr>
    </w:p>
    <w:p w:rsidRPr="0018028A" w:rsidR="0018028A" w:rsidP="0018028A" w:rsidRDefault="0018028A" w14:paraId="75FBD871" w14:textId="21ABB7FC">
      <w:pPr>
        <w:spacing w:line="276" w:lineRule="auto"/>
        <w:rPr>
          <w:rFonts w:ascii="Century Gothic" w:hAnsi="Century Gothic"/>
          <w:b/>
          <w:color w:val="C00000"/>
          <w:sz w:val="28"/>
          <w:szCs w:val="28"/>
        </w:rPr>
      </w:pPr>
      <w:r w:rsidRPr="0018028A">
        <w:rPr>
          <w:rFonts w:ascii="Century Gothic" w:hAnsi="Century Gothic"/>
          <w:b/>
          <w:color w:val="C00000"/>
          <w:sz w:val="28"/>
          <w:szCs w:val="28"/>
        </w:rPr>
        <w:lastRenderedPageBreak/>
        <w:t>Grants</w:t>
      </w:r>
    </w:p>
    <w:p w:rsidRPr="0018028A" w:rsidR="0018028A" w:rsidP="009D0D19" w:rsidRDefault="0018028A" w14:paraId="087A28FE" w14:textId="0BA09B27">
      <w:pPr>
        <w:spacing w:line="276" w:lineRule="auto"/>
        <w:jc w:val="both"/>
        <w:rPr>
          <w:rFonts w:ascii="Century Gothic" w:hAnsi="Century Gothic"/>
        </w:rPr>
      </w:pPr>
      <w:r w:rsidRPr="0018028A">
        <w:rPr>
          <w:rFonts w:ascii="Century Gothic" w:hAnsi="Century Gothic"/>
        </w:rPr>
        <w:t xml:space="preserve">The Students’ Association of Grande Prairie Regional College (SAGPRC) recognizes the need to provide financial assistance to its </w:t>
      </w:r>
      <w:r w:rsidR="001B6B0B">
        <w:rPr>
          <w:rFonts w:ascii="Century Gothic" w:hAnsi="Century Gothic"/>
        </w:rPr>
        <w:t>Club</w:t>
      </w:r>
      <w:r w:rsidRPr="0018028A">
        <w:rPr>
          <w:rFonts w:ascii="Century Gothic" w:hAnsi="Century Gothic"/>
        </w:rPr>
        <w:t>s.</w:t>
      </w:r>
    </w:p>
    <w:p w:rsidR="003F6DBF" w:rsidP="009D0D19" w:rsidRDefault="0018028A" w14:paraId="128E7DEC" w14:textId="00DAAEC6">
      <w:pPr>
        <w:pStyle w:val="ListParagraph"/>
        <w:numPr>
          <w:ilvl w:val="0"/>
          <w:numId w:val="18"/>
        </w:numPr>
        <w:spacing w:after="160" w:line="276" w:lineRule="auto"/>
        <w:jc w:val="both"/>
        <w:rPr>
          <w:rFonts w:ascii="Century Gothic" w:hAnsi="Century Gothic"/>
        </w:rPr>
      </w:pPr>
      <w:r w:rsidRPr="003F6DBF">
        <w:rPr>
          <w:rFonts w:ascii="Century Gothic" w:hAnsi="Century Gothic"/>
        </w:rPr>
        <w:t xml:space="preserve">Each </w:t>
      </w:r>
      <w:r w:rsidR="001B6B0B">
        <w:rPr>
          <w:rFonts w:ascii="Century Gothic" w:hAnsi="Century Gothic"/>
        </w:rPr>
        <w:t>Club</w:t>
      </w:r>
      <w:r w:rsidRPr="003F6DBF">
        <w:rPr>
          <w:rFonts w:ascii="Century Gothic" w:hAnsi="Century Gothic"/>
        </w:rPr>
        <w:t xml:space="preserve"> wishing to receive grant funding from SAGPRC must complete the </w:t>
      </w:r>
      <w:r w:rsidR="001B6B0B">
        <w:rPr>
          <w:rFonts w:ascii="Century Gothic" w:hAnsi="Century Gothic"/>
        </w:rPr>
        <w:t>Club</w:t>
      </w:r>
      <w:r w:rsidRPr="003F6DBF">
        <w:rPr>
          <w:rFonts w:ascii="Century Gothic" w:hAnsi="Century Gothic"/>
        </w:rPr>
        <w:t xml:space="preserve"> Funding Request Form, available online or in the SA office.</w:t>
      </w:r>
      <w:r w:rsidRPr="003F6DBF" w:rsidR="00291268">
        <w:rPr>
          <w:rFonts w:ascii="Century Gothic" w:hAnsi="Century Gothic"/>
        </w:rPr>
        <w:t xml:space="preserve"> The Executive Cou</w:t>
      </w:r>
      <w:r w:rsidR="00CB0DA1">
        <w:rPr>
          <w:rFonts w:ascii="Century Gothic" w:hAnsi="Century Gothic"/>
        </w:rPr>
        <w:t>ncil will decide on the request</w:t>
      </w:r>
      <w:r w:rsidRPr="003F6DBF" w:rsidR="00291268">
        <w:rPr>
          <w:rFonts w:ascii="Century Gothic" w:hAnsi="Century Gothic"/>
        </w:rPr>
        <w:t xml:space="preserve"> within </w:t>
      </w:r>
      <w:r w:rsidR="003F6DBF">
        <w:rPr>
          <w:rFonts w:ascii="Century Gothic" w:hAnsi="Century Gothic"/>
        </w:rPr>
        <w:t xml:space="preserve">fourteen </w:t>
      </w:r>
      <w:r w:rsidRPr="003F6DBF" w:rsidR="00291268">
        <w:rPr>
          <w:rFonts w:ascii="Century Gothic" w:hAnsi="Century Gothic"/>
        </w:rPr>
        <w:t>days</w:t>
      </w:r>
      <w:r w:rsidR="00CB0DA1">
        <w:rPr>
          <w:rFonts w:ascii="Century Gothic" w:hAnsi="Century Gothic"/>
        </w:rPr>
        <w:t xml:space="preserve">. The Council may </w:t>
      </w:r>
      <w:r w:rsidR="003F6DBF">
        <w:rPr>
          <w:rFonts w:ascii="Century Gothic" w:hAnsi="Century Gothic"/>
        </w:rPr>
        <w:t xml:space="preserve">decide to approve a </w:t>
      </w:r>
      <w:r w:rsidR="00CB0DA1">
        <w:rPr>
          <w:rFonts w:ascii="Century Gothic" w:hAnsi="Century Gothic"/>
        </w:rPr>
        <w:t xml:space="preserve">request as presented, approve a modified or reduced request, or </w:t>
      </w:r>
      <w:r w:rsidR="003F6DBF">
        <w:rPr>
          <w:rFonts w:ascii="Century Gothic" w:hAnsi="Century Gothic"/>
        </w:rPr>
        <w:t xml:space="preserve">deny a request. </w:t>
      </w:r>
    </w:p>
    <w:p w:rsidRPr="003F6DBF" w:rsidR="003F6DBF" w:rsidP="009D0D19" w:rsidRDefault="003F6DBF" w14:paraId="5393B14B" w14:textId="10150C88">
      <w:pPr>
        <w:pStyle w:val="ListParagraph"/>
        <w:numPr>
          <w:ilvl w:val="0"/>
          <w:numId w:val="18"/>
        </w:numPr>
        <w:spacing w:after="160" w:line="276" w:lineRule="auto"/>
        <w:jc w:val="both"/>
        <w:rPr>
          <w:rFonts w:ascii="Century Gothic" w:hAnsi="Century Gothic"/>
        </w:rPr>
      </w:pPr>
      <w:r w:rsidRPr="003F6DBF">
        <w:rPr>
          <w:rFonts w:ascii="Century Gothic" w:hAnsi="Century Gothic"/>
        </w:rPr>
        <w:t xml:space="preserve">A budget and proposal estimating how funds will be spent must be submitted with the request for funding. </w:t>
      </w:r>
    </w:p>
    <w:p w:rsidR="0018028A" w:rsidP="009D0D19" w:rsidRDefault="0018028A" w14:paraId="14811F03" w14:textId="13297426">
      <w:pPr>
        <w:pStyle w:val="ListParagraph"/>
        <w:numPr>
          <w:ilvl w:val="0"/>
          <w:numId w:val="18"/>
        </w:numPr>
        <w:spacing w:after="160" w:line="276" w:lineRule="auto"/>
        <w:jc w:val="both"/>
        <w:rPr>
          <w:rFonts w:ascii="Century Gothic" w:hAnsi="Century Gothic"/>
        </w:rPr>
      </w:pPr>
      <w:r w:rsidRPr="0018028A">
        <w:rPr>
          <w:rFonts w:ascii="Century Gothic" w:hAnsi="Century Gothic"/>
        </w:rPr>
        <w:t xml:space="preserve">Funding will only be available if it is related to special projects </w:t>
      </w:r>
      <w:r w:rsidR="00CB0DA1">
        <w:rPr>
          <w:rFonts w:ascii="Century Gothic" w:hAnsi="Century Gothic"/>
        </w:rPr>
        <w:t xml:space="preserve">such as travel to conferences </w:t>
      </w:r>
      <w:r w:rsidRPr="0018028A">
        <w:rPr>
          <w:rFonts w:ascii="Century Gothic" w:hAnsi="Century Gothic"/>
        </w:rPr>
        <w:t xml:space="preserve">or events that are fundraisers, socials or networking nights for the </w:t>
      </w:r>
      <w:r w:rsidR="001B6B0B">
        <w:rPr>
          <w:rFonts w:ascii="Century Gothic" w:hAnsi="Century Gothic"/>
        </w:rPr>
        <w:t>Club</w:t>
      </w:r>
      <w:r w:rsidRPr="0018028A">
        <w:rPr>
          <w:rFonts w:ascii="Century Gothic" w:hAnsi="Century Gothic"/>
        </w:rPr>
        <w:t xml:space="preserve"> members and students of Grande Prairie Regional College.</w:t>
      </w:r>
    </w:p>
    <w:p w:rsidRPr="0018028A" w:rsidR="0018028A" w:rsidP="009D0D19" w:rsidRDefault="0018028A" w14:paraId="388F6226" w14:textId="66B069E7">
      <w:pPr>
        <w:pStyle w:val="ListParagraph"/>
        <w:numPr>
          <w:ilvl w:val="0"/>
          <w:numId w:val="18"/>
        </w:numPr>
        <w:spacing w:after="160" w:line="276" w:lineRule="auto"/>
        <w:jc w:val="both"/>
        <w:rPr>
          <w:rFonts w:ascii="Century Gothic" w:hAnsi="Century Gothic"/>
        </w:rPr>
      </w:pPr>
      <w:r w:rsidRPr="0018028A">
        <w:rPr>
          <w:rFonts w:ascii="Century Gothic" w:hAnsi="Century Gothic"/>
        </w:rPr>
        <w:t xml:space="preserve">All </w:t>
      </w:r>
      <w:r w:rsidR="001B6B0B">
        <w:rPr>
          <w:rFonts w:ascii="Century Gothic" w:hAnsi="Century Gothic"/>
        </w:rPr>
        <w:t>Club</w:t>
      </w:r>
      <w:r w:rsidRPr="0018028A">
        <w:rPr>
          <w:rFonts w:ascii="Century Gothic" w:hAnsi="Century Gothic"/>
        </w:rPr>
        <w:t xml:space="preserve">s must, on the </w:t>
      </w:r>
      <w:r w:rsidR="001B6B0B">
        <w:rPr>
          <w:rFonts w:ascii="Century Gothic" w:hAnsi="Century Gothic"/>
        </w:rPr>
        <w:t>Club</w:t>
      </w:r>
      <w:r>
        <w:rPr>
          <w:rFonts w:ascii="Century Gothic" w:hAnsi="Century Gothic"/>
        </w:rPr>
        <w:t xml:space="preserve"> Funding Request</w:t>
      </w:r>
      <w:r w:rsidRPr="0018028A">
        <w:rPr>
          <w:rFonts w:ascii="Century Gothic" w:hAnsi="Century Gothic"/>
        </w:rPr>
        <w:t xml:space="preserve"> Form, disclose the amount of monetary or in-kind sponsorship </w:t>
      </w:r>
      <w:r>
        <w:rPr>
          <w:rFonts w:ascii="Century Gothic" w:hAnsi="Century Gothic"/>
        </w:rPr>
        <w:t xml:space="preserve">already </w:t>
      </w:r>
      <w:r w:rsidRPr="0018028A">
        <w:rPr>
          <w:rFonts w:ascii="Century Gothic" w:hAnsi="Century Gothic"/>
        </w:rPr>
        <w:t>asked for a</w:t>
      </w:r>
      <w:r w:rsidR="00CB0DA1">
        <w:rPr>
          <w:rFonts w:ascii="Century Gothic" w:hAnsi="Century Gothic"/>
        </w:rPr>
        <w:t xml:space="preserve">nd received by external sources with the permission of the SAGPRC Executive Council. </w:t>
      </w:r>
    </w:p>
    <w:p w:rsidRPr="0018028A" w:rsidR="0018028A" w:rsidP="009D0D19" w:rsidRDefault="0018028A" w14:paraId="6FB51E26" w14:textId="6AB7C4D7">
      <w:pPr>
        <w:pStyle w:val="ListParagraph"/>
        <w:numPr>
          <w:ilvl w:val="0"/>
          <w:numId w:val="18"/>
        </w:numPr>
        <w:spacing w:after="160" w:line="276" w:lineRule="auto"/>
        <w:jc w:val="both"/>
        <w:rPr>
          <w:rFonts w:ascii="Century Gothic" w:hAnsi="Century Gothic"/>
        </w:rPr>
      </w:pPr>
      <w:r w:rsidRPr="0018028A">
        <w:rPr>
          <w:rFonts w:ascii="Century Gothic" w:hAnsi="Century Gothic"/>
        </w:rPr>
        <w:t xml:space="preserve">Copies of all receipts and invoices from </w:t>
      </w:r>
      <w:r w:rsidR="001B6B0B">
        <w:rPr>
          <w:rFonts w:ascii="Century Gothic" w:hAnsi="Century Gothic"/>
        </w:rPr>
        <w:t>Club</w:t>
      </w:r>
      <w:r w:rsidRPr="0018028A">
        <w:rPr>
          <w:rFonts w:ascii="Century Gothic" w:hAnsi="Century Gothic"/>
        </w:rPr>
        <w:t xml:space="preserve"> events that receive grant funding must be submitted to the Vice President Social </w:t>
      </w:r>
      <w:r w:rsidR="00453D97">
        <w:rPr>
          <w:rFonts w:ascii="Century Gothic" w:hAnsi="Century Gothic"/>
        </w:rPr>
        <w:t>a maximum of five</w:t>
      </w:r>
      <w:r w:rsidRPr="0018028A">
        <w:rPr>
          <w:rFonts w:ascii="Century Gothic" w:hAnsi="Century Gothic"/>
        </w:rPr>
        <w:t xml:space="preserve"> business days after the event.</w:t>
      </w:r>
    </w:p>
    <w:p w:rsidR="0018028A" w:rsidP="009D0D19" w:rsidRDefault="0018028A" w14:paraId="1252898D" w14:textId="5E973520">
      <w:pPr>
        <w:pStyle w:val="ListParagraph"/>
        <w:numPr>
          <w:ilvl w:val="0"/>
          <w:numId w:val="18"/>
        </w:numPr>
        <w:spacing w:after="160" w:line="276" w:lineRule="auto"/>
        <w:jc w:val="both"/>
        <w:rPr>
          <w:rFonts w:ascii="Century Gothic" w:hAnsi="Century Gothic"/>
        </w:rPr>
      </w:pPr>
      <w:r w:rsidRPr="0018028A">
        <w:rPr>
          <w:rFonts w:ascii="Century Gothic" w:hAnsi="Century Gothic"/>
        </w:rPr>
        <w:t xml:space="preserve">The Students’ Council may request to be informed of all outside donations and grant funding that has been made to </w:t>
      </w:r>
      <w:r w:rsidR="001B6B0B">
        <w:rPr>
          <w:rFonts w:ascii="Century Gothic" w:hAnsi="Century Gothic"/>
        </w:rPr>
        <w:t>Club</w:t>
      </w:r>
      <w:r w:rsidRPr="0018028A">
        <w:rPr>
          <w:rFonts w:ascii="Century Gothic" w:hAnsi="Century Gothic"/>
        </w:rPr>
        <w:t>s.</w:t>
      </w:r>
    </w:p>
    <w:p w:rsidRPr="0018028A" w:rsidR="003F6DBF" w:rsidP="009D0D19" w:rsidRDefault="003F6DBF" w14:paraId="6ABEB569" w14:textId="298D15DF">
      <w:pPr>
        <w:pStyle w:val="ListParagraph"/>
        <w:numPr>
          <w:ilvl w:val="0"/>
          <w:numId w:val="18"/>
        </w:numPr>
        <w:spacing w:after="160" w:line="276" w:lineRule="auto"/>
        <w:jc w:val="both"/>
        <w:rPr>
          <w:rFonts w:ascii="Century Gothic" w:hAnsi="Century Gothic"/>
        </w:rPr>
      </w:pPr>
      <w:r>
        <w:rPr>
          <w:rFonts w:ascii="Century Gothic" w:hAnsi="Century Gothic"/>
        </w:rPr>
        <w:t xml:space="preserve">A Funding Follow-Up Form must be submitted within fourteen days </w:t>
      </w:r>
      <w:r w:rsidR="00280EC0">
        <w:rPr>
          <w:rFonts w:ascii="Century Gothic" w:hAnsi="Century Gothic"/>
        </w:rPr>
        <w:t xml:space="preserve">of spending the funds, including any relevant receipts and invoices. </w:t>
      </w:r>
    </w:p>
    <w:p w:rsidR="0018028A" w:rsidP="000B5C75" w:rsidRDefault="0018028A" w14:paraId="6FD247B6" w14:textId="69BF0E2A">
      <w:pPr>
        <w:pStyle w:val="ListParagraph"/>
        <w:spacing w:line="276" w:lineRule="auto"/>
        <w:rPr>
          <w:rFonts w:ascii="Century Gothic" w:hAnsi="Century Gothic"/>
        </w:rPr>
      </w:pPr>
    </w:p>
    <w:p w:rsidRPr="000B5C75" w:rsidR="000B5C75" w:rsidP="000B5C75" w:rsidRDefault="000B5C75" w14:paraId="618F49EE" w14:textId="58763E76">
      <w:pPr>
        <w:spacing w:line="276" w:lineRule="auto"/>
        <w:rPr>
          <w:rFonts w:ascii="Century Gothic" w:hAnsi="Century Gothic"/>
          <w:b/>
          <w:color w:val="C00000"/>
          <w:sz w:val="28"/>
          <w:szCs w:val="28"/>
        </w:rPr>
      </w:pPr>
      <w:r w:rsidRPr="000B5C75">
        <w:rPr>
          <w:rFonts w:ascii="Century Gothic" w:hAnsi="Century Gothic"/>
          <w:b/>
          <w:color w:val="C00000"/>
          <w:sz w:val="28"/>
          <w:szCs w:val="28"/>
        </w:rPr>
        <w:t>Sponsorships</w:t>
      </w:r>
    </w:p>
    <w:p w:rsidRPr="000B5C75" w:rsidR="000B5C75" w:rsidP="009D0D19" w:rsidRDefault="000B5C75" w14:paraId="587C6052" w14:textId="7E3EFA41">
      <w:pPr>
        <w:pStyle w:val="ListParagraph"/>
        <w:numPr>
          <w:ilvl w:val="0"/>
          <w:numId w:val="19"/>
        </w:numPr>
        <w:spacing w:line="276" w:lineRule="auto"/>
        <w:jc w:val="both"/>
        <w:rPr>
          <w:rFonts w:ascii="Century Gothic" w:hAnsi="Century Gothic"/>
        </w:rPr>
      </w:pPr>
      <w:r w:rsidRPr="000B5C75">
        <w:rPr>
          <w:rFonts w:ascii="Century Gothic" w:hAnsi="Century Gothic"/>
        </w:rPr>
        <w:t xml:space="preserve">All </w:t>
      </w:r>
      <w:r w:rsidR="001B6B0B">
        <w:rPr>
          <w:rFonts w:ascii="Century Gothic" w:hAnsi="Century Gothic"/>
        </w:rPr>
        <w:t>Club</w:t>
      </w:r>
      <w:r w:rsidRPr="000B5C75">
        <w:rPr>
          <w:rFonts w:ascii="Century Gothic" w:hAnsi="Century Gothic"/>
        </w:rPr>
        <w:t xml:space="preserve">s must </w:t>
      </w:r>
      <w:r w:rsidR="008A32FC">
        <w:rPr>
          <w:rFonts w:ascii="Century Gothic" w:hAnsi="Century Gothic"/>
        </w:rPr>
        <w:t xml:space="preserve">obtain permission from the SAGPRC Executive Council before </w:t>
      </w:r>
      <w:r w:rsidR="002D27F5">
        <w:rPr>
          <w:rFonts w:ascii="Century Gothic" w:hAnsi="Century Gothic"/>
        </w:rPr>
        <w:t>soliciting</w:t>
      </w:r>
      <w:r w:rsidR="008A32FC">
        <w:rPr>
          <w:rFonts w:ascii="Century Gothic" w:hAnsi="Century Gothic"/>
        </w:rPr>
        <w:t xml:space="preserve"> any sponsorship.  </w:t>
      </w:r>
    </w:p>
    <w:p w:rsidRPr="000B5C75" w:rsidR="000B5C75" w:rsidP="009D0D19" w:rsidRDefault="001B6B0B" w14:paraId="368820A0" w14:textId="00DEB66B">
      <w:pPr>
        <w:pStyle w:val="ListParagraph"/>
        <w:numPr>
          <w:ilvl w:val="0"/>
          <w:numId w:val="19"/>
        </w:numPr>
        <w:spacing w:line="276" w:lineRule="auto"/>
        <w:jc w:val="both"/>
        <w:rPr>
          <w:rFonts w:ascii="Century Gothic" w:hAnsi="Century Gothic"/>
        </w:rPr>
      </w:pPr>
      <w:r>
        <w:rPr>
          <w:rFonts w:ascii="Century Gothic" w:hAnsi="Century Gothic"/>
        </w:rPr>
        <w:t>Club</w:t>
      </w:r>
      <w:r w:rsidR="000B5C75">
        <w:rPr>
          <w:rFonts w:ascii="Century Gothic" w:hAnsi="Century Gothic"/>
        </w:rPr>
        <w:t>s cannot request, nor accept</w:t>
      </w:r>
      <w:r w:rsidRPr="000B5C75" w:rsidR="000B5C75">
        <w:rPr>
          <w:rFonts w:ascii="Century Gothic" w:hAnsi="Century Gothic"/>
        </w:rPr>
        <w:t xml:space="preserve"> sponsorship</w:t>
      </w:r>
      <w:r w:rsidR="000B5C75">
        <w:rPr>
          <w:rFonts w:ascii="Century Gothic" w:hAnsi="Century Gothic"/>
        </w:rPr>
        <w:t xml:space="preserve"> from organizations</w:t>
      </w:r>
      <w:r w:rsidRPr="000B5C75" w:rsidR="000B5C75">
        <w:rPr>
          <w:rFonts w:ascii="Century Gothic" w:hAnsi="Century Gothic"/>
        </w:rPr>
        <w:t xml:space="preserve"> that conflict with Grande Prairie Regional College or SAGPRC affiliated sponsors.</w:t>
      </w:r>
    </w:p>
    <w:p w:rsidRPr="000B5C75" w:rsidR="000B5C75" w:rsidP="009D0D19" w:rsidRDefault="001B6B0B" w14:paraId="4B470B7C" w14:textId="300A20EB">
      <w:pPr>
        <w:pStyle w:val="ListParagraph"/>
        <w:numPr>
          <w:ilvl w:val="0"/>
          <w:numId w:val="19"/>
        </w:numPr>
        <w:spacing w:line="276" w:lineRule="auto"/>
        <w:jc w:val="both"/>
        <w:rPr>
          <w:rFonts w:ascii="Century Gothic" w:hAnsi="Century Gothic"/>
        </w:rPr>
      </w:pPr>
      <w:r>
        <w:rPr>
          <w:rFonts w:ascii="Century Gothic" w:hAnsi="Century Gothic"/>
        </w:rPr>
        <w:t>Club</w:t>
      </w:r>
      <w:r w:rsidRPr="000B5C75" w:rsidR="000B5C75">
        <w:rPr>
          <w:rFonts w:ascii="Century Gothic" w:hAnsi="Century Gothic"/>
        </w:rPr>
        <w:t xml:space="preserve">s cannot approach or accept sponsorship from an organization, business, person, etc. that conflicts with GPRC </w:t>
      </w:r>
      <w:r w:rsidR="008A32FC">
        <w:rPr>
          <w:rFonts w:ascii="Century Gothic" w:hAnsi="Century Gothic"/>
        </w:rPr>
        <w:t xml:space="preserve">or SAGPRC </w:t>
      </w:r>
      <w:r w:rsidRPr="000B5C75" w:rsidR="000B5C75">
        <w:rPr>
          <w:rFonts w:ascii="Century Gothic" w:hAnsi="Century Gothic"/>
        </w:rPr>
        <w:t>values.</w:t>
      </w:r>
    </w:p>
    <w:p w:rsidR="000B5C75" w:rsidRDefault="000B5C75" w14:paraId="0AEA7870" w14:textId="268C19C3">
      <w:pPr>
        <w:rPr>
          <w:rFonts w:ascii="Century Gothic" w:hAnsi="Century Gothic"/>
        </w:rPr>
      </w:pPr>
      <w:r>
        <w:rPr>
          <w:rFonts w:ascii="Century Gothic" w:hAnsi="Century Gothic"/>
        </w:rPr>
        <w:br w:type="page"/>
      </w:r>
    </w:p>
    <w:p w:rsidRPr="00AA6A05" w:rsidR="000B5C75" w:rsidP="00AA6A05" w:rsidRDefault="000B5C75" w14:paraId="030AF366" w14:textId="4CD45C54">
      <w:pPr>
        <w:spacing w:line="276" w:lineRule="auto"/>
        <w:rPr>
          <w:rFonts w:ascii="Century Gothic" w:hAnsi="Century Gothic"/>
          <w:b/>
          <w:color w:val="C00000"/>
          <w:sz w:val="28"/>
          <w:szCs w:val="28"/>
        </w:rPr>
      </w:pPr>
      <w:r w:rsidRPr="00743055">
        <w:rPr>
          <w:rFonts w:ascii="Century Gothic" w:hAnsi="Century Gothic"/>
          <w:b/>
          <w:color w:val="C00000"/>
          <w:sz w:val="28"/>
          <w:szCs w:val="28"/>
        </w:rPr>
        <w:lastRenderedPageBreak/>
        <w:t>Events</w:t>
      </w:r>
    </w:p>
    <w:p w:rsidRPr="00743055" w:rsidR="00743055" w:rsidP="009D0D19" w:rsidRDefault="00743055" w14:paraId="6E43C3F4" w14:textId="28BFF36B">
      <w:pPr>
        <w:pStyle w:val="ListParagraph"/>
        <w:numPr>
          <w:ilvl w:val="0"/>
          <w:numId w:val="20"/>
        </w:numPr>
        <w:spacing w:line="276" w:lineRule="auto"/>
        <w:jc w:val="both"/>
        <w:rPr>
          <w:rFonts w:ascii="Century Gothic" w:hAnsi="Century Gothic"/>
          <w:lang w:val="en-CA"/>
        </w:rPr>
      </w:pPr>
      <w:r w:rsidRPr="00743055">
        <w:rPr>
          <w:rFonts w:ascii="Century Gothic" w:hAnsi="Century Gothic"/>
          <w:lang w:val="en-CA"/>
        </w:rPr>
        <w:t xml:space="preserve">All </w:t>
      </w:r>
      <w:r w:rsidR="001B6B0B">
        <w:rPr>
          <w:rFonts w:ascii="Century Gothic" w:hAnsi="Century Gothic"/>
          <w:lang w:val="en-CA"/>
        </w:rPr>
        <w:t>Club</w:t>
      </w:r>
      <w:r w:rsidRPr="00743055">
        <w:rPr>
          <w:rFonts w:ascii="Century Gothic" w:hAnsi="Century Gothic"/>
          <w:lang w:val="en-CA"/>
        </w:rPr>
        <w:t xml:space="preserve"> events must be approved by the Executive Council.</w:t>
      </w:r>
      <w:r>
        <w:rPr>
          <w:rFonts w:ascii="Century Gothic" w:hAnsi="Century Gothic"/>
          <w:lang w:val="en-CA"/>
        </w:rPr>
        <w:t xml:space="preserve"> </w:t>
      </w:r>
      <w:r w:rsidR="001B6B0B">
        <w:rPr>
          <w:rFonts w:ascii="Century Gothic" w:hAnsi="Century Gothic"/>
          <w:lang w:val="en-CA"/>
        </w:rPr>
        <w:t>Club</w:t>
      </w:r>
      <w:r w:rsidRPr="00743055">
        <w:rPr>
          <w:rFonts w:ascii="Century Gothic" w:hAnsi="Century Gothic"/>
          <w:lang w:val="en-CA"/>
        </w:rPr>
        <w:t xml:space="preserve">s must submit a </w:t>
      </w:r>
      <w:r w:rsidR="001B6B0B">
        <w:rPr>
          <w:rFonts w:ascii="Century Gothic" w:hAnsi="Century Gothic"/>
          <w:lang w:val="en-CA"/>
        </w:rPr>
        <w:t>Club</w:t>
      </w:r>
      <w:r w:rsidRPr="00743055">
        <w:rPr>
          <w:rFonts w:ascii="Century Gothic" w:hAnsi="Century Gothic"/>
          <w:lang w:val="en-CA"/>
        </w:rPr>
        <w:t xml:space="preserve"> Event Pro</w:t>
      </w:r>
      <w:r>
        <w:rPr>
          <w:rFonts w:ascii="Century Gothic" w:hAnsi="Century Gothic"/>
          <w:lang w:val="en-CA"/>
        </w:rPr>
        <w:t>posal Form a minimum of two w</w:t>
      </w:r>
      <w:r w:rsidRPr="00743055">
        <w:rPr>
          <w:rFonts w:ascii="Century Gothic" w:hAnsi="Century Gothic"/>
          <w:lang w:val="en-CA"/>
        </w:rPr>
        <w:t xml:space="preserve">eeks prior to each event to the Vice President Social. </w:t>
      </w:r>
      <w:r w:rsidR="001B6B0B">
        <w:rPr>
          <w:rFonts w:ascii="Century Gothic" w:hAnsi="Century Gothic"/>
          <w:lang w:val="en-CA"/>
        </w:rPr>
        <w:t>Club</w:t>
      </w:r>
      <w:r w:rsidRPr="00743055">
        <w:rPr>
          <w:rFonts w:ascii="Century Gothic" w:hAnsi="Century Gothic"/>
          <w:lang w:val="en-CA"/>
        </w:rPr>
        <w:t xml:space="preserve"> Event Proposal Forms will </w:t>
      </w:r>
      <w:r>
        <w:rPr>
          <w:rFonts w:ascii="Century Gothic" w:hAnsi="Century Gothic"/>
          <w:lang w:val="en-CA"/>
        </w:rPr>
        <w:t xml:space="preserve">be available to </w:t>
      </w:r>
      <w:r w:rsidR="001B6B0B">
        <w:rPr>
          <w:rFonts w:ascii="Century Gothic" w:hAnsi="Century Gothic"/>
          <w:lang w:val="en-CA"/>
        </w:rPr>
        <w:t>Club</w:t>
      </w:r>
      <w:r>
        <w:rPr>
          <w:rFonts w:ascii="Century Gothic" w:hAnsi="Century Gothic"/>
          <w:lang w:val="en-CA"/>
        </w:rPr>
        <w:t xml:space="preserve">s online or in the SA office. </w:t>
      </w:r>
    </w:p>
    <w:p w:rsidRPr="00743055" w:rsidR="00743055" w:rsidP="009D0D19" w:rsidRDefault="00743055" w14:paraId="6D0D4E8F" w14:textId="62BAEC64">
      <w:pPr>
        <w:pStyle w:val="ListParagraph"/>
        <w:numPr>
          <w:ilvl w:val="0"/>
          <w:numId w:val="20"/>
        </w:numPr>
        <w:spacing w:line="276" w:lineRule="auto"/>
        <w:jc w:val="both"/>
        <w:rPr>
          <w:rFonts w:ascii="Century Gothic" w:hAnsi="Century Gothic"/>
          <w:lang w:val="en-CA"/>
        </w:rPr>
      </w:pPr>
      <w:r w:rsidRPr="00743055">
        <w:rPr>
          <w:rFonts w:ascii="Century Gothic" w:hAnsi="Century Gothic"/>
          <w:lang w:val="en-CA"/>
        </w:rPr>
        <w:t xml:space="preserve">If a </w:t>
      </w:r>
      <w:r w:rsidR="001B6B0B">
        <w:rPr>
          <w:rFonts w:ascii="Century Gothic" w:hAnsi="Century Gothic"/>
          <w:lang w:val="en-CA"/>
        </w:rPr>
        <w:t>Club</w:t>
      </w:r>
      <w:r w:rsidRPr="00743055">
        <w:rPr>
          <w:rFonts w:ascii="Century Gothic" w:hAnsi="Century Gothic"/>
          <w:lang w:val="en-CA"/>
        </w:rPr>
        <w:t xml:space="preserve"> exceeds the approved budget for an event, owed funds are the responsibility of the </w:t>
      </w:r>
      <w:r w:rsidR="001B6B0B">
        <w:rPr>
          <w:rFonts w:ascii="Century Gothic" w:hAnsi="Century Gothic"/>
          <w:lang w:val="en-CA"/>
        </w:rPr>
        <w:t>Club</w:t>
      </w:r>
      <w:r w:rsidRPr="00743055">
        <w:rPr>
          <w:rFonts w:ascii="Century Gothic" w:hAnsi="Century Gothic"/>
          <w:lang w:val="en-CA"/>
        </w:rPr>
        <w:t xml:space="preserve"> executives</w:t>
      </w:r>
      <w:r>
        <w:rPr>
          <w:rFonts w:ascii="Century Gothic" w:hAnsi="Century Gothic"/>
          <w:lang w:val="en-CA"/>
        </w:rPr>
        <w:t xml:space="preserve"> from the </w:t>
      </w:r>
      <w:r w:rsidR="001B6B0B">
        <w:rPr>
          <w:rFonts w:ascii="Century Gothic" w:hAnsi="Century Gothic"/>
          <w:lang w:val="en-CA"/>
        </w:rPr>
        <w:t>Club</w:t>
      </w:r>
      <w:r>
        <w:rPr>
          <w:rFonts w:ascii="Century Gothic" w:hAnsi="Century Gothic"/>
          <w:lang w:val="en-CA"/>
        </w:rPr>
        <w:t xml:space="preserve"> account. </w:t>
      </w:r>
      <w:r w:rsidR="00966617">
        <w:rPr>
          <w:rFonts w:ascii="Century Gothic" w:hAnsi="Century Gothic"/>
          <w:lang w:val="en-CA"/>
        </w:rPr>
        <w:t xml:space="preserve">If </w:t>
      </w:r>
      <w:r>
        <w:rPr>
          <w:rFonts w:ascii="Century Gothic" w:hAnsi="Century Gothic"/>
          <w:lang w:val="en-CA"/>
        </w:rPr>
        <w:t xml:space="preserve">the </w:t>
      </w:r>
      <w:r w:rsidR="001B6B0B">
        <w:rPr>
          <w:rFonts w:ascii="Century Gothic" w:hAnsi="Century Gothic"/>
          <w:lang w:val="en-CA"/>
        </w:rPr>
        <w:t>Club</w:t>
      </w:r>
      <w:r>
        <w:rPr>
          <w:rFonts w:ascii="Century Gothic" w:hAnsi="Century Gothic"/>
          <w:lang w:val="en-CA"/>
        </w:rPr>
        <w:t xml:space="preserve"> account cannot cover </w:t>
      </w:r>
      <w:r w:rsidR="00966617">
        <w:rPr>
          <w:rFonts w:ascii="Century Gothic" w:hAnsi="Century Gothic"/>
          <w:lang w:val="en-CA"/>
        </w:rPr>
        <w:t xml:space="preserve">the </w:t>
      </w:r>
      <w:r>
        <w:rPr>
          <w:rFonts w:ascii="Century Gothic" w:hAnsi="Century Gothic"/>
          <w:lang w:val="en-CA"/>
        </w:rPr>
        <w:t xml:space="preserve">expenses, </w:t>
      </w:r>
      <w:r w:rsidR="001B6B0B">
        <w:rPr>
          <w:rFonts w:ascii="Century Gothic" w:hAnsi="Century Gothic"/>
          <w:lang w:val="en-CA"/>
        </w:rPr>
        <w:t>Club</w:t>
      </w:r>
      <w:r>
        <w:rPr>
          <w:rFonts w:ascii="Century Gothic" w:hAnsi="Century Gothic"/>
          <w:lang w:val="en-CA"/>
        </w:rPr>
        <w:t xml:space="preserve"> executives are held liable.</w:t>
      </w:r>
      <w:r w:rsidRPr="00743055">
        <w:rPr>
          <w:rFonts w:ascii="Century Gothic" w:hAnsi="Century Gothic"/>
          <w:lang w:val="en-CA"/>
        </w:rPr>
        <w:t xml:space="preserve"> </w:t>
      </w:r>
    </w:p>
    <w:p w:rsidRPr="00743055" w:rsidR="00743055" w:rsidP="009D0D19" w:rsidRDefault="00743055" w14:paraId="328BAB80" w14:textId="5A0DE7AE">
      <w:pPr>
        <w:pStyle w:val="ListParagraph"/>
        <w:numPr>
          <w:ilvl w:val="0"/>
          <w:numId w:val="20"/>
        </w:numPr>
        <w:spacing w:line="276" w:lineRule="auto"/>
        <w:jc w:val="both"/>
        <w:rPr>
          <w:rFonts w:ascii="Century Gothic" w:hAnsi="Century Gothic"/>
          <w:lang w:val="en-CA"/>
        </w:rPr>
      </w:pPr>
      <w:r w:rsidRPr="00743055">
        <w:rPr>
          <w:rFonts w:ascii="Century Gothic" w:hAnsi="Century Gothic"/>
          <w:lang w:val="en-CA"/>
        </w:rPr>
        <w:t>It is encouraged</w:t>
      </w:r>
      <w:r>
        <w:rPr>
          <w:rFonts w:ascii="Century Gothic" w:hAnsi="Century Gothic"/>
          <w:lang w:val="en-CA"/>
        </w:rPr>
        <w:t xml:space="preserve"> that one </w:t>
      </w:r>
      <w:r w:rsidR="001B6B0B">
        <w:rPr>
          <w:rFonts w:ascii="Century Gothic" w:hAnsi="Century Gothic"/>
          <w:lang w:val="en-CA"/>
        </w:rPr>
        <w:t>Club</w:t>
      </w:r>
      <w:r w:rsidR="00966617">
        <w:rPr>
          <w:rFonts w:ascii="Century Gothic" w:hAnsi="Century Gothic"/>
          <w:lang w:val="en-CA"/>
        </w:rPr>
        <w:t xml:space="preserve"> E</w:t>
      </w:r>
      <w:r w:rsidRPr="00743055">
        <w:rPr>
          <w:rFonts w:ascii="Century Gothic" w:hAnsi="Century Gothic"/>
          <w:lang w:val="en-CA"/>
        </w:rPr>
        <w:t>xecutive member (or delegate) shall formally assume responsibility to act as a point of contact for the duration of the event in question.</w:t>
      </w:r>
    </w:p>
    <w:p w:rsidRPr="00743055" w:rsidR="00743055" w:rsidP="009D0D19" w:rsidRDefault="001B6B0B" w14:paraId="333F288A" w14:textId="5BC48FC8">
      <w:pPr>
        <w:pStyle w:val="ListParagraph"/>
        <w:numPr>
          <w:ilvl w:val="0"/>
          <w:numId w:val="20"/>
        </w:numPr>
        <w:spacing w:line="276" w:lineRule="auto"/>
        <w:jc w:val="both"/>
        <w:rPr>
          <w:rFonts w:ascii="Century Gothic" w:hAnsi="Century Gothic"/>
          <w:lang w:val="en-CA"/>
        </w:rPr>
      </w:pPr>
      <w:r>
        <w:rPr>
          <w:rFonts w:ascii="Century Gothic" w:hAnsi="Century Gothic"/>
          <w:lang w:val="en-CA"/>
        </w:rPr>
        <w:t>Club</w:t>
      </w:r>
      <w:r w:rsidRPr="00743055" w:rsidR="00743055">
        <w:rPr>
          <w:rFonts w:ascii="Century Gothic" w:hAnsi="Century Gothic"/>
          <w:lang w:val="en-CA"/>
        </w:rPr>
        <w:t xml:space="preserve">s are required to fill out a Post Event Summary Form up to 14 days after the event, which will be available </w:t>
      </w:r>
      <w:r w:rsidR="00743055">
        <w:rPr>
          <w:rFonts w:ascii="Century Gothic" w:hAnsi="Century Gothic"/>
          <w:lang w:val="en-CA"/>
        </w:rPr>
        <w:t xml:space="preserve">online or in the SA office. </w:t>
      </w:r>
    </w:p>
    <w:p w:rsidRPr="00743055" w:rsidR="00743055" w:rsidP="009D0D19" w:rsidRDefault="00743055" w14:paraId="19030436" w14:textId="4C944259">
      <w:pPr>
        <w:pStyle w:val="ListParagraph"/>
        <w:numPr>
          <w:ilvl w:val="0"/>
          <w:numId w:val="20"/>
        </w:numPr>
        <w:spacing w:line="276" w:lineRule="auto"/>
        <w:jc w:val="both"/>
        <w:rPr>
          <w:rFonts w:ascii="Century Gothic" w:hAnsi="Century Gothic"/>
          <w:lang w:val="en-CA"/>
        </w:rPr>
      </w:pPr>
      <w:r w:rsidRPr="00743055">
        <w:rPr>
          <w:rFonts w:ascii="Century Gothic" w:hAnsi="Century Gothic"/>
          <w:lang w:val="en-CA"/>
        </w:rPr>
        <w:t xml:space="preserve">No </w:t>
      </w:r>
      <w:r w:rsidR="001B6B0B">
        <w:rPr>
          <w:rFonts w:ascii="Century Gothic" w:hAnsi="Century Gothic"/>
          <w:lang w:val="en-CA"/>
        </w:rPr>
        <w:t>Club</w:t>
      </w:r>
      <w:r w:rsidRPr="00743055">
        <w:rPr>
          <w:rFonts w:ascii="Century Gothic" w:hAnsi="Century Gothic"/>
          <w:lang w:val="en-CA"/>
        </w:rPr>
        <w:t xml:space="preserve"> will be allowed to use </w:t>
      </w:r>
      <w:r w:rsidR="00966617">
        <w:rPr>
          <w:rFonts w:ascii="Century Gothic" w:hAnsi="Century Gothic"/>
          <w:lang w:val="en-CA"/>
        </w:rPr>
        <w:t>SAGPRC</w:t>
      </w:r>
      <w:r w:rsidRPr="00743055">
        <w:rPr>
          <w:rFonts w:ascii="Century Gothic" w:hAnsi="Century Gothic"/>
          <w:lang w:val="en-CA"/>
        </w:rPr>
        <w:t xml:space="preserve"> funds for the purchase of alcohol. Special circumstances may apply, at the discretion of the Executive Council.</w:t>
      </w:r>
    </w:p>
    <w:p w:rsidRPr="00743055" w:rsidR="00743055" w:rsidP="009D0D19" w:rsidRDefault="001B6B0B" w14:paraId="23C5496F" w14:textId="05B3325C">
      <w:pPr>
        <w:pStyle w:val="ListParagraph"/>
        <w:numPr>
          <w:ilvl w:val="0"/>
          <w:numId w:val="20"/>
        </w:numPr>
        <w:spacing w:line="276" w:lineRule="auto"/>
        <w:jc w:val="both"/>
        <w:rPr>
          <w:rFonts w:ascii="Century Gothic" w:hAnsi="Century Gothic"/>
          <w:lang w:val="en-CA"/>
        </w:rPr>
      </w:pPr>
      <w:r>
        <w:rPr>
          <w:rFonts w:ascii="Century Gothic" w:hAnsi="Century Gothic"/>
          <w:lang w:val="en-CA"/>
        </w:rPr>
        <w:t>Club</w:t>
      </w:r>
      <w:r w:rsidRPr="00743055" w:rsidR="00743055">
        <w:rPr>
          <w:rFonts w:ascii="Century Gothic" w:hAnsi="Century Gothic"/>
          <w:lang w:val="en-CA"/>
        </w:rPr>
        <w:t>s must provide taxi vouchers for their members and/or guests when an event involves the consumption of alcohol, as per the following:</w:t>
      </w:r>
    </w:p>
    <w:p w:rsidRPr="00743055" w:rsidR="00743055" w:rsidP="009D0D19" w:rsidRDefault="00743055" w14:paraId="629EFB8B" w14:textId="0ABCC429">
      <w:pPr>
        <w:pStyle w:val="ListParagraph"/>
        <w:numPr>
          <w:ilvl w:val="1"/>
          <w:numId w:val="20"/>
        </w:numPr>
        <w:spacing w:line="276" w:lineRule="auto"/>
        <w:jc w:val="both"/>
        <w:rPr>
          <w:rFonts w:ascii="Century Gothic" w:hAnsi="Century Gothic"/>
          <w:lang w:val="en-CA"/>
        </w:rPr>
      </w:pPr>
      <w:r w:rsidRPr="00743055">
        <w:rPr>
          <w:rFonts w:ascii="Century Gothic" w:hAnsi="Century Gothic"/>
          <w:lang w:val="en-CA"/>
        </w:rPr>
        <w:t>F</w:t>
      </w:r>
      <w:r>
        <w:rPr>
          <w:rFonts w:ascii="Century Gothic" w:hAnsi="Century Gothic"/>
          <w:lang w:val="en-CA"/>
        </w:rPr>
        <w:t xml:space="preserve">or every four </w:t>
      </w:r>
      <w:r w:rsidRPr="00743055">
        <w:rPr>
          <w:rFonts w:ascii="Century Gothic" w:hAnsi="Century Gothic"/>
          <w:lang w:val="en-CA"/>
        </w:rPr>
        <w:t>guests there m</w:t>
      </w:r>
      <w:r>
        <w:rPr>
          <w:rFonts w:ascii="Century Gothic" w:hAnsi="Century Gothic"/>
          <w:lang w:val="en-CA"/>
        </w:rPr>
        <w:t xml:space="preserve">ust be one </w:t>
      </w:r>
      <w:r w:rsidRPr="00743055">
        <w:rPr>
          <w:rFonts w:ascii="Century Gothic" w:hAnsi="Century Gothic"/>
          <w:lang w:val="en-CA"/>
        </w:rPr>
        <w:t>taxi voucher available.</w:t>
      </w:r>
    </w:p>
    <w:p w:rsidRPr="00743055" w:rsidR="00743055" w:rsidP="009D0D19" w:rsidRDefault="00743055" w14:paraId="0824E3A2" w14:textId="77777777">
      <w:pPr>
        <w:pStyle w:val="ListParagraph"/>
        <w:numPr>
          <w:ilvl w:val="1"/>
          <w:numId w:val="20"/>
        </w:numPr>
        <w:spacing w:line="276" w:lineRule="auto"/>
        <w:jc w:val="both"/>
        <w:rPr>
          <w:rFonts w:ascii="Century Gothic" w:hAnsi="Century Gothic"/>
          <w:lang w:val="en-CA"/>
        </w:rPr>
      </w:pPr>
      <w:r w:rsidRPr="00743055">
        <w:rPr>
          <w:rFonts w:ascii="Century Gothic" w:hAnsi="Century Gothic"/>
          <w:lang w:val="en-CA"/>
        </w:rPr>
        <w:t>All taxi vouchers must be used to leave from the location of the event in question.</w:t>
      </w:r>
    </w:p>
    <w:p w:rsidRPr="00743055" w:rsidR="00743055" w:rsidP="009D0D19" w:rsidRDefault="00743055" w14:paraId="0A3D730E" w14:textId="768A8EF2">
      <w:pPr>
        <w:pStyle w:val="ListParagraph"/>
        <w:numPr>
          <w:ilvl w:val="1"/>
          <w:numId w:val="20"/>
        </w:numPr>
        <w:spacing w:line="276" w:lineRule="auto"/>
        <w:jc w:val="both"/>
        <w:rPr>
          <w:rFonts w:ascii="Century Gothic" w:hAnsi="Century Gothic"/>
          <w:lang w:val="en-CA"/>
        </w:rPr>
      </w:pPr>
      <w:r w:rsidRPr="00743055">
        <w:rPr>
          <w:rFonts w:ascii="Century Gothic" w:hAnsi="Century Gothic"/>
          <w:lang w:val="en-CA"/>
        </w:rPr>
        <w:t xml:space="preserve">The Vice President Social will record the taxi vouchers given to the </w:t>
      </w:r>
      <w:r w:rsidR="001B6B0B">
        <w:rPr>
          <w:rFonts w:ascii="Century Gothic" w:hAnsi="Century Gothic"/>
          <w:lang w:val="en-CA"/>
        </w:rPr>
        <w:t>Club</w:t>
      </w:r>
      <w:r w:rsidRPr="00743055">
        <w:rPr>
          <w:rFonts w:ascii="Century Gothic" w:hAnsi="Century Gothic"/>
          <w:lang w:val="en-CA"/>
        </w:rPr>
        <w:t xml:space="preserve"> prior to the event.</w:t>
      </w:r>
    </w:p>
    <w:p w:rsidRPr="00743055" w:rsidR="00743055" w:rsidP="009D0D19" w:rsidRDefault="00743055" w14:paraId="72739236" w14:textId="0A4DEC1A">
      <w:pPr>
        <w:pStyle w:val="ListParagraph"/>
        <w:numPr>
          <w:ilvl w:val="1"/>
          <w:numId w:val="20"/>
        </w:numPr>
        <w:spacing w:line="276" w:lineRule="auto"/>
        <w:jc w:val="both"/>
        <w:rPr>
          <w:rFonts w:ascii="Century Gothic" w:hAnsi="Century Gothic"/>
          <w:lang w:val="en-CA"/>
        </w:rPr>
      </w:pPr>
      <w:r w:rsidRPr="00743055">
        <w:rPr>
          <w:rFonts w:ascii="Century Gothic" w:hAnsi="Century Gothic"/>
          <w:lang w:val="en-CA"/>
        </w:rPr>
        <w:t>Unused taxi vouchers must be returned to the Vice Presid</w:t>
      </w:r>
      <w:r w:rsidR="00414D2A">
        <w:rPr>
          <w:rFonts w:ascii="Century Gothic" w:hAnsi="Century Gothic"/>
          <w:lang w:val="en-CA"/>
        </w:rPr>
        <w:t>ent Social no later than two</w:t>
      </w:r>
      <w:r w:rsidRPr="00743055">
        <w:rPr>
          <w:rFonts w:ascii="Century Gothic" w:hAnsi="Century Gothic"/>
          <w:lang w:val="en-CA"/>
        </w:rPr>
        <w:t xml:space="preserve"> business days after the event in question.</w:t>
      </w:r>
    </w:p>
    <w:p w:rsidRPr="00743055" w:rsidR="00743055" w:rsidP="009D0D19" w:rsidRDefault="00743055" w14:paraId="56BD0F50" w14:textId="27027EC0">
      <w:pPr>
        <w:spacing w:line="276" w:lineRule="auto"/>
        <w:jc w:val="both"/>
        <w:rPr>
          <w:rFonts w:ascii="Century Gothic" w:hAnsi="Century Gothic"/>
          <w:b/>
          <w:lang w:val="en-CA"/>
        </w:rPr>
      </w:pPr>
      <w:r w:rsidRPr="00743055">
        <w:rPr>
          <w:rFonts w:ascii="Century Gothic" w:hAnsi="Century Gothic"/>
          <w:b/>
          <w:lang w:val="en-CA"/>
        </w:rPr>
        <w:t>On-campus Events</w:t>
      </w:r>
    </w:p>
    <w:p w:rsidRPr="00743055" w:rsidR="00743055" w:rsidP="009D0D19" w:rsidRDefault="00743055" w14:paraId="0209F9C4" w14:textId="37724C35">
      <w:pPr>
        <w:pStyle w:val="ListParagraph"/>
        <w:numPr>
          <w:ilvl w:val="0"/>
          <w:numId w:val="21"/>
        </w:numPr>
        <w:spacing w:line="276" w:lineRule="auto"/>
        <w:jc w:val="both"/>
        <w:rPr>
          <w:rFonts w:ascii="Century Gothic" w:hAnsi="Century Gothic"/>
          <w:lang w:val="en-CA"/>
        </w:rPr>
      </w:pPr>
      <w:r w:rsidRPr="00743055">
        <w:rPr>
          <w:rFonts w:ascii="Century Gothic" w:hAnsi="Century Gothic"/>
          <w:lang w:val="en-CA"/>
        </w:rPr>
        <w:t xml:space="preserve">Upon </w:t>
      </w:r>
      <w:r w:rsidR="00414D2A">
        <w:rPr>
          <w:rFonts w:ascii="Century Gothic" w:hAnsi="Century Gothic"/>
          <w:lang w:val="en-CA"/>
        </w:rPr>
        <w:t xml:space="preserve">event </w:t>
      </w:r>
      <w:r w:rsidRPr="00743055">
        <w:rPr>
          <w:rFonts w:ascii="Century Gothic" w:hAnsi="Century Gothic"/>
          <w:lang w:val="en-CA"/>
        </w:rPr>
        <w:t xml:space="preserve">approval, the Vice President Social will book the appropriate room on-campus for a </w:t>
      </w:r>
      <w:r w:rsidR="001B6B0B">
        <w:rPr>
          <w:rFonts w:ascii="Century Gothic" w:hAnsi="Century Gothic"/>
          <w:lang w:val="en-CA"/>
        </w:rPr>
        <w:t>Club</w:t>
      </w:r>
      <w:r w:rsidRPr="00743055">
        <w:rPr>
          <w:rFonts w:ascii="Century Gothic" w:hAnsi="Century Gothic"/>
          <w:lang w:val="en-CA"/>
        </w:rPr>
        <w:t xml:space="preserve"> event.</w:t>
      </w:r>
      <w:r>
        <w:rPr>
          <w:rFonts w:ascii="Century Gothic" w:hAnsi="Century Gothic"/>
          <w:lang w:val="en-CA"/>
        </w:rPr>
        <w:t xml:space="preserve"> </w:t>
      </w:r>
      <w:r w:rsidR="001B6B0B">
        <w:rPr>
          <w:rFonts w:ascii="Century Gothic" w:hAnsi="Century Gothic"/>
          <w:lang w:val="en-CA"/>
        </w:rPr>
        <w:t>Club</w:t>
      </w:r>
      <w:r w:rsidRPr="00743055">
        <w:rPr>
          <w:rFonts w:ascii="Century Gothic" w:hAnsi="Century Gothic"/>
          <w:lang w:val="en-CA"/>
        </w:rPr>
        <w:t>s should book all rooms for on-campus events through the Vice President Social.</w:t>
      </w:r>
    </w:p>
    <w:p w:rsidRPr="00743055" w:rsidR="00743055" w:rsidP="009D0D19" w:rsidRDefault="00414D2A" w14:paraId="53BF929E" w14:textId="475217C9">
      <w:pPr>
        <w:pStyle w:val="ListParagraph"/>
        <w:numPr>
          <w:ilvl w:val="0"/>
          <w:numId w:val="21"/>
        </w:numPr>
        <w:spacing w:line="276" w:lineRule="auto"/>
        <w:jc w:val="both"/>
        <w:rPr>
          <w:rFonts w:ascii="Century Gothic" w:hAnsi="Century Gothic"/>
          <w:lang w:val="en-CA"/>
        </w:rPr>
      </w:pPr>
      <w:r>
        <w:rPr>
          <w:rFonts w:ascii="Century Gothic" w:hAnsi="Century Gothic"/>
          <w:lang w:val="en-CA"/>
        </w:rPr>
        <w:t>If</w:t>
      </w:r>
      <w:r w:rsidRPr="00743055" w:rsidR="00743055">
        <w:rPr>
          <w:rFonts w:ascii="Century Gothic" w:hAnsi="Century Gothic"/>
          <w:lang w:val="en-CA"/>
        </w:rPr>
        <w:t xml:space="preserve"> a room has already been booked by a </w:t>
      </w:r>
      <w:r w:rsidR="001B6B0B">
        <w:rPr>
          <w:rFonts w:ascii="Century Gothic" w:hAnsi="Century Gothic"/>
          <w:lang w:val="en-CA"/>
        </w:rPr>
        <w:t>Club</w:t>
      </w:r>
      <w:r w:rsidRPr="00743055" w:rsidR="00743055">
        <w:rPr>
          <w:rFonts w:ascii="Century Gothic" w:hAnsi="Century Gothic"/>
          <w:lang w:val="en-CA"/>
        </w:rPr>
        <w:t xml:space="preserve">’s academic department, the </w:t>
      </w:r>
      <w:r w:rsidR="001B6B0B">
        <w:rPr>
          <w:rFonts w:ascii="Century Gothic" w:hAnsi="Century Gothic"/>
          <w:lang w:val="en-CA"/>
        </w:rPr>
        <w:t>Club</w:t>
      </w:r>
      <w:r w:rsidRPr="00743055" w:rsidR="00743055">
        <w:rPr>
          <w:rFonts w:ascii="Century Gothic" w:hAnsi="Century Gothic"/>
          <w:lang w:val="en-CA"/>
        </w:rPr>
        <w:t xml:space="preserve"> must include this information in the </w:t>
      </w:r>
      <w:r w:rsidR="001B6B0B">
        <w:rPr>
          <w:rFonts w:ascii="Century Gothic" w:hAnsi="Century Gothic"/>
          <w:lang w:val="en-CA"/>
        </w:rPr>
        <w:t>Club</w:t>
      </w:r>
      <w:r w:rsidRPr="00743055" w:rsidR="00743055">
        <w:rPr>
          <w:rFonts w:ascii="Century Gothic" w:hAnsi="Century Gothic"/>
          <w:lang w:val="en-CA"/>
        </w:rPr>
        <w:t xml:space="preserve"> Event Proposal Form.</w:t>
      </w:r>
    </w:p>
    <w:p w:rsidRPr="00743055" w:rsidR="00743055" w:rsidP="009D0D19" w:rsidRDefault="00743055" w14:paraId="035C0589" w14:textId="35DC6AE5">
      <w:pPr>
        <w:pStyle w:val="ListParagraph"/>
        <w:numPr>
          <w:ilvl w:val="0"/>
          <w:numId w:val="21"/>
        </w:numPr>
        <w:spacing w:line="276" w:lineRule="auto"/>
        <w:jc w:val="both"/>
        <w:rPr>
          <w:rFonts w:ascii="Century Gothic" w:hAnsi="Century Gothic"/>
          <w:lang w:val="en-CA"/>
        </w:rPr>
      </w:pPr>
      <w:r w:rsidRPr="00743055">
        <w:rPr>
          <w:rFonts w:ascii="Century Gothic" w:hAnsi="Century Gothic"/>
          <w:lang w:val="en-CA"/>
        </w:rPr>
        <w:t xml:space="preserve">All on-campus </w:t>
      </w:r>
      <w:r w:rsidR="001B6B0B">
        <w:rPr>
          <w:rFonts w:ascii="Century Gothic" w:hAnsi="Century Gothic"/>
          <w:lang w:val="en-CA"/>
        </w:rPr>
        <w:t>Club</w:t>
      </w:r>
      <w:r w:rsidRPr="00743055">
        <w:rPr>
          <w:rFonts w:ascii="Century Gothic" w:hAnsi="Century Gothic"/>
          <w:lang w:val="en-CA"/>
        </w:rPr>
        <w:t xml:space="preserve"> events that include alcohol service (in</w:t>
      </w:r>
      <w:r>
        <w:rPr>
          <w:rFonts w:ascii="Century Gothic" w:hAnsi="Century Gothic"/>
          <w:lang w:val="en-CA"/>
        </w:rPr>
        <w:t xml:space="preserve"> a</w:t>
      </w:r>
      <w:r w:rsidRPr="00743055">
        <w:rPr>
          <w:rFonts w:ascii="Century Gothic" w:hAnsi="Century Gothic"/>
          <w:lang w:val="en-CA"/>
        </w:rPr>
        <w:t xml:space="preserve"> licensed area) must adhere to the rules and regulations outlined by the Alberta Gaming and Liquor Commission.</w:t>
      </w:r>
    </w:p>
    <w:p w:rsidRPr="00743055" w:rsidR="00743055" w:rsidP="00743055" w:rsidRDefault="00743055" w14:paraId="7C4D080C" w14:textId="77777777">
      <w:pPr>
        <w:pStyle w:val="ListParagraph"/>
        <w:numPr>
          <w:ilvl w:val="0"/>
          <w:numId w:val="21"/>
        </w:numPr>
        <w:spacing w:line="276" w:lineRule="auto"/>
        <w:rPr>
          <w:rFonts w:ascii="Century Gothic" w:hAnsi="Century Gothic"/>
          <w:lang w:val="en-CA"/>
        </w:rPr>
      </w:pPr>
      <w:r w:rsidRPr="00743055">
        <w:rPr>
          <w:rFonts w:ascii="Century Gothic" w:hAnsi="Century Gothic"/>
          <w:lang w:val="en-CA"/>
        </w:rPr>
        <w:t>All liquor and food service must follow GPRC requirements, as per GPRC policy AD.2.2: Alcohol Service and Consumption on Campus and procedures AD.2.2.1: Alcohol Service and Consumption on Campus.</w:t>
      </w:r>
    </w:p>
    <w:p w:rsidRPr="00743055" w:rsidR="00743055" w:rsidP="009D0D19" w:rsidRDefault="00414D2A" w14:paraId="323AA5CD" w14:textId="3D9A2498">
      <w:pPr>
        <w:pStyle w:val="ListParagraph"/>
        <w:numPr>
          <w:ilvl w:val="0"/>
          <w:numId w:val="21"/>
        </w:numPr>
        <w:spacing w:line="276" w:lineRule="auto"/>
        <w:jc w:val="both"/>
        <w:rPr>
          <w:rFonts w:ascii="Century Gothic" w:hAnsi="Century Gothic"/>
          <w:lang w:val="en-CA"/>
        </w:rPr>
      </w:pPr>
      <w:r>
        <w:rPr>
          <w:rFonts w:ascii="Century Gothic" w:hAnsi="Century Gothic"/>
          <w:lang w:val="en-CA"/>
        </w:rPr>
        <w:t xml:space="preserve">A receipt will be provided to a Club Executive after an Event Follow Up form is submitted along with the deposit. The Department Assistant is responsible for collecting all deposits. </w:t>
      </w:r>
    </w:p>
    <w:p w:rsidRPr="00743055" w:rsidR="00743055" w:rsidP="009D0D19" w:rsidRDefault="00743055" w14:paraId="0EF7839D" w14:textId="0A19CFB5">
      <w:pPr>
        <w:pStyle w:val="ListParagraph"/>
        <w:numPr>
          <w:ilvl w:val="0"/>
          <w:numId w:val="21"/>
        </w:numPr>
        <w:spacing w:line="276" w:lineRule="auto"/>
        <w:jc w:val="both"/>
        <w:rPr>
          <w:rFonts w:ascii="Century Gothic" w:hAnsi="Century Gothic"/>
          <w:lang w:val="en-CA"/>
        </w:rPr>
      </w:pPr>
      <w:r w:rsidRPr="00743055">
        <w:rPr>
          <w:rFonts w:ascii="Century Gothic" w:hAnsi="Century Gothic"/>
          <w:lang w:val="en-CA"/>
        </w:rPr>
        <w:t xml:space="preserve">The following business day, all monies given to the </w:t>
      </w:r>
      <w:r w:rsidR="00414D2A">
        <w:rPr>
          <w:rFonts w:ascii="Century Gothic" w:hAnsi="Century Gothic"/>
          <w:lang w:val="en-CA"/>
        </w:rPr>
        <w:t>Department Assistant</w:t>
      </w:r>
      <w:r w:rsidRPr="00743055">
        <w:rPr>
          <w:rFonts w:ascii="Century Gothic" w:hAnsi="Century Gothic"/>
          <w:lang w:val="en-CA"/>
        </w:rPr>
        <w:t xml:space="preserve"> will </w:t>
      </w:r>
      <w:r>
        <w:rPr>
          <w:rFonts w:ascii="Century Gothic" w:hAnsi="Century Gothic"/>
          <w:lang w:val="en-CA"/>
        </w:rPr>
        <w:t xml:space="preserve">be </w:t>
      </w:r>
      <w:r w:rsidR="00414D2A">
        <w:rPr>
          <w:rFonts w:ascii="Century Gothic" w:hAnsi="Century Gothic"/>
          <w:lang w:val="en-CA"/>
        </w:rPr>
        <w:t xml:space="preserve">credited </w:t>
      </w:r>
      <w:r w:rsidRPr="00743055">
        <w:rPr>
          <w:rFonts w:ascii="Century Gothic" w:hAnsi="Century Gothic"/>
          <w:lang w:val="en-CA"/>
        </w:rPr>
        <w:t xml:space="preserve">to the </w:t>
      </w:r>
      <w:r w:rsidR="001B6B0B">
        <w:rPr>
          <w:rFonts w:ascii="Century Gothic" w:hAnsi="Century Gothic"/>
          <w:lang w:val="en-CA"/>
        </w:rPr>
        <w:t>Club</w:t>
      </w:r>
      <w:r w:rsidR="00414D2A">
        <w:rPr>
          <w:rFonts w:ascii="Century Gothic" w:hAnsi="Century Gothic"/>
          <w:lang w:val="en-CA"/>
        </w:rPr>
        <w:t xml:space="preserve">’s account by the Executive Director. </w:t>
      </w:r>
    </w:p>
    <w:p w:rsidRPr="00743055" w:rsidR="00743055" w:rsidP="009D0D19" w:rsidRDefault="001B6B0B" w14:paraId="13E65E41" w14:textId="75CFFA40">
      <w:pPr>
        <w:pStyle w:val="ListParagraph"/>
        <w:numPr>
          <w:ilvl w:val="0"/>
          <w:numId w:val="21"/>
        </w:numPr>
        <w:spacing w:line="276" w:lineRule="auto"/>
        <w:jc w:val="both"/>
        <w:rPr>
          <w:rFonts w:ascii="Century Gothic" w:hAnsi="Century Gothic"/>
          <w:lang w:val="en-CA"/>
        </w:rPr>
      </w:pPr>
      <w:r>
        <w:rPr>
          <w:rFonts w:ascii="Century Gothic" w:hAnsi="Century Gothic"/>
          <w:lang w:val="en-CA"/>
        </w:rPr>
        <w:lastRenderedPageBreak/>
        <w:t>Club</w:t>
      </w:r>
      <w:r w:rsidRPr="00743055" w:rsidR="00743055">
        <w:rPr>
          <w:rFonts w:ascii="Century Gothic" w:hAnsi="Century Gothic"/>
          <w:lang w:val="en-CA"/>
        </w:rPr>
        <w:t>s are required to return all GPRC and/or SAGPRC equipment in its original condition and clean up all areas used for an event</w:t>
      </w:r>
      <w:r w:rsidR="0048219D">
        <w:rPr>
          <w:rFonts w:ascii="Century Gothic" w:hAnsi="Century Gothic"/>
          <w:lang w:val="en-CA"/>
        </w:rPr>
        <w:t xml:space="preserve">. </w:t>
      </w:r>
    </w:p>
    <w:p w:rsidRPr="00743055" w:rsidR="00743055" w:rsidP="009D0D19" w:rsidRDefault="00743055" w14:paraId="07BA8CFA" w14:textId="6F400533">
      <w:pPr>
        <w:pStyle w:val="ListParagraph"/>
        <w:numPr>
          <w:ilvl w:val="0"/>
          <w:numId w:val="21"/>
        </w:numPr>
        <w:spacing w:line="276" w:lineRule="auto"/>
        <w:jc w:val="both"/>
        <w:rPr>
          <w:rFonts w:ascii="Century Gothic" w:hAnsi="Century Gothic"/>
          <w:lang w:val="en-CA"/>
        </w:rPr>
      </w:pPr>
      <w:r w:rsidRPr="00743055">
        <w:rPr>
          <w:rFonts w:ascii="Century Gothic" w:hAnsi="Century Gothic"/>
          <w:lang w:val="en-CA"/>
        </w:rPr>
        <w:t xml:space="preserve">All clean up must </w:t>
      </w:r>
      <w:r w:rsidR="0048219D">
        <w:rPr>
          <w:rFonts w:ascii="Century Gothic" w:hAnsi="Century Gothic"/>
          <w:lang w:val="en-CA"/>
        </w:rPr>
        <w:t xml:space="preserve">be done </w:t>
      </w:r>
      <w:r w:rsidR="00414D2A">
        <w:rPr>
          <w:rFonts w:ascii="Century Gothic" w:hAnsi="Century Gothic"/>
          <w:lang w:val="en-CA"/>
        </w:rPr>
        <w:t>immediately</w:t>
      </w:r>
      <w:r w:rsidRPr="00743055">
        <w:rPr>
          <w:rFonts w:ascii="Century Gothic" w:hAnsi="Century Gothic"/>
          <w:lang w:val="en-CA"/>
        </w:rPr>
        <w:t xml:space="preserve"> after </w:t>
      </w:r>
      <w:r w:rsidR="0048219D">
        <w:rPr>
          <w:rFonts w:ascii="Century Gothic" w:hAnsi="Century Gothic"/>
          <w:lang w:val="en-CA"/>
        </w:rPr>
        <w:t>the event is finished. P</w:t>
      </w:r>
      <w:r w:rsidRPr="00743055">
        <w:rPr>
          <w:rFonts w:ascii="Century Gothic" w:hAnsi="Century Gothic"/>
          <w:lang w:val="en-CA"/>
        </w:rPr>
        <w:t>rior arrangements must be made with proof via email if an extension is required.</w:t>
      </w:r>
    </w:p>
    <w:p w:rsidRPr="00743055" w:rsidR="00743055" w:rsidP="009D0D19" w:rsidRDefault="001B6B0B" w14:paraId="1ABF107D" w14:textId="206EB15C">
      <w:pPr>
        <w:pStyle w:val="ListParagraph"/>
        <w:numPr>
          <w:ilvl w:val="0"/>
          <w:numId w:val="21"/>
        </w:numPr>
        <w:spacing w:line="276" w:lineRule="auto"/>
        <w:jc w:val="both"/>
        <w:rPr>
          <w:rFonts w:ascii="Century Gothic" w:hAnsi="Century Gothic"/>
          <w:lang w:val="en-CA"/>
        </w:rPr>
      </w:pPr>
      <w:r>
        <w:rPr>
          <w:rFonts w:ascii="Century Gothic" w:hAnsi="Century Gothic"/>
          <w:lang w:val="en-CA"/>
        </w:rPr>
        <w:t>Club</w:t>
      </w:r>
      <w:r w:rsidRPr="00743055" w:rsidR="00743055">
        <w:rPr>
          <w:rFonts w:ascii="Century Gothic" w:hAnsi="Century Gothic"/>
          <w:lang w:val="en-CA"/>
        </w:rPr>
        <w:t xml:space="preserve">s will be charged from their </w:t>
      </w:r>
      <w:r>
        <w:rPr>
          <w:rFonts w:ascii="Century Gothic" w:hAnsi="Century Gothic"/>
          <w:lang w:val="en-CA"/>
        </w:rPr>
        <w:t>Club</w:t>
      </w:r>
      <w:r w:rsidR="00414D2A">
        <w:rPr>
          <w:rFonts w:ascii="Century Gothic" w:hAnsi="Century Gothic"/>
          <w:lang w:val="en-CA"/>
        </w:rPr>
        <w:t xml:space="preserve"> </w:t>
      </w:r>
      <w:r w:rsidRPr="00743055" w:rsidR="00743055">
        <w:rPr>
          <w:rFonts w:ascii="Century Gothic" w:hAnsi="Century Gothic"/>
          <w:lang w:val="en-CA"/>
        </w:rPr>
        <w:t>account at market value for any GPRC and/or SAGPRC equipment and/or property that is damaged or stolen during an event.</w:t>
      </w:r>
    </w:p>
    <w:p w:rsidR="00743055" w:rsidP="009D0D19" w:rsidRDefault="00743055" w14:paraId="2EE851B2" w14:textId="5358A048">
      <w:pPr>
        <w:pStyle w:val="ListParagraph"/>
        <w:numPr>
          <w:ilvl w:val="0"/>
          <w:numId w:val="21"/>
        </w:numPr>
        <w:spacing w:line="276" w:lineRule="auto"/>
        <w:jc w:val="both"/>
        <w:rPr>
          <w:rFonts w:ascii="Century Gothic" w:hAnsi="Century Gothic"/>
          <w:lang w:val="en-CA"/>
        </w:rPr>
      </w:pPr>
      <w:r w:rsidRPr="00743055">
        <w:rPr>
          <w:rFonts w:ascii="Century Gothic" w:hAnsi="Century Gothic"/>
          <w:lang w:val="en-CA"/>
        </w:rPr>
        <w:t xml:space="preserve">Should the cost of any damage and/or theft of any GPRC or SAGPRC equipment and/or property be more than the funds available in the </w:t>
      </w:r>
      <w:r w:rsidR="001B6B0B">
        <w:rPr>
          <w:rFonts w:ascii="Century Gothic" w:hAnsi="Century Gothic"/>
          <w:lang w:val="en-CA"/>
        </w:rPr>
        <w:t>Club</w:t>
      </w:r>
      <w:r w:rsidR="00414D2A">
        <w:rPr>
          <w:rFonts w:ascii="Century Gothic" w:hAnsi="Century Gothic"/>
          <w:lang w:val="en-CA"/>
        </w:rPr>
        <w:t xml:space="preserve">’s </w:t>
      </w:r>
      <w:r w:rsidRPr="00743055">
        <w:rPr>
          <w:rFonts w:ascii="Century Gothic" w:hAnsi="Century Gothic"/>
          <w:lang w:val="en-CA"/>
        </w:rPr>
        <w:t xml:space="preserve">account, the </w:t>
      </w:r>
      <w:r w:rsidR="001B6B0B">
        <w:rPr>
          <w:rFonts w:ascii="Century Gothic" w:hAnsi="Century Gothic"/>
          <w:lang w:val="en-CA"/>
        </w:rPr>
        <w:t>Club</w:t>
      </w:r>
      <w:r w:rsidR="00414D2A">
        <w:rPr>
          <w:rFonts w:ascii="Century Gothic" w:hAnsi="Century Gothic"/>
          <w:lang w:val="en-CA"/>
        </w:rPr>
        <w:t xml:space="preserve"> E</w:t>
      </w:r>
      <w:r w:rsidR="005E7608">
        <w:rPr>
          <w:rFonts w:ascii="Century Gothic" w:hAnsi="Century Gothic"/>
          <w:lang w:val="en-CA"/>
        </w:rPr>
        <w:t>xecutive</w:t>
      </w:r>
      <w:r w:rsidR="00571F96">
        <w:rPr>
          <w:rFonts w:ascii="Century Gothic" w:hAnsi="Century Gothic"/>
          <w:lang w:val="en-CA"/>
        </w:rPr>
        <w:t xml:space="preserve"> who</w:t>
      </w:r>
      <w:r w:rsidRPr="00743055">
        <w:rPr>
          <w:rFonts w:ascii="Century Gothic" w:hAnsi="Century Gothic"/>
          <w:lang w:val="en-CA"/>
        </w:rPr>
        <w:t xml:space="preserve"> submit</w:t>
      </w:r>
      <w:r w:rsidR="005E7608">
        <w:rPr>
          <w:rFonts w:ascii="Century Gothic" w:hAnsi="Century Gothic"/>
          <w:lang w:val="en-CA"/>
        </w:rPr>
        <w:t xml:space="preserve">ted the </w:t>
      </w:r>
      <w:r w:rsidRPr="00743055">
        <w:rPr>
          <w:rFonts w:ascii="Century Gothic" w:hAnsi="Century Gothic"/>
          <w:lang w:val="en-CA"/>
        </w:rPr>
        <w:t>Event Proposal For</w:t>
      </w:r>
      <w:r w:rsidR="005E7608">
        <w:rPr>
          <w:rFonts w:ascii="Century Gothic" w:hAnsi="Century Gothic"/>
          <w:lang w:val="en-CA"/>
        </w:rPr>
        <w:t xml:space="preserve">m </w:t>
      </w:r>
      <w:r w:rsidR="00414D2A">
        <w:rPr>
          <w:rFonts w:ascii="Century Gothic" w:hAnsi="Century Gothic"/>
          <w:lang w:val="en-CA"/>
        </w:rPr>
        <w:t>shall be held personally responsible</w:t>
      </w:r>
      <w:r w:rsidRPr="00743055">
        <w:rPr>
          <w:rFonts w:ascii="Century Gothic" w:hAnsi="Century Gothic"/>
          <w:lang w:val="en-CA"/>
        </w:rPr>
        <w:t xml:space="preserve"> for all costs </w:t>
      </w:r>
      <w:r w:rsidR="00DA1FCE">
        <w:rPr>
          <w:rFonts w:ascii="Century Gothic" w:hAnsi="Century Gothic"/>
          <w:lang w:val="en-CA"/>
        </w:rPr>
        <w:t xml:space="preserve">incurred. </w:t>
      </w:r>
    </w:p>
    <w:p w:rsidR="003640D8" w:rsidP="009D0D19" w:rsidRDefault="003640D8" w14:paraId="38652F70" w14:textId="7DD60465">
      <w:pPr>
        <w:spacing w:line="276" w:lineRule="auto"/>
        <w:jc w:val="both"/>
        <w:rPr>
          <w:rFonts w:ascii="Century Gothic" w:hAnsi="Century Gothic"/>
          <w:b/>
          <w:lang w:val="en-CA"/>
        </w:rPr>
      </w:pPr>
      <w:r w:rsidRPr="003640D8">
        <w:rPr>
          <w:rFonts w:ascii="Century Gothic" w:hAnsi="Century Gothic"/>
          <w:b/>
          <w:lang w:val="en-CA"/>
        </w:rPr>
        <w:t>Off Campus Events</w:t>
      </w:r>
    </w:p>
    <w:p w:rsidR="003640D8" w:rsidP="009D0D19" w:rsidRDefault="001B6B0B" w14:paraId="167380DE" w14:textId="17DDFCE4">
      <w:pPr>
        <w:pStyle w:val="ListParagraph"/>
        <w:numPr>
          <w:ilvl w:val="0"/>
          <w:numId w:val="22"/>
        </w:numPr>
        <w:spacing w:line="276" w:lineRule="auto"/>
        <w:jc w:val="both"/>
        <w:rPr>
          <w:rFonts w:ascii="Century Gothic" w:hAnsi="Century Gothic"/>
          <w:lang w:val="en-CA"/>
        </w:rPr>
      </w:pPr>
      <w:r>
        <w:rPr>
          <w:rFonts w:ascii="Century Gothic" w:hAnsi="Century Gothic"/>
          <w:lang w:val="en-CA"/>
        </w:rPr>
        <w:t>Club</w:t>
      </w:r>
      <w:r w:rsidR="003640D8">
        <w:rPr>
          <w:rFonts w:ascii="Century Gothic" w:hAnsi="Century Gothic"/>
          <w:lang w:val="en-CA"/>
        </w:rPr>
        <w:t xml:space="preserve">s may hold off campus events with </w:t>
      </w:r>
      <w:r w:rsidR="00F4352E">
        <w:rPr>
          <w:rFonts w:ascii="Century Gothic" w:hAnsi="Century Gothic"/>
          <w:lang w:val="en-CA"/>
        </w:rPr>
        <w:t>special permission from the Executive Council.</w:t>
      </w:r>
    </w:p>
    <w:p w:rsidRPr="00AA6A05" w:rsidR="003640D8" w:rsidP="009D0D19" w:rsidRDefault="003640D8" w14:paraId="2775F402" w14:textId="0CF0DEA8">
      <w:pPr>
        <w:pStyle w:val="ListParagraph"/>
        <w:numPr>
          <w:ilvl w:val="0"/>
          <w:numId w:val="22"/>
        </w:numPr>
        <w:spacing w:line="276" w:lineRule="auto"/>
        <w:jc w:val="both"/>
        <w:rPr>
          <w:rFonts w:ascii="Century Gothic" w:hAnsi="Century Gothic"/>
          <w:lang w:val="en-CA"/>
        </w:rPr>
      </w:pPr>
      <w:r w:rsidRPr="00AA6A05">
        <w:rPr>
          <w:rFonts w:ascii="Century Gothic" w:hAnsi="Century Gothic"/>
          <w:lang w:val="en-CA"/>
        </w:rPr>
        <w:t xml:space="preserve">All </w:t>
      </w:r>
      <w:r w:rsidRPr="00AA6A05" w:rsidR="00AA6A05">
        <w:rPr>
          <w:rFonts w:ascii="Century Gothic" w:hAnsi="Century Gothic"/>
          <w:lang w:val="en-CA"/>
        </w:rPr>
        <w:t xml:space="preserve">off campus events must </w:t>
      </w:r>
      <w:r w:rsidR="00F4352E">
        <w:rPr>
          <w:rFonts w:ascii="Century Gothic" w:hAnsi="Century Gothic"/>
          <w:lang w:val="en-CA"/>
        </w:rPr>
        <w:t xml:space="preserve">adhere strictly to AGLC guidelines and the policies of the venue. </w:t>
      </w:r>
    </w:p>
    <w:p w:rsidRPr="00AA6A05" w:rsidR="00AA6A05" w:rsidP="009D0D19" w:rsidRDefault="00AA6A05" w14:paraId="653C9D5E" w14:textId="14A0A18E">
      <w:pPr>
        <w:pStyle w:val="ListParagraph"/>
        <w:numPr>
          <w:ilvl w:val="0"/>
          <w:numId w:val="22"/>
        </w:numPr>
        <w:spacing w:after="160" w:line="259" w:lineRule="auto"/>
        <w:jc w:val="both"/>
        <w:rPr>
          <w:rFonts w:ascii="Century Gothic" w:hAnsi="Century Gothic"/>
        </w:rPr>
      </w:pPr>
      <w:r w:rsidRPr="00AA6A05">
        <w:rPr>
          <w:rFonts w:ascii="Century Gothic" w:hAnsi="Century Gothic"/>
        </w:rPr>
        <w:t xml:space="preserve">If a </w:t>
      </w:r>
      <w:r w:rsidR="001B6B0B">
        <w:rPr>
          <w:rFonts w:ascii="Century Gothic" w:hAnsi="Century Gothic"/>
        </w:rPr>
        <w:t>Club</w:t>
      </w:r>
      <w:r w:rsidRPr="00AA6A05">
        <w:rPr>
          <w:rFonts w:ascii="Century Gothic" w:hAnsi="Century Gothic"/>
        </w:rPr>
        <w:t xml:space="preserve"> has received approval for an event and has booked an off-campus venue (e.g. bar, hotel, etc.) they must adhere to the following procedures:</w:t>
      </w:r>
    </w:p>
    <w:p w:rsidRPr="00AA6A05" w:rsidR="00AA6A05" w:rsidP="009D0D19" w:rsidRDefault="00AA6A05" w14:paraId="616E111D" w14:textId="03104E14">
      <w:pPr>
        <w:pStyle w:val="ListParagraph"/>
        <w:numPr>
          <w:ilvl w:val="1"/>
          <w:numId w:val="22"/>
        </w:numPr>
        <w:spacing w:after="160" w:line="259" w:lineRule="auto"/>
        <w:jc w:val="both"/>
        <w:rPr>
          <w:rFonts w:ascii="Century Gothic" w:hAnsi="Century Gothic"/>
        </w:rPr>
      </w:pPr>
      <w:r w:rsidRPr="00AA6A05">
        <w:rPr>
          <w:rFonts w:ascii="Century Gothic" w:hAnsi="Century Gothic"/>
        </w:rPr>
        <w:t xml:space="preserve">The </w:t>
      </w:r>
      <w:r w:rsidR="001B6B0B">
        <w:rPr>
          <w:rFonts w:ascii="Century Gothic" w:hAnsi="Century Gothic"/>
        </w:rPr>
        <w:t>Club</w:t>
      </w:r>
      <w:r w:rsidRPr="00AA6A05">
        <w:rPr>
          <w:rFonts w:ascii="Century Gothic" w:hAnsi="Century Gothic"/>
        </w:rPr>
        <w:t xml:space="preserve"> must email the Vice President Social with proof of the venue’s existing general liability insurance, which must provide coverage for a minimum of </w:t>
      </w:r>
      <w:r w:rsidR="00571F96">
        <w:rPr>
          <w:rFonts w:ascii="Century Gothic" w:hAnsi="Century Gothic"/>
        </w:rPr>
        <w:t>$2</w:t>
      </w:r>
      <w:r w:rsidRPr="00AA6A05">
        <w:rPr>
          <w:rFonts w:ascii="Century Gothic" w:hAnsi="Century Gothic"/>
        </w:rPr>
        <w:t>,000,000 CAD, prior to the event.</w:t>
      </w:r>
    </w:p>
    <w:p w:rsidRPr="00AA6A05" w:rsidR="00AA6A05" w:rsidP="009D0D19" w:rsidRDefault="00AA6A05" w14:paraId="569369F0" w14:textId="5213065F">
      <w:pPr>
        <w:pStyle w:val="ListParagraph"/>
        <w:numPr>
          <w:ilvl w:val="1"/>
          <w:numId w:val="22"/>
        </w:numPr>
        <w:spacing w:after="160" w:line="259" w:lineRule="auto"/>
        <w:jc w:val="both"/>
        <w:rPr>
          <w:rFonts w:ascii="Century Gothic" w:hAnsi="Century Gothic"/>
        </w:rPr>
      </w:pPr>
      <w:r w:rsidRPr="00AA6A05">
        <w:rPr>
          <w:rFonts w:ascii="Century Gothic" w:hAnsi="Century Gothic"/>
        </w:rPr>
        <w:t xml:space="preserve">If the venue does not have general liability insurance, the </w:t>
      </w:r>
      <w:r w:rsidR="001B6B0B">
        <w:rPr>
          <w:rFonts w:ascii="Century Gothic" w:hAnsi="Century Gothic"/>
        </w:rPr>
        <w:t>Club</w:t>
      </w:r>
      <w:r w:rsidRPr="00AA6A05">
        <w:rPr>
          <w:rFonts w:ascii="Century Gothic" w:hAnsi="Century Gothic"/>
        </w:rPr>
        <w:t xml:space="preserve"> must purchase a </w:t>
      </w:r>
      <w:r w:rsidRPr="00AA6A05" w:rsidR="00011F9A">
        <w:rPr>
          <w:rFonts w:ascii="Century Gothic" w:hAnsi="Century Gothic"/>
        </w:rPr>
        <w:t>onetime</w:t>
      </w:r>
      <w:r w:rsidRPr="00AA6A05">
        <w:rPr>
          <w:rFonts w:ascii="Century Gothic" w:hAnsi="Century Gothic"/>
        </w:rPr>
        <w:t xml:space="preserve"> Alberta Party Alcohol Liability insura</w:t>
      </w:r>
      <w:r w:rsidR="00571F96">
        <w:rPr>
          <w:rFonts w:ascii="Century Gothic" w:hAnsi="Century Gothic"/>
        </w:rPr>
        <w:t>nce policy, with a minimum of $2</w:t>
      </w:r>
      <w:r w:rsidRPr="00AA6A05">
        <w:rPr>
          <w:rFonts w:ascii="Century Gothic" w:hAnsi="Century Gothic"/>
        </w:rPr>
        <w:t xml:space="preserve">,000,000 CAD in coverage. The </w:t>
      </w:r>
      <w:r w:rsidR="001B6B0B">
        <w:rPr>
          <w:rFonts w:ascii="Century Gothic" w:hAnsi="Century Gothic"/>
        </w:rPr>
        <w:t>Club</w:t>
      </w:r>
      <w:r w:rsidRPr="00AA6A05">
        <w:rPr>
          <w:rFonts w:ascii="Century Gothic" w:hAnsi="Century Gothic"/>
        </w:rPr>
        <w:t xml:space="preserve"> must email proof of purchase to the Vice Social President prior to the event.</w:t>
      </w:r>
    </w:p>
    <w:p w:rsidRPr="00AA6A05" w:rsidR="00AA6A05" w:rsidP="009D0D19" w:rsidRDefault="00AA6A05" w14:paraId="7054054F" w14:textId="77777777">
      <w:pPr>
        <w:pStyle w:val="ListParagraph"/>
        <w:numPr>
          <w:ilvl w:val="1"/>
          <w:numId w:val="22"/>
        </w:numPr>
        <w:spacing w:after="160" w:line="259" w:lineRule="auto"/>
        <w:jc w:val="both"/>
        <w:rPr>
          <w:rFonts w:ascii="Century Gothic" w:hAnsi="Century Gothic"/>
        </w:rPr>
      </w:pPr>
      <w:r w:rsidRPr="00AA6A05">
        <w:rPr>
          <w:rFonts w:ascii="Century Gothic" w:hAnsi="Century Gothic"/>
        </w:rPr>
        <w:t xml:space="preserve">Failure to secure appropriate insurance coverage will result in the event being officially cancelled. </w:t>
      </w:r>
    </w:p>
    <w:p w:rsidRPr="00AA6A05" w:rsidR="00AA6A05" w:rsidP="009D0D19" w:rsidRDefault="001B6B0B" w14:paraId="625CA1D5" w14:textId="7FCFFCB3">
      <w:pPr>
        <w:pStyle w:val="ListParagraph"/>
        <w:numPr>
          <w:ilvl w:val="1"/>
          <w:numId w:val="22"/>
        </w:numPr>
        <w:spacing w:after="160" w:line="259" w:lineRule="auto"/>
        <w:jc w:val="both"/>
        <w:rPr>
          <w:rFonts w:ascii="Century Gothic" w:hAnsi="Century Gothic"/>
        </w:rPr>
      </w:pPr>
      <w:r>
        <w:rPr>
          <w:rFonts w:ascii="Century Gothic" w:hAnsi="Century Gothic"/>
        </w:rPr>
        <w:t>Club</w:t>
      </w:r>
      <w:r w:rsidRPr="00AA6A05" w:rsidR="00AA6A05">
        <w:rPr>
          <w:rFonts w:ascii="Century Gothic" w:hAnsi="Century Gothic"/>
        </w:rPr>
        <w:t xml:space="preserve"> executives will be held personally liable if they do not secure the appropriate insurance coverage and continue with the event against SAGPRC’s policies and procedures.</w:t>
      </w:r>
    </w:p>
    <w:p w:rsidR="009D0D19" w:rsidP="00AA6A05" w:rsidRDefault="009D0D19" w14:paraId="042D1F63" w14:textId="77777777">
      <w:pPr>
        <w:spacing w:line="276" w:lineRule="auto"/>
        <w:rPr>
          <w:rFonts w:ascii="Century Gothic" w:hAnsi="Century Gothic"/>
          <w:b/>
          <w:color w:val="C00000"/>
          <w:sz w:val="28"/>
          <w:szCs w:val="28"/>
          <w:lang w:val="en-CA"/>
        </w:rPr>
      </w:pPr>
    </w:p>
    <w:p w:rsidR="009D0D19" w:rsidP="00AA6A05" w:rsidRDefault="009D0D19" w14:paraId="6959055C" w14:textId="77777777">
      <w:pPr>
        <w:spacing w:line="276" w:lineRule="auto"/>
        <w:rPr>
          <w:rFonts w:ascii="Century Gothic" w:hAnsi="Century Gothic"/>
          <w:b/>
          <w:color w:val="C00000"/>
          <w:sz w:val="28"/>
          <w:szCs w:val="28"/>
          <w:lang w:val="en-CA"/>
        </w:rPr>
      </w:pPr>
    </w:p>
    <w:p w:rsidR="00571F96" w:rsidP="00AA6A05" w:rsidRDefault="00571F96" w14:paraId="408F826D" w14:textId="77777777">
      <w:pPr>
        <w:spacing w:line="276" w:lineRule="auto"/>
        <w:rPr>
          <w:rFonts w:ascii="Century Gothic" w:hAnsi="Century Gothic"/>
          <w:b/>
          <w:color w:val="C00000"/>
          <w:sz w:val="28"/>
          <w:szCs w:val="28"/>
          <w:lang w:val="en-CA"/>
        </w:rPr>
      </w:pPr>
    </w:p>
    <w:p w:rsidR="00571F96" w:rsidP="00AA6A05" w:rsidRDefault="00571F96" w14:paraId="54ABB43A" w14:textId="77777777">
      <w:pPr>
        <w:spacing w:line="276" w:lineRule="auto"/>
        <w:rPr>
          <w:rFonts w:ascii="Century Gothic" w:hAnsi="Century Gothic"/>
          <w:b/>
          <w:color w:val="C00000"/>
          <w:sz w:val="28"/>
          <w:szCs w:val="28"/>
          <w:lang w:val="en-CA"/>
        </w:rPr>
      </w:pPr>
    </w:p>
    <w:p w:rsidR="00571F96" w:rsidP="00AA6A05" w:rsidRDefault="00571F96" w14:paraId="288DA253" w14:textId="77777777">
      <w:pPr>
        <w:spacing w:line="276" w:lineRule="auto"/>
        <w:rPr>
          <w:rFonts w:ascii="Century Gothic" w:hAnsi="Century Gothic"/>
          <w:b/>
          <w:color w:val="C00000"/>
          <w:sz w:val="28"/>
          <w:szCs w:val="28"/>
          <w:lang w:val="en-CA"/>
        </w:rPr>
      </w:pPr>
    </w:p>
    <w:p w:rsidR="00AA6A05" w:rsidP="00AA6A05" w:rsidRDefault="00AA6A05" w14:paraId="15267FC2" w14:textId="7FB04680">
      <w:pPr>
        <w:spacing w:line="276" w:lineRule="auto"/>
        <w:rPr>
          <w:rFonts w:ascii="Century Gothic" w:hAnsi="Century Gothic"/>
          <w:b/>
          <w:color w:val="C00000"/>
          <w:sz w:val="28"/>
          <w:szCs w:val="28"/>
          <w:lang w:val="en-CA"/>
        </w:rPr>
      </w:pPr>
      <w:r w:rsidRPr="00AA6A05">
        <w:rPr>
          <w:rFonts w:ascii="Century Gothic" w:hAnsi="Century Gothic"/>
          <w:b/>
          <w:color w:val="C00000"/>
          <w:sz w:val="28"/>
          <w:szCs w:val="28"/>
          <w:lang w:val="en-CA"/>
        </w:rPr>
        <w:lastRenderedPageBreak/>
        <w:t>Liability</w:t>
      </w:r>
    </w:p>
    <w:p w:rsidRPr="00B15956" w:rsidR="00B15956" w:rsidP="009D0D19" w:rsidRDefault="00B15956" w14:paraId="5CB60B88" w14:textId="2D4256F9">
      <w:pPr>
        <w:pStyle w:val="ListParagraph"/>
        <w:numPr>
          <w:ilvl w:val="0"/>
          <w:numId w:val="23"/>
        </w:numPr>
        <w:spacing w:after="160" w:line="259" w:lineRule="auto"/>
        <w:jc w:val="both"/>
        <w:rPr>
          <w:rFonts w:ascii="Century Gothic" w:hAnsi="Century Gothic"/>
        </w:rPr>
      </w:pPr>
      <w:r w:rsidRPr="00B15956">
        <w:rPr>
          <w:rFonts w:ascii="Century Gothic" w:hAnsi="Century Gothic"/>
        </w:rPr>
        <w:t xml:space="preserve">SAGPRC ratified </w:t>
      </w:r>
      <w:r w:rsidR="001B6B0B">
        <w:rPr>
          <w:rFonts w:ascii="Century Gothic" w:hAnsi="Century Gothic"/>
        </w:rPr>
        <w:t>Club</w:t>
      </w:r>
      <w:r w:rsidRPr="00B15956">
        <w:rPr>
          <w:rFonts w:ascii="Century Gothic" w:hAnsi="Century Gothic"/>
        </w:rPr>
        <w:t xml:space="preserve">s have no authority to bind SAGPRC to any contract or agreement. Only the </w:t>
      </w:r>
      <w:r w:rsidR="00571F96">
        <w:rPr>
          <w:rFonts w:ascii="Century Gothic" w:hAnsi="Century Gothic"/>
        </w:rPr>
        <w:t xml:space="preserve">SAGPRC </w:t>
      </w:r>
      <w:r w:rsidRPr="00B15956">
        <w:rPr>
          <w:rFonts w:ascii="Century Gothic" w:hAnsi="Century Gothic"/>
        </w:rPr>
        <w:t xml:space="preserve">Vice President Social </w:t>
      </w:r>
      <w:r w:rsidR="00571F96">
        <w:rPr>
          <w:rFonts w:ascii="Century Gothic" w:hAnsi="Century Gothic"/>
        </w:rPr>
        <w:t xml:space="preserve">and Executive Director </w:t>
      </w:r>
      <w:r w:rsidRPr="00B15956">
        <w:rPr>
          <w:rFonts w:ascii="Century Gothic" w:hAnsi="Century Gothic"/>
        </w:rPr>
        <w:t xml:space="preserve">may sign a contract or agreement on behalf of a </w:t>
      </w:r>
      <w:r w:rsidR="001B6B0B">
        <w:rPr>
          <w:rFonts w:ascii="Century Gothic" w:hAnsi="Century Gothic"/>
        </w:rPr>
        <w:t>Club</w:t>
      </w:r>
      <w:r w:rsidRPr="00B15956">
        <w:rPr>
          <w:rFonts w:ascii="Century Gothic" w:hAnsi="Century Gothic"/>
        </w:rPr>
        <w:t>, with prior consultation from the Executive Council. Contracts or agreements include, but are not limited to, the following:</w:t>
      </w:r>
    </w:p>
    <w:p w:rsidRPr="00B15956" w:rsidR="00B15956" w:rsidP="009D0D19" w:rsidRDefault="00B15956" w14:paraId="4EE53BBE" w14:textId="77777777">
      <w:pPr>
        <w:pStyle w:val="ListParagraph"/>
        <w:numPr>
          <w:ilvl w:val="1"/>
          <w:numId w:val="23"/>
        </w:numPr>
        <w:spacing w:after="160" w:line="259" w:lineRule="auto"/>
        <w:jc w:val="both"/>
        <w:rPr>
          <w:rFonts w:ascii="Century Gothic" w:hAnsi="Century Gothic"/>
        </w:rPr>
      </w:pPr>
      <w:r w:rsidRPr="00B15956">
        <w:rPr>
          <w:rFonts w:ascii="Century Gothic" w:hAnsi="Century Gothic"/>
        </w:rPr>
        <w:t>Hotel contracts</w:t>
      </w:r>
    </w:p>
    <w:p w:rsidRPr="00B15956" w:rsidR="00B15956" w:rsidP="009D0D19" w:rsidRDefault="00B15956" w14:paraId="4B31D1F9" w14:textId="77777777">
      <w:pPr>
        <w:pStyle w:val="ListParagraph"/>
        <w:numPr>
          <w:ilvl w:val="1"/>
          <w:numId w:val="23"/>
        </w:numPr>
        <w:spacing w:after="160" w:line="259" w:lineRule="auto"/>
        <w:jc w:val="both"/>
        <w:rPr>
          <w:rFonts w:ascii="Century Gothic" w:hAnsi="Century Gothic"/>
        </w:rPr>
      </w:pPr>
      <w:r w:rsidRPr="00B15956">
        <w:rPr>
          <w:rFonts w:ascii="Century Gothic" w:hAnsi="Century Gothic"/>
        </w:rPr>
        <w:t>Banquet room contracts</w:t>
      </w:r>
    </w:p>
    <w:p w:rsidRPr="00B15956" w:rsidR="00B15956" w:rsidP="009D0D19" w:rsidRDefault="00B15956" w14:paraId="51511127" w14:textId="77777777">
      <w:pPr>
        <w:pStyle w:val="ListParagraph"/>
        <w:numPr>
          <w:ilvl w:val="1"/>
          <w:numId w:val="23"/>
        </w:numPr>
        <w:spacing w:after="160" w:line="259" w:lineRule="auto"/>
        <w:jc w:val="both"/>
        <w:rPr>
          <w:rFonts w:ascii="Century Gothic" w:hAnsi="Century Gothic"/>
        </w:rPr>
      </w:pPr>
      <w:r w:rsidRPr="00B15956">
        <w:rPr>
          <w:rFonts w:ascii="Century Gothic" w:hAnsi="Century Gothic"/>
        </w:rPr>
        <w:t>Venue contracts</w:t>
      </w:r>
    </w:p>
    <w:p w:rsidRPr="00B15956" w:rsidR="00B15956" w:rsidP="009D0D19" w:rsidRDefault="00B15956" w14:paraId="2E0BDAE3" w14:textId="77777777">
      <w:pPr>
        <w:pStyle w:val="ListParagraph"/>
        <w:numPr>
          <w:ilvl w:val="1"/>
          <w:numId w:val="23"/>
        </w:numPr>
        <w:spacing w:after="160" w:line="259" w:lineRule="auto"/>
        <w:jc w:val="both"/>
        <w:rPr>
          <w:rFonts w:ascii="Century Gothic" w:hAnsi="Century Gothic"/>
        </w:rPr>
      </w:pPr>
      <w:r w:rsidRPr="00B15956">
        <w:rPr>
          <w:rFonts w:ascii="Century Gothic" w:hAnsi="Century Gothic"/>
        </w:rPr>
        <w:t>Sponsorship agreements</w:t>
      </w:r>
    </w:p>
    <w:p w:rsidRPr="00B15956" w:rsidR="00B15956" w:rsidP="009D0D19" w:rsidRDefault="001B6B0B" w14:paraId="17D90884" w14:textId="084B1C32">
      <w:pPr>
        <w:pStyle w:val="ListParagraph"/>
        <w:numPr>
          <w:ilvl w:val="0"/>
          <w:numId w:val="23"/>
        </w:numPr>
        <w:spacing w:after="160" w:line="259" w:lineRule="auto"/>
        <w:jc w:val="both"/>
        <w:rPr>
          <w:rFonts w:ascii="Century Gothic" w:hAnsi="Century Gothic"/>
        </w:rPr>
      </w:pPr>
      <w:r>
        <w:rPr>
          <w:rFonts w:ascii="Century Gothic" w:hAnsi="Century Gothic"/>
        </w:rPr>
        <w:t>Club</w:t>
      </w:r>
      <w:r w:rsidRPr="00B15956" w:rsidR="00B15956">
        <w:rPr>
          <w:rFonts w:ascii="Century Gothic" w:hAnsi="Century Gothic"/>
        </w:rPr>
        <w:t xml:space="preserve"> executives will personally assume responsibility for loss or damage in the event they sign a contract or agreement.</w:t>
      </w:r>
    </w:p>
    <w:p w:rsidRPr="00B15956" w:rsidR="00B15956" w:rsidP="009D0D19" w:rsidRDefault="00B15956" w14:paraId="78092D2B" w14:textId="30A7DF7D">
      <w:pPr>
        <w:pStyle w:val="ListParagraph"/>
        <w:numPr>
          <w:ilvl w:val="0"/>
          <w:numId w:val="23"/>
        </w:numPr>
        <w:spacing w:after="160" w:line="259" w:lineRule="auto"/>
        <w:jc w:val="both"/>
        <w:rPr>
          <w:rFonts w:ascii="Century Gothic" w:hAnsi="Century Gothic"/>
        </w:rPr>
      </w:pPr>
      <w:r w:rsidRPr="00B15956">
        <w:rPr>
          <w:rFonts w:ascii="Century Gothic" w:hAnsi="Century Gothic"/>
        </w:rPr>
        <w:t>SAGPRC is not responsible or liable for any damages, costs, suits or claims arisin</w:t>
      </w:r>
      <w:r w:rsidR="003143E5">
        <w:rPr>
          <w:rFonts w:ascii="Century Gothic" w:hAnsi="Century Gothic"/>
        </w:rPr>
        <w:t xml:space="preserve">g as a result of the </w:t>
      </w:r>
      <w:r w:rsidRPr="00B15956">
        <w:rPr>
          <w:rFonts w:ascii="Century Gothic" w:hAnsi="Century Gothic"/>
        </w:rPr>
        <w:t xml:space="preserve">actions of any </w:t>
      </w:r>
      <w:r w:rsidR="001B6B0B">
        <w:rPr>
          <w:rFonts w:ascii="Century Gothic" w:hAnsi="Century Gothic"/>
        </w:rPr>
        <w:t>Club</w:t>
      </w:r>
      <w:r w:rsidRPr="00B15956">
        <w:rPr>
          <w:rFonts w:ascii="Century Gothic" w:hAnsi="Century Gothic"/>
        </w:rPr>
        <w:t xml:space="preserve"> or </w:t>
      </w:r>
      <w:r w:rsidR="001B6B0B">
        <w:rPr>
          <w:rFonts w:ascii="Century Gothic" w:hAnsi="Century Gothic"/>
        </w:rPr>
        <w:t>Club</w:t>
      </w:r>
      <w:r w:rsidRPr="00B15956">
        <w:rPr>
          <w:rFonts w:ascii="Century Gothic" w:hAnsi="Century Gothic"/>
        </w:rPr>
        <w:t xml:space="preserve"> member for any </w:t>
      </w:r>
      <w:r w:rsidR="001B6B0B">
        <w:rPr>
          <w:rFonts w:ascii="Century Gothic" w:hAnsi="Century Gothic"/>
        </w:rPr>
        <w:t>Club</w:t>
      </w:r>
      <w:r w:rsidRPr="00B15956">
        <w:rPr>
          <w:rFonts w:ascii="Century Gothic" w:hAnsi="Century Gothic"/>
        </w:rPr>
        <w:t xml:space="preserve"> events.</w:t>
      </w:r>
    </w:p>
    <w:p w:rsidRPr="00B15956" w:rsidR="00B15956" w:rsidP="009D0D19" w:rsidRDefault="00B15956" w14:paraId="1316BD6A" w14:textId="107F7840">
      <w:pPr>
        <w:pStyle w:val="ListParagraph"/>
        <w:numPr>
          <w:ilvl w:val="0"/>
          <w:numId w:val="23"/>
        </w:numPr>
        <w:spacing w:after="160" w:line="259" w:lineRule="auto"/>
        <w:jc w:val="both"/>
        <w:rPr>
          <w:rFonts w:ascii="Century Gothic" w:hAnsi="Century Gothic"/>
        </w:rPr>
      </w:pPr>
      <w:r w:rsidRPr="00B15956">
        <w:rPr>
          <w:rFonts w:ascii="Century Gothic" w:hAnsi="Century Gothic"/>
        </w:rPr>
        <w:t xml:space="preserve">Should a </w:t>
      </w:r>
      <w:r w:rsidR="001B6B0B">
        <w:rPr>
          <w:rFonts w:ascii="Century Gothic" w:hAnsi="Century Gothic"/>
        </w:rPr>
        <w:t>Club</w:t>
      </w:r>
      <w:r w:rsidRPr="00B15956">
        <w:rPr>
          <w:rFonts w:ascii="Century Gothic" w:hAnsi="Century Gothic"/>
        </w:rPr>
        <w:t xml:space="preserve"> book a space on-campus without approval from the Executive Council, the </w:t>
      </w:r>
      <w:r w:rsidR="001B6B0B">
        <w:rPr>
          <w:rFonts w:ascii="Century Gothic" w:hAnsi="Century Gothic"/>
        </w:rPr>
        <w:t>Club</w:t>
      </w:r>
      <w:r w:rsidRPr="00B15956">
        <w:rPr>
          <w:rFonts w:ascii="Century Gothic" w:hAnsi="Century Gothic"/>
        </w:rPr>
        <w:t xml:space="preserve"> executives will automatically be liable for any damages and/or fees incurred.</w:t>
      </w:r>
    </w:p>
    <w:p w:rsidR="00B15956" w:rsidP="009D0D19" w:rsidRDefault="001B6B0B" w14:paraId="6A6D5503" w14:textId="736F0E71">
      <w:pPr>
        <w:pStyle w:val="ListParagraph"/>
        <w:numPr>
          <w:ilvl w:val="0"/>
          <w:numId w:val="23"/>
        </w:numPr>
        <w:spacing w:after="160" w:line="259" w:lineRule="auto"/>
        <w:jc w:val="both"/>
        <w:rPr>
          <w:rFonts w:ascii="Century Gothic" w:hAnsi="Century Gothic"/>
        </w:rPr>
      </w:pPr>
      <w:r>
        <w:rPr>
          <w:rFonts w:ascii="Century Gothic" w:hAnsi="Century Gothic"/>
        </w:rPr>
        <w:t>Club</w:t>
      </w:r>
      <w:r w:rsidRPr="00B15956" w:rsidR="00B15956">
        <w:rPr>
          <w:rFonts w:ascii="Century Gothic" w:hAnsi="Century Gothic"/>
        </w:rPr>
        <w:t xml:space="preserve">s will be liable for any damages and/or fees that may be incurred during </w:t>
      </w:r>
      <w:r>
        <w:rPr>
          <w:rFonts w:ascii="Century Gothic" w:hAnsi="Century Gothic"/>
        </w:rPr>
        <w:t>Club</w:t>
      </w:r>
      <w:r w:rsidRPr="00B15956" w:rsidR="00B15956">
        <w:rPr>
          <w:rFonts w:ascii="Century Gothic" w:hAnsi="Century Gothic"/>
        </w:rPr>
        <w:t xml:space="preserve"> events. If damages and/or fees exceed the funds available in the </w:t>
      </w:r>
      <w:r>
        <w:rPr>
          <w:rFonts w:ascii="Century Gothic" w:hAnsi="Century Gothic"/>
        </w:rPr>
        <w:t>Club</w:t>
      </w:r>
      <w:r w:rsidRPr="00B15956" w:rsidR="00B15956">
        <w:rPr>
          <w:rFonts w:ascii="Century Gothic" w:hAnsi="Century Gothic"/>
        </w:rPr>
        <w:t xml:space="preserve">’s bank account, </w:t>
      </w:r>
      <w:r>
        <w:rPr>
          <w:rFonts w:ascii="Century Gothic" w:hAnsi="Century Gothic"/>
        </w:rPr>
        <w:t>Club</w:t>
      </w:r>
      <w:r w:rsidRPr="00B15956" w:rsidR="00B15956">
        <w:rPr>
          <w:rFonts w:ascii="Century Gothic" w:hAnsi="Century Gothic"/>
        </w:rPr>
        <w:t xml:space="preserve"> executives will be held personally responsible.</w:t>
      </w:r>
    </w:p>
    <w:p w:rsidR="003143E5" w:rsidP="009D0D19" w:rsidRDefault="003143E5" w14:paraId="0689F1A0" w14:textId="243D439B">
      <w:pPr>
        <w:pStyle w:val="ListParagraph"/>
        <w:numPr>
          <w:ilvl w:val="0"/>
          <w:numId w:val="23"/>
        </w:numPr>
        <w:spacing w:after="160" w:line="259" w:lineRule="auto"/>
        <w:jc w:val="both"/>
        <w:rPr>
          <w:rFonts w:ascii="Century Gothic" w:hAnsi="Century Gothic"/>
        </w:rPr>
      </w:pPr>
      <w:r>
        <w:rPr>
          <w:rFonts w:ascii="Century Gothic" w:hAnsi="Century Gothic"/>
        </w:rPr>
        <w:t>Before the SAGPRC Executive Council will grant approval of any event, Enterprise Risk Management must be consulted by a Club Executive and the Vice President Social.</w:t>
      </w:r>
    </w:p>
    <w:p w:rsidRPr="00727604" w:rsidR="00B15956" w:rsidP="009D0D19" w:rsidRDefault="00B15956" w14:paraId="2A2D03D4" w14:textId="0FCE8D01">
      <w:pPr>
        <w:spacing w:after="160" w:line="259" w:lineRule="auto"/>
        <w:jc w:val="both"/>
        <w:rPr>
          <w:rFonts w:ascii="Century Gothic" w:hAnsi="Century Gothic"/>
          <w:b/>
          <w:color w:val="C00000"/>
          <w:sz w:val="28"/>
          <w:szCs w:val="28"/>
        </w:rPr>
      </w:pPr>
      <w:r w:rsidRPr="00727604">
        <w:rPr>
          <w:rFonts w:ascii="Century Gothic" w:hAnsi="Century Gothic"/>
          <w:b/>
          <w:color w:val="C00000"/>
          <w:sz w:val="28"/>
          <w:szCs w:val="28"/>
        </w:rPr>
        <w:t>Insurance</w:t>
      </w:r>
    </w:p>
    <w:p w:rsidRPr="00571F96" w:rsidR="00AA6A05" w:rsidP="00241416" w:rsidRDefault="00B15956" w14:paraId="4D8452EB" w14:textId="33DC35B0">
      <w:pPr>
        <w:pStyle w:val="ListParagraph"/>
        <w:numPr>
          <w:ilvl w:val="0"/>
          <w:numId w:val="24"/>
        </w:numPr>
        <w:spacing w:after="160" w:line="276" w:lineRule="auto"/>
        <w:jc w:val="both"/>
        <w:rPr>
          <w:rFonts w:ascii="Century Gothic" w:hAnsi="Century Gothic"/>
          <w:lang w:val="en-CA"/>
        </w:rPr>
      </w:pPr>
      <w:r w:rsidRPr="00571F96">
        <w:rPr>
          <w:rFonts w:ascii="Century Gothic" w:hAnsi="Century Gothic"/>
        </w:rPr>
        <w:t xml:space="preserve">All </w:t>
      </w:r>
      <w:r w:rsidRPr="00571F96" w:rsidR="001B6B0B">
        <w:rPr>
          <w:rFonts w:ascii="Century Gothic" w:hAnsi="Century Gothic"/>
        </w:rPr>
        <w:t>Club</w:t>
      </w:r>
      <w:r w:rsidRPr="00571F96">
        <w:rPr>
          <w:rFonts w:ascii="Century Gothic" w:hAnsi="Century Gothic"/>
        </w:rPr>
        <w:t>s are insure</w:t>
      </w:r>
      <w:r w:rsidRPr="00571F96" w:rsidR="00DA1FCE">
        <w:rPr>
          <w:rFonts w:ascii="Century Gothic" w:hAnsi="Century Gothic"/>
        </w:rPr>
        <w:t>d under the policies of SAGPRC</w:t>
      </w:r>
      <w:r w:rsidR="00571F96">
        <w:rPr>
          <w:rFonts w:ascii="Century Gothic" w:hAnsi="Century Gothic"/>
        </w:rPr>
        <w:t>.</w:t>
      </w:r>
      <w:r w:rsidR="00A314E7">
        <w:rPr>
          <w:rFonts w:ascii="Century Gothic" w:hAnsi="Century Gothic"/>
        </w:rPr>
        <w:t xml:space="preserve"> For questions about insurance or to see a copy of the policies, contact the SAGPRC Executive Director. </w:t>
      </w:r>
    </w:p>
    <w:p w:rsidRPr="002B6BE8" w:rsidR="00E339A2" w:rsidP="00E339A2" w:rsidRDefault="00E339A2" w14:paraId="7DA30AC2" w14:textId="326D2E19">
      <w:pPr>
        <w:rPr>
          <w:rFonts w:ascii="Century Gothic" w:hAnsi="Century Gothic"/>
        </w:rPr>
      </w:pPr>
      <w:r>
        <w:rPr>
          <w:rFonts w:ascii="Century Gothic" w:hAnsi="Century Gothic"/>
        </w:rPr>
        <w:br w:type="page"/>
      </w:r>
      <w:r w:rsidRPr="00E339A2">
        <w:rPr>
          <w:rFonts w:ascii="Century Gothic" w:hAnsi="Century Gothic"/>
          <w:b/>
          <w:color w:val="C00000"/>
          <w:sz w:val="28"/>
          <w:szCs w:val="28"/>
        </w:rPr>
        <w:lastRenderedPageBreak/>
        <w:t>Online Presence</w:t>
      </w:r>
    </w:p>
    <w:p w:rsidRPr="00E339A2" w:rsidR="00E339A2" w:rsidP="009D0D19" w:rsidRDefault="00E339A2" w14:paraId="169A093F" w14:textId="7239C7EC">
      <w:pPr>
        <w:spacing w:after="160" w:line="259" w:lineRule="auto"/>
        <w:jc w:val="both"/>
        <w:rPr>
          <w:rFonts w:ascii="Century Gothic" w:hAnsi="Century Gothic"/>
        </w:rPr>
      </w:pPr>
      <w:r w:rsidRPr="00E339A2">
        <w:rPr>
          <w:rFonts w:ascii="Century Gothic" w:hAnsi="Century Gothic"/>
        </w:rPr>
        <w:t xml:space="preserve">As representatives of SAGPRC, no </w:t>
      </w:r>
      <w:r w:rsidR="001B6B0B">
        <w:rPr>
          <w:rFonts w:ascii="Century Gothic" w:hAnsi="Century Gothic"/>
        </w:rPr>
        <w:t>Club</w:t>
      </w:r>
      <w:r w:rsidRPr="00E339A2">
        <w:rPr>
          <w:rFonts w:ascii="Century Gothic" w:hAnsi="Century Gothic"/>
        </w:rPr>
        <w:t xml:space="preserve"> shall post any offensive material online. Offensive material includes, but is not limited to, all material deemed inappropriate within the context of Grande Prairie Regional College policies and procedures, SAGPRC policies and procedures and the Canadian Charter of Rights and Freedoms.</w:t>
      </w:r>
    </w:p>
    <w:p w:rsidRPr="00E339A2" w:rsidR="00E339A2" w:rsidP="009D0D19" w:rsidRDefault="00E339A2" w14:paraId="2E6181F1" w14:textId="76357AD5">
      <w:pPr>
        <w:pStyle w:val="ListParagraph"/>
        <w:numPr>
          <w:ilvl w:val="0"/>
          <w:numId w:val="25"/>
        </w:numPr>
        <w:spacing w:after="160" w:line="259" w:lineRule="auto"/>
        <w:jc w:val="both"/>
        <w:rPr>
          <w:rFonts w:ascii="Century Gothic" w:hAnsi="Century Gothic"/>
        </w:rPr>
      </w:pPr>
      <w:r w:rsidRPr="00E339A2">
        <w:rPr>
          <w:rFonts w:ascii="Century Gothic" w:hAnsi="Century Gothic"/>
        </w:rPr>
        <w:t xml:space="preserve">In cases where a formal complaint regarding offensive online material posted by a </w:t>
      </w:r>
      <w:r w:rsidR="001B6B0B">
        <w:rPr>
          <w:rFonts w:ascii="Century Gothic" w:hAnsi="Century Gothic"/>
        </w:rPr>
        <w:t>Club</w:t>
      </w:r>
      <w:r w:rsidRPr="00E339A2">
        <w:rPr>
          <w:rFonts w:ascii="Century Gothic" w:hAnsi="Century Gothic"/>
        </w:rPr>
        <w:t xml:space="preserve"> has been made, the complaint shall be brought to the Executive Council who will determine subsequent consequences, if necessary.</w:t>
      </w:r>
    </w:p>
    <w:p w:rsidRPr="00E339A2" w:rsidR="00E339A2" w:rsidP="00A314E7" w:rsidRDefault="00E339A2" w14:paraId="6DC2BC09" w14:textId="3DD11B5C">
      <w:pPr>
        <w:pStyle w:val="ListParagraph"/>
        <w:numPr>
          <w:ilvl w:val="0"/>
          <w:numId w:val="25"/>
        </w:numPr>
        <w:spacing w:after="160" w:line="259" w:lineRule="auto"/>
        <w:jc w:val="both"/>
        <w:rPr>
          <w:rFonts w:ascii="Century Gothic" w:hAnsi="Century Gothic"/>
        </w:rPr>
      </w:pPr>
      <w:r w:rsidRPr="00E339A2">
        <w:rPr>
          <w:rFonts w:ascii="Century Gothic" w:hAnsi="Century Gothic"/>
        </w:rPr>
        <w:t xml:space="preserve">All online presence by a </w:t>
      </w:r>
      <w:r w:rsidR="001B6B0B">
        <w:rPr>
          <w:rFonts w:ascii="Century Gothic" w:hAnsi="Century Gothic"/>
        </w:rPr>
        <w:t>Club</w:t>
      </w:r>
      <w:r w:rsidR="00A314E7">
        <w:rPr>
          <w:rFonts w:ascii="Century Gothic" w:hAnsi="Century Gothic"/>
        </w:rPr>
        <w:t xml:space="preserve"> must be approved by the VP Social prior to posting. </w:t>
      </w:r>
    </w:p>
    <w:p w:rsidRPr="002B6BE8" w:rsidR="00E339A2" w:rsidP="009D0D19" w:rsidRDefault="00E339A2" w14:paraId="45D2B500" w14:textId="293566FF">
      <w:pPr>
        <w:pStyle w:val="ListParagraph"/>
        <w:numPr>
          <w:ilvl w:val="0"/>
          <w:numId w:val="25"/>
        </w:numPr>
        <w:spacing w:after="160" w:line="259" w:lineRule="auto"/>
        <w:jc w:val="both"/>
        <w:rPr>
          <w:rFonts w:ascii="Century Gothic" w:hAnsi="Century Gothic"/>
        </w:rPr>
      </w:pPr>
      <w:r w:rsidRPr="00E339A2">
        <w:rPr>
          <w:rFonts w:ascii="Century Gothic" w:hAnsi="Century Gothic"/>
        </w:rPr>
        <w:t xml:space="preserve">All </w:t>
      </w:r>
      <w:r w:rsidR="001B6B0B">
        <w:rPr>
          <w:rFonts w:ascii="Century Gothic" w:hAnsi="Century Gothic"/>
        </w:rPr>
        <w:t>Club</w:t>
      </w:r>
      <w:r w:rsidRPr="00E339A2">
        <w:rPr>
          <w:rFonts w:ascii="Century Gothic" w:hAnsi="Century Gothic"/>
        </w:rPr>
        <w:t>s will be required to use the SAGPRC logo on any of their websites or online content.</w:t>
      </w:r>
      <w:r w:rsidR="002B6BE8">
        <w:rPr>
          <w:rFonts w:ascii="Century Gothic" w:hAnsi="Century Gothic"/>
        </w:rPr>
        <w:t xml:space="preserve"> </w:t>
      </w:r>
      <w:r w:rsidR="001B6B0B">
        <w:rPr>
          <w:rFonts w:ascii="Century Gothic" w:hAnsi="Century Gothic"/>
        </w:rPr>
        <w:t>Club</w:t>
      </w:r>
      <w:r w:rsidRPr="002B6BE8">
        <w:rPr>
          <w:rFonts w:ascii="Century Gothic" w:hAnsi="Century Gothic"/>
        </w:rPr>
        <w:t>s can request a copy of the SA logo from the Vice Presiden</w:t>
      </w:r>
      <w:r w:rsidR="002B6BE8">
        <w:rPr>
          <w:rFonts w:ascii="Century Gothic" w:hAnsi="Century Gothic"/>
        </w:rPr>
        <w:t xml:space="preserve">t Social. </w:t>
      </w:r>
    </w:p>
    <w:p w:rsidRPr="00E339A2" w:rsidR="00E339A2" w:rsidP="009D0D19" w:rsidRDefault="00E339A2" w14:paraId="3F768F86" w14:textId="6EC90836">
      <w:pPr>
        <w:pStyle w:val="ListParagraph"/>
        <w:numPr>
          <w:ilvl w:val="0"/>
          <w:numId w:val="25"/>
        </w:numPr>
        <w:spacing w:after="160" w:line="259" w:lineRule="auto"/>
        <w:jc w:val="both"/>
        <w:rPr>
          <w:rFonts w:ascii="Century Gothic" w:hAnsi="Century Gothic"/>
        </w:rPr>
      </w:pPr>
      <w:r w:rsidRPr="00E339A2">
        <w:rPr>
          <w:rFonts w:ascii="Century Gothic" w:hAnsi="Century Gothic"/>
        </w:rPr>
        <w:t xml:space="preserve">All inquiries related to a </w:t>
      </w:r>
      <w:r w:rsidR="001B6B0B">
        <w:rPr>
          <w:rFonts w:ascii="Century Gothic" w:hAnsi="Century Gothic"/>
        </w:rPr>
        <w:t>Club</w:t>
      </w:r>
      <w:r w:rsidRPr="00E339A2">
        <w:rPr>
          <w:rFonts w:ascii="Century Gothic" w:hAnsi="Century Gothic"/>
        </w:rPr>
        <w:t>’s online presence are to go through the Vice President Social.</w:t>
      </w:r>
    </w:p>
    <w:p w:rsidRPr="00E339A2" w:rsidR="00E339A2" w:rsidP="009D0D19" w:rsidRDefault="00E339A2" w14:paraId="426CEF4E" w14:textId="3E9216A7">
      <w:pPr>
        <w:pStyle w:val="ListParagraph"/>
        <w:numPr>
          <w:ilvl w:val="0"/>
          <w:numId w:val="25"/>
        </w:numPr>
        <w:spacing w:after="160" w:line="259" w:lineRule="auto"/>
        <w:jc w:val="both"/>
        <w:rPr>
          <w:rFonts w:ascii="Century Gothic" w:hAnsi="Century Gothic"/>
        </w:rPr>
      </w:pPr>
      <w:r w:rsidRPr="00E339A2">
        <w:rPr>
          <w:rFonts w:ascii="Century Gothic" w:hAnsi="Century Gothic"/>
        </w:rPr>
        <w:t xml:space="preserve">The Vice President Social, in consultation with the Department Coordinator, will review all online content before the </w:t>
      </w:r>
      <w:r w:rsidR="001B6B0B">
        <w:rPr>
          <w:rFonts w:ascii="Century Gothic" w:hAnsi="Century Gothic"/>
        </w:rPr>
        <w:t>Club</w:t>
      </w:r>
      <w:r w:rsidR="00704D2E">
        <w:rPr>
          <w:rFonts w:ascii="Century Gothic" w:hAnsi="Century Gothic"/>
        </w:rPr>
        <w:t xml:space="preserve">’s website is </w:t>
      </w:r>
      <w:r w:rsidRPr="00E339A2">
        <w:rPr>
          <w:rFonts w:ascii="Century Gothic" w:hAnsi="Century Gothic"/>
        </w:rPr>
        <w:t>linked to www.sagprc.com.</w:t>
      </w:r>
    </w:p>
    <w:p w:rsidRPr="002B6BE8" w:rsidR="002B6BE8" w:rsidP="00E339A2" w:rsidRDefault="002B6BE8" w14:paraId="1A7A6C47" w14:textId="738FED58">
      <w:pPr>
        <w:rPr>
          <w:rFonts w:ascii="Century Gothic" w:hAnsi="Century Gothic"/>
          <w:b/>
          <w:color w:val="C00000"/>
          <w:sz w:val="28"/>
          <w:szCs w:val="28"/>
        </w:rPr>
      </w:pPr>
      <w:r w:rsidRPr="002B6BE8">
        <w:rPr>
          <w:rFonts w:ascii="Century Gothic" w:hAnsi="Century Gothic"/>
          <w:b/>
          <w:color w:val="C00000"/>
          <w:sz w:val="28"/>
          <w:szCs w:val="28"/>
        </w:rPr>
        <w:t>Posters and Advertising</w:t>
      </w:r>
    </w:p>
    <w:p w:rsidRPr="002B6BE8" w:rsidR="002B6BE8" w:rsidP="009D0D19" w:rsidRDefault="002B6BE8" w14:paraId="6DF084BF" w14:textId="01DF2F5D">
      <w:pPr>
        <w:spacing w:after="160" w:line="259" w:lineRule="auto"/>
        <w:jc w:val="both"/>
        <w:rPr>
          <w:rFonts w:ascii="Century Gothic" w:hAnsi="Century Gothic"/>
        </w:rPr>
      </w:pPr>
      <w:r w:rsidRPr="002B6BE8">
        <w:rPr>
          <w:rFonts w:ascii="Century Gothic" w:hAnsi="Century Gothic"/>
        </w:rPr>
        <w:t xml:space="preserve">As representatives of SAGPRC, no </w:t>
      </w:r>
      <w:r w:rsidR="001B6B0B">
        <w:rPr>
          <w:rFonts w:ascii="Century Gothic" w:hAnsi="Century Gothic"/>
        </w:rPr>
        <w:t>Club</w:t>
      </w:r>
      <w:r w:rsidRPr="002B6BE8">
        <w:rPr>
          <w:rFonts w:ascii="Century Gothic" w:hAnsi="Century Gothic"/>
        </w:rPr>
        <w:t xml:space="preserve"> shall produce any offensive material. Offensive material includes, but is not limited to, all material deemed inappropriate within the context of Grande Prairie Regional College policies and procedures, SAGPRC policies and procedures and the Canadian Charter of Rights and Freedoms.</w:t>
      </w:r>
    </w:p>
    <w:p w:rsidRPr="002B6BE8" w:rsidR="002B6BE8" w:rsidP="009D0D19" w:rsidRDefault="002B6BE8" w14:paraId="3F218BB9" w14:textId="77777777">
      <w:pPr>
        <w:pStyle w:val="ListParagraph"/>
        <w:numPr>
          <w:ilvl w:val="0"/>
          <w:numId w:val="26"/>
        </w:numPr>
        <w:spacing w:after="160" w:line="259" w:lineRule="auto"/>
        <w:jc w:val="both"/>
        <w:rPr>
          <w:rFonts w:ascii="Century Gothic" w:hAnsi="Century Gothic"/>
        </w:rPr>
      </w:pPr>
      <w:r w:rsidRPr="002B6BE8">
        <w:rPr>
          <w:rFonts w:ascii="Century Gothic" w:hAnsi="Century Gothic"/>
        </w:rPr>
        <w:t>All posters and advertising materials must be approved by an Executive Council member prior to being distributed, including but not limited to posters, promotional clothing, swag, etc.</w:t>
      </w:r>
    </w:p>
    <w:p w:rsidRPr="002B6BE8" w:rsidR="002B6BE8" w:rsidP="009D0D19" w:rsidRDefault="002B6BE8" w14:paraId="04FA0743" w14:textId="77777777">
      <w:pPr>
        <w:pStyle w:val="ListParagraph"/>
        <w:numPr>
          <w:ilvl w:val="0"/>
          <w:numId w:val="26"/>
        </w:numPr>
        <w:spacing w:after="160" w:line="259" w:lineRule="auto"/>
        <w:jc w:val="both"/>
        <w:rPr>
          <w:rFonts w:ascii="Century Gothic" w:hAnsi="Century Gothic"/>
        </w:rPr>
      </w:pPr>
      <w:r w:rsidRPr="002B6BE8">
        <w:rPr>
          <w:rFonts w:ascii="Century Gothic" w:hAnsi="Century Gothic"/>
        </w:rPr>
        <w:t>All posters, advertising, clothing and swag must include the SAGPRC logo.</w:t>
      </w:r>
    </w:p>
    <w:p w:rsidRPr="002B6BE8" w:rsidR="002B6BE8" w:rsidP="009D0D19" w:rsidRDefault="002B6BE8" w14:paraId="06F53AA8" w14:textId="5A85DAD1">
      <w:pPr>
        <w:pStyle w:val="ListParagraph"/>
        <w:numPr>
          <w:ilvl w:val="0"/>
          <w:numId w:val="26"/>
        </w:numPr>
        <w:spacing w:after="160" w:line="259" w:lineRule="auto"/>
        <w:jc w:val="both"/>
        <w:rPr>
          <w:rFonts w:ascii="Century Gothic" w:hAnsi="Century Gothic"/>
        </w:rPr>
      </w:pPr>
      <w:r w:rsidRPr="002B6BE8">
        <w:rPr>
          <w:rFonts w:ascii="Century Gothic" w:hAnsi="Century Gothic"/>
        </w:rPr>
        <w:t xml:space="preserve">The </w:t>
      </w:r>
      <w:r>
        <w:rPr>
          <w:rFonts w:ascii="Century Gothic" w:hAnsi="Century Gothic"/>
        </w:rPr>
        <w:t>SAGPRC</w:t>
      </w:r>
      <w:r w:rsidRPr="002B6BE8">
        <w:rPr>
          <w:rFonts w:ascii="Century Gothic" w:hAnsi="Century Gothic"/>
        </w:rPr>
        <w:t xml:space="preserve"> logo must be included in its original form and must not be altered in any way, such as stretched, cropped o</w:t>
      </w:r>
      <w:r>
        <w:rPr>
          <w:rFonts w:ascii="Century Gothic" w:hAnsi="Century Gothic"/>
        </w:rPr>
        <w:t>r experience a change in colour without approval from the Vice President Social.</w:t>
      </w:r>
    </w:p>
    <w:p w:rsidRPr="002B6BE8" w:rsidR="002B6BE8" w:rsidP="009D0D19" w:rsidRDefault="001B6B0B" w14:paraId="08D8040B" w14:textId="3476FD37">
      <w:pPr>
        <w:pStyle w:val="ListParagraph"/>
        <w:numPr>
          <w:ilvl w:val="0"/>
          <w:numId w:val="26"/>
        </w:numPr>
        <w:spacing w:after="160" w:line="259" w:lineRule="auto"/>
        <w:jc w:val="both"/>
        <w:rPr>
          <w:rFonts w:ascii="Century Gothic" w:hAnsi="Century Gothic"/>
        </w:rPr>
      </w:pPr>
      <w:r>
        <w:rPr>
          <w:rFonts w:ascii="Century Gothic" w:hAnsi="Century Gothic"/>
        </w:rPr>
        <w:t>Club</w:t>
      </w:r>
      <w:r w:rsidRPr="002B6BE8" w:rsidR="002B6BE8">
        <w:rPr>
          <w:rFonts w:ascii="Century Gothic" w:hAnsi="Century Gothic"/>
        </w:rPr>
        <w:t xml:space="preserve">s can request a copy of the SAGPRC </w:t>
      </w:r>
      <w:r>
        <w:rPr>
          <w:rFonts w:ascii="Century Gothic" w:hAnsi="Century Gothic"/>
        </w:rPr>
        <w:t>Club</w:t>
      </w:r>
      <w:r w:rsidRPr="002B6BE8" w:rsidR="002B6BE8">
        <w:rPr>
          <w:rFonts w:ascii="Century Gothic" w:hAnsi="Century Gothic"/>
        </w:rPr>
        <w:t xml:space="preserve"> logo fr</w:t>
      </w:r>
      <w:r w:rsidR="002B6BE8">
        <w:rPr>
          <w:rFonts w:ascii="Century Gothic" w:hAnsi="Century Gothic"/>
        </w:rPr>
        <w:t xml:space="preserve">om the Vice President Social. </w:t>
      </w:r>
    </w:p>
    <w:p w:rsidRPr="002B6BE8" w:rsidR="002B6BE8" w:rsidP="009D0D19" w:rsidRDefault="002B6BE8" w14:paraId="621FD8A2" w14:textId="20F1712F">
      <w:pPr>
        <w:pStyle w:val="ListParagraph"/>
        <w:numPr>
          <w:ilvl w:val="0"/>
          <w:numId w:val="26"/>
        </w:numPr>
        <w:spacing w:after="160" w:line="259" w:lineRule="auto"/>
        <w:jc w:val="both"/>
        <w:rPr>
          <w:rFonts w:ascii="Century Gothic" w:hAnsi="Century Gothic"/>
        </w:rPr>
      </w:pPr>
      <w:r w:rsidRPr="002B6BE8">
        <w:rPr>
          <w:rFonts w:ascii="Century Gothic" w:hAnsi="Century Gothic"/>
        </w:rPr>
        <w:t xml:space="preserve">All </w:t>
      </w:r>
      <w:r w:rsidR="001B6B0B">
        <w:rPr>
          <w:rFonts w:ascii="Century Gothic" w:hAnsi="Century Gothic"/>
        </w:rPr>
        <w:t>Club</w:t>
      </w:r>
      <w:r w:rsidRPr="002B6BE8">
        <w:rPr>
          <w:rFonts w:ascii="Century Gothic" w:hAnsi="Century Gothic"/>
        </w:rPr>
        <w:t xml:space="preserve"> posters must be submitted to the Vice President </w:t>
      </w:r>
      <w:r w:rsidR="00704D2E">
        <w:rPr>
          <w:rFonts w:ascii="Century Gothic" w:hAnsi="Century Gothic"/>
        </w:rPr>
        <w:t>Social or Department Assistant</w:t>
      </w:r>
      <w:r w:rsidRPr="002B6BE8">
        <w:rPr>
          <w:rFonts w:ascii="Century Gothic" w:hAnsi="Century Gothic"/>
        </w:rPr>
        <w:t xml:space="preserve"> in the form of a pdf.</w:t>
      </w:r>
    </w:p>
    <w:p w:rsidRPr="002B6BE8" w:rsidR="002B6BE8" w:rsidP="009D0D19" w:rsidRDefault="001B6B0B" w14:paraId="7AC6B95B" w14:textId="136E6E7D">
      <w:pPr>
        <w:pStyle w:val="ListParagraph"/>
        <w:numPr>
          <w:ilvl w:val="0"/>
          <w:numId w:val="26"/>
        </w:numPr>
        <w:spacing w:after="160" w:line="259" w:lineRule="auto"/>
        <w:jc w:val="both"/>
        <w:rPr>
          <w:rFonts w:ascii="Century Gothic" w:hAnsi="Century Gothic"/>
        </w:rPr>
      </w:pPr>
      <w:r>
        <w:rPr>
          <w:rFonts w:ascii="Century Gothic" w:hAnsi="Century Gothic"/>
        </w:rPr>
        <w:t>Club</w:t>
      </w:r>
      <w:r w:rsidRPr="002B6BE8" w:rsidR="002B6BE8">
        <w:rPr>
          <w:rFonts w:ascii="Century Gothic" w:hAnsi="Century Gothic"/>
        </w:rPr>
        <w:t xml:space="preserve">s will be permitted to display posters on campus only on designated SAGPRC posting boards or anywhere on campus that SAGPRC is permitted to advertise and promote </w:t>
      </w:r>
      <w:r w:rsidR="0010609E">
        <w:rPr>
          <w:rFonts w:ascii="Century Gothic" w:hAnsi="Century Gothic"/>
        </w:rPr>
        <w:t>(P</w:t>
      </w:r>
      <w:r w:rsidR="002B6BE8">
        <w:rPr>
          <w:rFonts w:ascii="Century Gothic" w:hAnsi="Century Gothic"/>
        </w:rPr>
        <w:t>illars, etc.)</w:t>
      </w:r>
    </w:p>
    <w:p w:rsidRPr="002B6BE8" w:rsidR="002B6BE8" w:rsidP="009D0D19" w:rsidRDefault="002B6BE8" w14:paraId="34C1D796" w14:textId="7BEC1DB8">
      <w:pPr>
        <w:pStyle w:val="ListParagraph"/>
        <w:numPr>
          <w:ilvl w:val="0"/>
          <w:numId w:val="26"/>
        </w:numPr>
        <w:spacing w:after="160" w:line="259" w:lineRule="auto"/>
        <w:jc w:val="both"/>
        <w:rPr>
          <w:rFonts w:ascii="Century Gothic" w:hAnsi="Century Gothic"/>
        </w:rPr>
      </w:pPr>
      <w:r w:rsidRPr="002B6BE8">
        <w:rPr>
          <w:rFonts w:ascii="Century Gothic" w:hAnsi="Century Gothic"/>
        </w:rPr>
        <w:t xml:space="preserve">All </w:t>
      </w:r>
      <w:r w:rsidR="001B6B0B">
        <w:rPr>
          <w:rFonts w:ascii="Century Gothic" w:hAnsi="Century Gothic"/>
        </w:rPr>
        <w:t>Club</w:t>
      </w:r>
      <w:r w:rsidRPr="002B6BE8">
        <w:rPr>
          <w:rFonts w:ascii="Century Gothic" w:hAnsi="Century Gothic"/>
        </w:rPr>
        <w:t xml:space="preserve">s are offered a maximum of fifteen free </w:t>
      </w:r>
      <w:r>
        <w:rPr>
          <w:rFonts w:ascii="Century Gothic" w:hAnsi="Century Gothic"/>
        </w:rPr>
        <w:t xml:space="preserve">11 x 17 </w:t>
      </w:r>
      <w:r w:rsidRPr="002B6BE8">
        <w:rPr>
          <w:rFonts w:ascii="Century Gothic" w:hAnsi="Century Gothic"/>
        </w:rPr>
        <w:t xml:space="preserve">posters per semester. All other posters will be </w:t>
      </w:r>
      <w:r>
        <w:rPr>
          <w:rFonts w:ascii="Century Gothic" w:hAnsi="Century Gothic"/>
        </w:rPr>
        <w:t xml:space="preserve">printed </w:t>
      </w:r>
      <w:r w:rsidRPr="002B6BE8">
        <w:rPr>
          <w:rFonts w:ascii="Century Gothic" w:hAnsi="Century Gothic"/>
        </w:rPr>
        <w:t>at fair price as determined by SAGPRC.</w:t>
      </w:r>
    </w:p>
    <w:p w:rsidR="002B6BE8" w:rsidP="009D0D19" w:rsidRDefault="002B6BE8" w14:paraId="0B787554" w14:textId="3D8C9F93">
      <w:pPr>
        <w:pStyle w:val="ListParagraph"/>
        <w:numPr>
          <w:ilvl w:val="0"/>
          <w:numId w:val="26"/>
        </w:numPr>
        <w:spacing w:after="160" w:line="259" w:lineRule="auto"/>
        <w:jc w:val="both"/>
        <w:rPr>
          <w:rFonts w:ascii="Century Gothic" w:hAnsi="Century Gothic"/>
        </w:rPr>
      </w:pPr>
      <w:r w:rsidRPr="002B6BE8">
        <w:rPr>
          <w:rFonts w:ascii="Century Gothic" w:hAnsi="Century Gothic"/>
        </w:rPr>
        <w:t xml:space="preserve">All </w:t>
      </w:r>
      <w:r w:rsidR="001B6B0B">
        <w:rPr>
          <w:rFonts w:ascii="Century Gothic" w:hAnsi="Century Gothic"/>
        </w:rPr>
        <w:t>Club</w:t>
      </w:r>
      <w:r w:rsidRPr="002B6BE8">
        <w:rPr>
          <w:rFonts w:ascii="Century Gothic" w:hAnsi="Century Gothic"/>
        </w:rPr>
        <w:t xml:space="preserve"> posters must be sent to the Vice President Social for approval, a minimum of 24 hours prior to expected time of printing.</w:t>
      </w:r>
    </w:p>
    <w:p w:rsidRPr="004837FE" w:rsidR="002B6BE8" w:rsidP="002B6BE8" w:rsidRDefault="002B6BE8" w14:paraId="332D270B" w14:textId="30126CB8">
      <w:pPr>
        <w:spacing w:after="160" w:line="259" w:lineRule="auto"/>
        <w:rPr>
          <w:rFonts w:ascii="Century Gothic" w:hAnsi="Century Gothic"/>
          <w:b/>
          <w:color w:val="C00000"/>
          <w:sz w:val="28"/>
          <w:szCs w:val="28"/>
        </w:rPr>
      </w:pPr>
      <w:r w:rsidRPr="004837FE">
        <w:rPr>
          <w:rFonts w:ascii="Century Gothic" w:hAnsi="Century Gothic"/>
          <w:b/>
          <w:color w:val="C00000"/>
          <w:sz w:val="28"/>
          <w:szCs w:val="28"/>
        </w:rPr>
        <w:lastRenderedPageBreak/>
        <w:t>Disciplinary Action</w:t>
      </w:r>
    </w:p>
    <w:p w:rsidRPr="00DA29A8" w:rsidR="002B6BE8" w:rsidP="009D0D19" w:rsidRDefault="002B6BE8" w14:paraId="2540505F" w14:textId="77777777">
      <w:pPr>
        <w:jc w:val="both"/>
        <w:rPr>
          <w:rFonts w:ascii="Century Gothic" w:hAnsi="Century Gothic"/>
        </w:rPr>
      </w:pPr>
      <w:r w:rsidRPr="00DA29A8">
        <w:rPr>
          <w:rFonts w:ascii="Century Gothic" w:hAnsi="Century Gothic"/>
        </w:rPr>
        <w:t>The Students’ Association of Grande Prairie Regional College (SAGPRC) recognizes the need to reserve the right to impose disciplinary actions where necessary.</w:t>
      </w:r>
    </w:p>
    <w:p w:rsidRPr="00DA29A8" w:rsidR="002B6BE8" w:rsidP="009D0D19" w:rsidRDefault="002B6BE8" w14:paraId="5FDBC95F" w14:textId="07176EF9">
      <w:pPr>
        <w:pStyle w:val="ListParagraph"/>
        <w:numPr>
          <w:ilvl w:val="0"/>
          <w:numId w:val="27"/>
        </w:numPr>
        <w:spacing w:after="160" w:line="259" w:lineRule="auto"/>
        <w:jc w:val="both"/>
        <w:rPr>
          <w:rFonts w:ascii="Century Gothic" w:hAnsi="Century Gothic"/>
        </w:rPr>
      </w:pPr>
      <w:r w:rsidRPr="00DA29A8">
        <w:rPr>
          <w:rFonts w:ascii="Century Gothic" w:hAnsi="Century Gothic"/>
        </w:rPr>
        <w:t xml:space="preserve">Disciplinary action will be taken against a </w:t>
      </w:r>
      <w:r w:rsidR="001B6B0B">
        <w:rPr>
          <w:rFonts w:ascii="Century Gothic" w:hAnsi="Century Gothic"/>
        </w:rPr>
        <w:t>Club</w:t>
      </w:r>
      <w:r w:rsidR="00A314E7">
        <w:rPr>
          <w:rFonts w:ascii="Century Gothic" w:hAnsi="Century Gothic"/>
        </w:rPr>
        <w:t xml:space="preserve"> and/ or individual Club members</w:t>
      </w:r>
      <w:r w:rsidRPr="00DA29A8">
        <w:rPr>
          <w:rFonts w:ascii="Century Gothic" w:hAnsi="Century Gothic"/>
        </w:rPr>
        <w:t xml:space="preserve"> if:</w:t>
      </w:r>
    </w:p>
    <w:p w:rsidRPr="00DA29A8" w:rsidR="002B6BE8" w:rsidP="009D0D19" w:rsidRDefault="002B6BE8" w14:paraId="0DC92997" w14:textId="63013103">
      <w:pPr>
        <w:pStyle w:val="ListParagraph"/>
        <w:numPr>
          <w:ilvl w:val="1"/>
          <w:numId w:val="27"/>
        </w:numPr>
        <w:spacing w:after="160" w:line="259" w:lineRule="auto"/>
        <w:jc w:val="both"/>
        <w:rPr>
          <w:rFonts w:ascii="Century Gothic" w:hAnsi="Century Gothic"/>
        </w:rPr>
      </w:pPr>
      <w:r w:rsidRPr="00DA29A8">
        <w:rPr>
          <w:rFonts w:ascii="Century Gothic" w:hAnsi="Century Gothic"/>
        </w:rPr>
        <w:t xml:space="preserve">The </w:t>
      </w:r>
      <w:r w:rsidR="001B6B0B">
        <w:rPr>
          <w:rFonts w:ascii="Century Gothic" w:hAnsi="Century Gothic"/>
        </w:rPr>
        <w:t>Club</w:t>
      </w:r>
      <w:r w:rsidRPr="00DA29A8">
        <w:rPr>
          <w:rFonts w:ascii="Century Gothic" w:hAnsi="Century Gothic"/>
        </w:rPr>
        <w:t xml:space="preserve"> fails to follow SAGPRC and/or Grande Prairie Regional College (GPRC) policies and procedures.</w:t>
      </w:r>
    </w:p>
    <w:p w:rsidRPr="00DA29A8" w:rsidR="002B6BE8" w:rsidP="009D0D19" w:rsidRDefault="002B6BE8" w14:paraId="794D44CB" w14:textId="1785CD50">
      <w:pPr>
        <w:pStyle w:val="ListParagraph"/>
        <w:numPr>
          <w:ilvl w:val="1"/>
          <w:numId w:val="27"/>
        </w:numPr>
        <w:spacing w:after="160" w:line="259" w:lineRule="auto"/>
        <w:jc w:val="both"/>
        <w:rPr>
          <w:rFonts w:ascii="Century Gothic" w:hAnsi="Century Gothic"/>
        </w:rPr>
      </w:pPr>
      <w:r w:rsidRPr="00DA29A8">
        <w:rPr>
          <w:rFonts w:ascii="Century Gothic" w:hAnsi="Century Gothic"/>
        </w:rPr>
        <w:t xml:space="preserve">The </w:t>
      </w:r>
      <w:r w:rsidR="001B6B0B">
        <w:rPr>
          <w:rFonts w:ascii="Century Gothic" w:hAnsi="Century Gothic"/>
        </w:rPr>
        <w:t>Club</w:t>
      </w:r>
      <w:r w:rsidRPr="00DA29A8">
        <w:rPr>
          <w:rFonts w:ascii="Century Gothic" w:hAnsi="Century Gothic"/>
        </w:rPr>
        <w:t xml:space="preserve"> abuses GPRC or SAGPRC services, privileges or funding.</w:t>
      </w:r>
    </w:p>
    <w:p w:rsidRPr="00DA29A8" w:rsidR="002B6BE8" w:rsidP="009D0D19" w:rsidRDefault="002B6BE8" w14:paraId="24550FC4" w14:textId="7144221B">
      <w:pPr>
        <w:pStyle w:val="ListParagraph"/>
        <w:numPr>
          <w:ilvl w:val="1"/>
          <w:numId w:val="27"/>
        </w:numPr>
        <w:spacing w:after="160" w:line="259" w:lineRule="auto"/>
        <w:jc w:val="both"/>
        <w:rPr>
          <w:rFonts w:ascii="Century Gothic" w:hAnsi="Century Gothic"/>
        </w:rPr>
      </w:pPr>
      <w:r w:rsidRPr="00DA29A8">
        <w:rPr>
          <w:rFonts w:ascii="Century Gothic" w:hAnsi="Century Gothic"/>
        </w:rPr>
        <w:t xml:space="preserve">The </w:t>
      </w:r>
      <w:r w:rsidR="001B6B0B">
        <w:rPr>
          <w:rFonts w:ascii="Century Gothic" w:hAnsi="Century Gothic"/>
        </w:rPr>
        <w:t>Club</w:t>
      </w:r>
      <w:r w:rsidR="00A314E7">
        <w:rPr>
          <w:rFonts w:ascii="Century Gothic" w:hAnsi="Century Gothic"/>
        </w:rPr>
        <w:t xml:space="preserve"> is found to have their own</w:t>
      </w:r>
      <w:r w:rsidRPr="00DA29A8">
        <w:rPr>
          <w:rFonts w:ascii="Century Gothic" w:hAnsi="Century Gothic"/>
        </w:rPr>
        <w:t xml:space="preserve"> bank account.</w:t>
      </w:r>
    </w:p>
    <w:p w:rsidRPr="00DA29A8" w:rsidR="002B6BE8" w:rsidP="009D0D19" w:rsidRDefault="002B6BE8" w14:paraId="6E4A9AF5" w14:textId="53833A6D">
      <w:pPr>
        <w:pStyle w:val="ListParagraph"/>
        <w:numPr>
          <w:ilvl w:val="0"/>
          <w:numId w:val="27"/>
        </w:numPr>
        <w:spacing w:after="160" w:line="259" w:lineRule="auto"/>
        <w:jc w:val="both"/>
        <w:rPr>
          <w:rFonts w:ascii="Century Gothic" w:hAnsi="Century Gothic"/>
        </w:rPr>
      </w:pPr>
      <w:r w:rsidRPr="00DA29A8">
        <w:rPr>
          <w:rFonts w:ascii="Century Gothic" w:hAnsi="Century Gothic"/>
        </w:rPr>
        <w:t xml:space="preserve">If a </w:t>
      </w:r>
      <w:r w:rsidR="001B6B0B">
        <w:rPr>
          <w:rFonts w:ascii="Century Gothic" w:hAnsi="Century Gothic"/>
        </w:rPr>
        <w:t>Club</w:t>
      </w:r>
      <w:r w:rsidRPr="00DA29A8">
        <w:rPr>
          <w:rFonts w:ascii="Century Gothic" w:hAnsi="Century Gothic"/>
        </w:rPr>
        <w:t xml:space="preserve"> violates one of the SAGPRC policies or procedures, the Vice President Social shall notify th</w:t>
      </w:r>
      <w:r w:rsidR="00DA29A8">
        <w:rPr>
          <w:rFonts w:ascii="Century Gothic" w:hAnsi="Century Gothic"/>
        </w:rPr>
        <w:t>e Executive Council no later tha</w:t>
      </w:r>
      <w:r w:rsidRPr="00DA29A8">
        <w:rPr>
          <w:rFonts w:ascii="Century Gothic" w:hAnsi="Century Gothic"/>
        </w:rPr>
        <w:t xml:space="preserve">n 24 hours </w:t>
      </w:r>
      <w:r w:rsidR="00DA29A8">
        <w:rPr>
          <w:rFonts w:ascii="Century Gothic" w:hAnsi="Century Gothic"/>
        </w:rPr>
        <w:t xml:space="preserve">after the violation is discovered. </w:t>
      </w:r>
    </w:p>
    <w:p w:rsidRPr="00DA29A8" w:rsidR="002B6BE8" w:rsidP="009D0D19" w:rsidRDefault="002B6BE8" w14:paraId="6BF87196" w14:textId="001D9756">
      <w:pPr>
        <w:pStyle w:val="ListParagraph"/>
        <w:numPr>
          <w:ilvl w:val="0"/>
          <w:numId w:val="27"/>
        </w:numPr>
        <w:spacing w:after="160" w:line="259" w:lineRule="auto"/>
        <w:jc w:val="both"/>
        <w:rPr>
          <w:rFonts w:ascii="Century Gothic" w:hAnsi="Century Gothic"/>
        </w:rPr>
      </w:pPr>
      <w:r w:rsidRPr="00DA29A8">
        <w:rPr>
          <w:rFonts w:ascii="Century Gothic" w:hAnsi="Century Gothic"/>
        </w:rPr>
        <w:t>The Executive Council shall meet and determine the necessary disciplinary actions.</w:t>
      </w:r>
      <w:r w:rsidR="00DA29A8">
        <w:rPr>
          <w:rFonts w:ascii="Century Gothic" w:hAnsi="Century Gothic"/>
        </w:rPr>
        <w:t xml:space="preserve"> </w:t>
      </w:r>
      <w:r w:rsidRPr="00DA29A8">
        <w:rPr>
          <w:rFonts w:ascii="Century Gothic" w:hAnsi="Century Gothic"/>
        </w:rPr>
        <w:t>Disciplinary actions may include, but are not limited to, the following:</w:t>
      </w:r>
    </w:p>
    <w:p w:rsidRPr="00DA29A8" w:rsidR="002B6BE8" w:rsidP="009D0D19" w:rsidRDefault="00704D2E" w14:paraId="352A8154" w14:textId="1F374F3E">
      <w:pPr>
        <w:pStyle w:val="ListParagraph"/>
        <w:numPr>
          <w:ilvl w:val="1"/>
          <w:numId w:val="27"/>
        </w:numPr>
        <w:spacing w:after="160" w:line="259" w:lineRule="auto"/>
        <w:jc w:val="both"/>
        <w:rPr>
          <w:rFonts w:ascii="Century Gothic" w:hAnsi="Century Gothic"/>
        </w:rPr>
      </w:pPr>
      <w:r>
        <w:rPr>
          <w:rFonts w:ascii="Century Gothic" w:hAnsi="Century Gothic"/>
        </w:rPr>
        <w:t>Suspe</w:t>
      </w:r>
      <w:r w:rsidR="00A314E7">
        <w:rPr>
          <w:rFonts w:ascii="Century Gothic" w:hAnsi="Century Gothic"/>
        </w:rPr>
        <w:t>nding funds</w:t>
      </w:r>
    </w:p>
    <w:p w:rsidRPr="00DA29A8" w:rsidR="002B6BE8" w:rsidP="009D0D19" w:rsidRDefault="00704D2E" w14:paraId="3AB0347B" w14:textId="0A1FF1B7">
      <w:pPr>
        <w:pStyle w:val="ListParagraph"/>
        <w:numPr>
          <w:ilvl w:val="1"/>
          <w:numId w:val="27"/>
        </w:numPr>
        <w:spacing w:after="160" w:line="259" w:lineRule="auto"/>
        <w:jc w:val="both"/>
        <w:rPr>
          <w:rFonts w:ascii="Century Gothic" w:hAnsi="Century Gothic"/>
        </w:rPr>
      </w:pPr>
      <w:r>
        <w:rPr>
          <w:rFonts w:ascii="Century Gothic" w:hAnsi="Century Gothic"/>
        </w:rPr>
        <w:t>Revoking</w:t>
      </w:r>
      <w:r w:rsidRPr="00DA29A8" w:rsidR="002B6BE8">
        <w:rPr>
          <w:rFonts w:ascii="Century Gothic" w:hAnsi="Century Gothic"/>
        </w:rPr>
        <w:t xml:space="preserve"> </w:t>
      </w:r>
      <w:r>
        <w:rPr>
          <w:rFonts w:ascii="Century Gothic" w:hAnsi="Century Gothic"/>
        </w:rPr>
        <w:t xml:space="preserve">Club </w:t>
      </w:r>
      <w:r w:rsidRPr="00DA29A8" w:rsidR="002B6BE8">
        <w:rPr>
          <w:rFonts w:ascii="Century Gothic" w:hAnsi="Century Gothic"/>
        </w:rPr>
        <w:t>membership</w:t>
      </w:r>
    </w:p>
    <w:p w:rsidR="002B6BE8" w:rsidP="009D0D19" w:rsidRDefault="00704D2E" w14:paraId="14DA18AB" w14:textId="53581262">
      <w:pPr>
        <w:pStyle w:val="ListParagraph"/>
        <w:numPr>
          <w:ilvl w:val="1"/>
          <w:numId w:val="27"/>
        </w:numPr>
        <w:spacing w:after="160" w:line="259" w:lineRule="auto"/>
        <w:jc w:val="both"/>
        <w:rPr>
          <w:rFonts w:ascii="Century Gothic" w:hAnsi="Century Gothic"/>
        </w:rPr>
      </w:pPr>
      <w:r>
        <w:rPr>
          <w:rFonts w:ascii="Century Gothic" w:hAnsi="Century Gothic"/>
        </w:rPr>
        <w:t xml:space="preserve">Restricting </w:t>
      </w:r>
      <w:r w:rsidR="001B6B0B">
        <w:rPr>
          <w:rFonts w:ascii="Century Gothic" w:hAnsi="Century Gothic"/>
        </w:rPr>
        <w:t>Club</w:t>
      </w:r>
      <w:r w:rsidRPr="00DA29A8" w:rsidR="002B6BE8">
        <w:rPr>
          <w:rFonts w:ascii="Century Gothic" w:hAnsi="Century Gothic"/>
        </w:rPr>
        <w:t xml:space="preserve"> benefits, etc.</w:t>
      </w:r>
    </w:p>
    <w:p w:rsidRPr="00DA29A8" w:rsidR="002D27F5" w:rsidP="009D0D19" w:rsidRDefault="002D27F5" w14:paraId="74C611CA" w14:textId="4A1F23CD">
      <w:pPr>
        <w:pStyle w:val="ListParagraph"/>
        <w:numPr>
          <w:ilvl w:val="1"/>
          <w:numId w:val="27"/>
        </w:numPr>
        <w:spacing w:after="160" w:line="259" w:lineRule="auto"/>
        <w:jc w:val="both"/>
        <w:rPr>
          <w:rFonts w:ascii="Century Gothic" w:hAnsi="Century Gothic"/>
        </w:rPr>
      </w:pPr>
      <w:r>
        <w:rPr>
          <w:rFonts w:ascii="Century Gothic" w:hAnsi="Century Gothic"/>
        </w:rPr>
        <w:t>Any sanction applicable under GPRC Policies</w:t>
      </w:r>
    </w:p>
    <w:p w:rsidRPr="00DA29A8" w:rsidR="002B6BE8" w:rsidP="009D0D19" w:rsidRDefault="002B6BE8" w14:paraId="0DF124A0" w14:textId="77777777">
      <w:pPr>
        <w:pStyle w:val="ListParagraph"/>
        <w:numPr>
          <w:ilvl w:val="0"/>
          <w:numId w:val="27"/>
        </w:numPr>
        <w:spacing w:after="160" w:line="259" w:lineRule="auto"/>
        <w:jc w:val="both"/>
        <w:rPr>
          <w:rFonts w:ascii="Century Gothic" w:hAnsi="Century Gothic"/>
        </w:rPr>
      </w:pPr>
      <w:r w:rsidRPr="00DA29A8">
        <w:rPr>
          <w:rFonts w:ascii="Century Gothic" w:hAnsi="Century Gothic"/>
        </w:rPr>
        <w:t>In certain circumstances, disciplinary action may include the suspension of SAGPRC ratification and its privileges.</w:t>
      </w:r>
    </w:p>
    <w:p w:rsidRPr="00DA29A8" w:rsidR="002B6BE8" w:rsidP="009D0D19" w:rsidRDefault="002B6BE8" w14:paraId="7716D30E" w14:textId="63593401">
      <w:pPr>
        <w:pStyle w:val="ListParagraph"/>
        <w:numPr>
          <w:ilvl w:val="0"/>
          <w:numId w:val="27"/>
        </w:numPr>
        <w:spacing w:after="160" w:line="259" w:lineRule="auto"/>
        <w:jc w:val="both"/>
        <w:rPr>
          <w:rFonts w:ascii="Century Gothic" w:hAnsi="Century Gothic"/>
        </w:rPr>
      </w:pPr>
      <w:r w:rsidRPr="00DA29A8">
        <w:rPr>
          <w:rFonts w:ascii="Century Gothic" w:hAnsi="Century Gothic"/>
        </w:rPr>
        <w:t xml:space="preserve">A </w:t>
      </w:r>
      <w:r w:rsidR="001B6B0B">
        <w:rPr>
          <w:rFonts w:ascii="Century Gothic" w:hAnsi="Century Gothic"/>
        </w:rPr>
        <w:t>Club</w:t>
      </w:r>
      <w:r w:rsidRPr="00DA29A8">
        <w:rPr>
          <w:rFonts w:ascii="Century Gothic" w:hAnsi="Century Gothic"/>
        </w:rPr>
        <w:t xml:space="preserve"> may only officially lose SAGPRC ratification status by a vote cast by the Executive Council.</w:t>
      </w:r>
    </w:p>
    <w:p w:rsidRPr="00DA29A8" w:rsidR="002B6BE8" w:rsidP="009D0D19" w:rsidRDefault="002B6BE8" w14:paraId="41ABC47C" w14:textId="05582F46">
      <w:pPr>
        <w:pStyle w:val="ListParagraph"/>
        <w:numPr>
          <w:ilvl w:val="0"/>
          <w:numId w:val="27"/>
        </w:numPr>
        <w:spacing w:after="160" w:line="259" w:lineRule="auto"/>
        <w:jc w:val="both"/>
        <w:rPr>
          <w:rFonts w:ascii="Century Gothic" w:hAnsi="Century Gothic"/>
        </w:rPr>
      </w:pPr>
      <w:r w:rsidRPr="00DA29A8">
        <w:rPr>
          <w:rFonts w:ascii="Century Gothic" w:hAnsi="Century Gothic"/>
        </w:rPr>
        <w:t xml:space="preserve">If a </w:t>
      </w:r>
      <w:r w:rsidR="001B6B0B">
        <w:rPr>
          <w:rFonts w:ascii="Century Gothic" w:hAnsi="Century Gothic"/>
        </w:rPr>
        <w:t>Club</w:t>
      </w:r>
      <w:r w:rsidRPr="00DA29A8">
        <w:rPr>
          <w:rFonts w:ascii="Century Gothic" w:hAnsi="Century Gothic"/>
        </w:rPr>
        <w:t xml:space="preserve"> is deemed to lose SAGPRC ratification status by the Executive Council, it will:</w:t>
      </w:r>
    </w:p>
    <w:p w:rsidRPr="00DA29A8" w:rsidR="002B6BE8" w:rsidP="009D0D19" w:rsidRDefault="002B6BE8" w14:paraId="759DA162" w14:textId="77777777">
      <w:pPr>
        <w:pStyle w:val="ListParagraph"/>
        <w:numPr>
          <w:ilvl w:val="1"/>
          <w:numId w:val="27"/>
        </w:numPr>
        <w:spacing w:after="160" w:line="259" w:lineRule="auto"/>
        <w:jc w:val="both"/>
        <w:rPr>
          <w:rFonts w:ascii="Century Gothic" w:hAnsi="Century Gothic"/>
        </w:rPr>
      </w:pPr>
      <w:r w:rsidRPr="00DA29A8">
        <w:rPr>
          <w:rFonts w:ascii="Century Gothic" w:hAnsi="Century Gothic"/>
        </w:rPr>
        <w:t>Surrender all assets to SAGPRC.</w:t>
      </w:r>
    </w:p>
    <w:p w:rsidRPr="00DA29A8" w:rsidR="002B6BE8" w:rsidP="009D0D19" w:rsidRDefault="002B6BE8" w14:paraId="3B4532B9" w14:textId="44A7B2E7">
      <w:pPr>
        <w:pStyle w:val="ListParagraph"/>
        <w:numPr>
          <w:ilvl w:val="1"/>
          <w:numId w:val="27"/>
        </w:numPr>
        <w:spacing w:after="160" w:line="259" w:lineRule="auto"/>
        <w:jc w:val="both"/>
        <w:rPr>
          <w:rFonts w:ascii="Century Gothic" w:hAnsi="Century Gothic"/>
        </w:rPr>
      </w:pPr>
      <w:r w:rsidRPr="00DA29A8">
        <w:rPr>
          <w:rFonts w:ascii="Century Gothic" w:hAnsi="Century Gothic"/>
        </w:rPr>
        <w:t xml:space="preserve">Forfeit its right to be a </w:t>
      </w:r>
      <w:r w:rsidR="001B6B0B">
        <w:rPr>
          <w:rFonts w:ascii="Century Gothic" w:hAnsi="Century Gothic"/>
        </w:rPr>
        <w:t>Club</w:t>
      </w:r>
      <w:r w:rsidRPr="00DA29A8">
        <w:rPr>
          <w:rFonts w:ascii="Century Gothic" w:hAnsi="Century Gothic"/>
        </w:rPr>
        <w:t xml:space="preserve"> on campus for one academic year following the decision of the Executive Council, except in cases where </w:t>
      </w:r>
      <w:r w:rsidR="001B6B0B">
        <w:rPr>
          <w:rFonts w:ascii="Century Gothic" w:hAnsi="Century Gothic"/>
        </w:rPr>
        <w:t>Club</w:t>
      </w:r>
      <w:r w:rsidRPr="00DA29A8">
        <w:rPr>
          <w:rFonts w:ascii="Century Gothic" w:hAnsi="Century Gothic"/>
        </w:rPr>
        <w:t xml:space="preserve"> members voluntarily choose to remove the </w:t>
      </w:r>
      <w:r w:rsidR="001B6B0B">
        <w:rPr>
          <w:rFonts w:ascii="Century Gothic" w:hAnsi="Century Gothic"/>
        </w:rPr>
        <w:t>Club</w:t>
      </w:r>
      <w:r w:rsidRPr="00DA29A8">
        <w:rPr>
          <w:rFonts w:ascii="Century Gothic" w:hAnsi="Century Gothic"/>
        </w:rPr>
        <w:t>’s SAGPRC ratification status.</w:t>
      </w:r>
    </w:p>
    <w:p w:rsidRPr="00DA29A8" w:rsidR="002B6BE8" w:rsidP="009D0D19" w:rsidRDefault="002B6BE8" w14:paraId="68B7C270" w14:textId="77777D9E">
      <w:pPr>
        <w:pStyle w:val="ListParagraph"/>
        <w:numPr>
          <w:ilvl w:val="0"/>
          <w:numId w:val="27"/>
        </w:numPr>
        <w:spacing w:after="160" w:line="259" w:lineRule="auto"/>
        <w:jc w:val="both"/>
        <w:rPr>
          <w:rFonts w:ascii="Century Gothic" w:hAnsi="Century Gothic"/>
        </w:rPr>
      </w:pPr>
      <w:r w:rsidRPr="00DA29A8">
        <w:rPr>
          <w:rFonts w:ascii="Century Gothic" w:hAnsi="Century Gothic"/>
        </w:rPr>
        <w:t xml:space="preserve">A </w:t>
      </w:r>
      <w:r w:rsidR="001B6B0B">
        <w:rPr>
          <w:rFonts w:ascii="Century Gothic" w:hAnsi="Century Gothic"/>
        </w:rPr>
        <w:t>Club</w:t>
      </w:r>
      <w:r w:rsidRPr="00DA29A8">
        <w:rPr>
          <w:rFonts w:ascii="Century Gothic" w:hAnsi="Century Gothic"/>
        </w:rPr>
        <w:t xml:space="preserve"> may appeal the decision made by the Executive Council to remove its SAGPRC rati</w:t>
      </w:r>
      <w:r w:rsidR="00A314E7">
        <w:rPr>
          <w:rFonts w:ascii="Century Gothic" w:hAnsi="Century Gothic"/>
        </w:rPr>
        <w:t>fication status by providing a L</w:t>
      </w:r>
      <w:r w:rsidRPr="00DA29A8">
        <w:rPr>
          <w:rFonts w:ascii="Century Gothic" w:hAnsi="Century Gothic"/>
        </w:rPr>
        <w:t xml:space="preserve">etter </w:t>
      </w:r>
      <w:r w:rsidR="00A314E7">
        <w:rPr>
          <w:rFonts w:ascii="Century Gothic" w:hAnsi="Century Gothic"/>
        </w:rPr>
        <w:t xml:space="preserve">of Appeal </w:t>
      </w:r>
      <w:r w:rsidRPr="00DA29A8">
        <w:rPr>
          <w:rFonts w:ascii="Century Gothic" w:hAnsi="Century Gothic"/>
        </w:rPr>
        <w:t xml:space="preserve">to the </w:t>
      </w:r>
      <w:r w:rsidR="00704D2E">
        <w:rPr>
          <w:rFonts w:ascii="Century Gothic" w:hAnsi="Century Gothic"/>
        </w:rPr>
        <w:t>Student</w:t>
      </w:r>
      <w:r w:rsidRPr="00DA29A8">
        <w:rPr>
          <w:rFonts w:ascii="Century Gothic" w:hAnsi="Century Gothic"/>
        </w:rPr>
        <w:t xml:space="preserve"> Council outlining their case.</w:t>
      </w:r>
      <w:r w:rsidR="00704D2E">
        <w:rPr>
          <w:rFonts w:ascii="Century Gothic" w:hAnsi="Century Gothic"/>
        </w:rPr>
        <w:t xml:space="preserve"> The Student Council will make the final decision on the appeal. </w:t>
      </w:r>
    </w:p>
    <w:p w:rsidRPr="00DA29A8" w:rsidR="002B6BE8" w:rsidP="009D0D19" w:rsidRDefault="00A314E7" w14:paraId="6CAB3DB8" w14:textId="28C46F33">
      <w:pPr>
        <w:pStyle w:val="ListParagraph"/>
        <w:numPr>
          <w:ilvl w:val="0"/>
          <w:numId w:val="27"/>
        </w:numPr>
        <w:spacing w:after="160" w:line="259" w:lineRule="auto"/>
        <w:jc w:val="both"/>
        <w:rPr>
          <w:rFonts w:ascii="Century Gothic" w:hAnsi="Century Gothic"/>
        </w:rPr>
      </w:pPr>
      <w:r>
        <w:rPr>
          <w:rFonts w:ascii="Century Gothic" w:hAnsi="Century Gothic"/>
        </w:rPr>
        <w:t>The L</w:t>
      </w:r>
      <w:r w:rsidRPr="00DA29A8" w:rsidR="002B6BE8">
        <w:rPr>
          <w:rFonts w:ascii="Century Gothic" w:hAnsi="Century Gothic"/>
        </w:rPr>
        <w:t xml:space="preserve">etter </w:t>
      </w:r>
      <w:r>
        <w:rPr>
          <w:rFonts w:ascii="Century Gothic" w:hAnsi="Century Gothic"/>
        </w:rPr>
        <w:t xml:space="preserve">of Appeal </w:t>
      </w:r>
      <w:r w:rsidRPr="00DA29A8" w:rsidR="002B6BE8">
        <w:rPr>
          <w:rFonts w:ascii="Century Gothic" w:hAnsi="Century Gothic"/>
        </w:rPr>
        <w:t>is to be submitted to the Vice President Social who will ensure it reaches the Executive Council.</w:t>
      </w:r>
    </w:p>
    <w:p w:rsidRPr="00DA29A8" w:rsidR="002B6BE8" w:rsidP="009D0D19" w:rsidRDefault="002B6BE8" w14:paraId="006B9F6D" w14:textId="5158CFC7">
      <w:pPr>
        <w:pStyle w:val="ListParagraph"/>
        <w:numPr>
          <w:ilvl w:val="0"/>
          <w:numId w:val="27"/>
        </w:numPr>
        <w:spacing w:after="160" w:line="259" w:lineRule="auto"/>
        <w:jc w:val="both"/>
        <w:rPr>
          <w:rFonts w:ascii="Century Gothic" w:hAnsi="Century Gothic"/>
        </w:rPr>
      </w:pPr>
      <w:r w:rsidRPr="00DA29A8">
        <w:rPr>
          <w:rFonts w:ascii="Century Gothic" w:hAnsi="Century Gothic"/>
        </w:rPr>
        <w:t xml:space="preserve">When the letter is presented to the Executive Council, a maximum of </w:t>
      </w:r>
      <w:r w:rsidR="00DA29A8">
        <w:rPr>
          <w:rFonts w:ascii="Century Gothic" w:hAnsi="Century Gothic"/>
        </w:rPr>
        <w:t>two</w:t>
      </w:r>
      <w:r w:rsidRPr="00DA29A8">
        <w:rPr>
          <w:rFonts w:ascii="Century Gothic" w:hAnsi="Century Gothic"/>
        </w:rPr>
        <w:t xml:space="preserve"> </w:t>
      </w:r>
      <w:r w:rsidR="001B6B0B">
        <w:rPr>
          <w:rFonts w:ascii="Century Gothic" w:hAnsi="Century Gothic"/>
        </w:rPr>
        <w:t>Club</w:t>
      </w:r>
      <w:r w:rsidRPr="00DA29A8">
        <w:rPr>
          <w:rFonts w:ascii="Century Gothic" w:hAnsi="Century Gothic"/>
        </w:rPr>
        <w:t xml:space="preserve"> members</w:t>
      </w:r>
      <w:r w:rsidR="00DA29A8">
        <w:rPr>
          <w:rFonts w:ascii="Century Gothic" w:hAnsi="Century Gothic"/>
        </w:rPr>
        <w:t xml:space="preserve"> may</w:t>
      </w:r>
      <w:r w:rsidRPr="00DA29A8">
        <w:rPr>
          <w:rFonts w:ascii="Century Gothic" w:hAnsi="Century Gothic"/>
        </w:rPr>
        <w:t xml:space="preserve"> be invited to speak directly to the Ex</w:t>
      </w:r>
      <w:r w:rsidR="00A314E7">
        <w:rPr>
          <w:rFonts w:ascii="Century Gothic" w:hAnsi="Century Gothic"/>
        </w:rPr>
        <w:t xml:space="preserve">ecutive Council on the decision regarding the alleged violations. </w:t>
      </w:r>
    </w:p>
    <w:p w:rsidR="002B6BE8" w:rsidP="002B6BE8" w:rsidRDefault="002B6BE8" w14:paraId="4DE18D8F" w14:textId="77777777">
      <w:pPr>
        <w:spacing w:after="160" w:line="259" w:lineRule="auto"/>
        <w:rPr>
          <w:rFonts w:ascii="Century Gothic" w:hAnsi="Century Gothic"/>
        </w:rPr>
      </w:pPr>
    </w:p>
    <w:p w:rsidRPr="002B6BE8" w:rsidR="002B6BE8" w:rsidP="002B6BE8" w:rsidRDefault="002B6BE8" w14:paraId="70F599E1" w14:textId="77777777">
      <w:pPr>
        <w:spacing w:after="160" w:line="259" w:lineRule="auto"/>
        <w:rPr>
          <w:rFonts w:ascii="Century Gothic" w:hAnsi="Century Gothic"/>
        </w:rPr>
      </w:pPr>
    </w:p>
    <w:p w:rsidRPr="00E339A2" w:rsidR="002B6BE8" w:rsidP="00E339A2" w:rsidRDefault="002B6BE8" w14:paraId="5F4A3917" w14:textId="77777777">
      <w:pPr>
        <w:rPr>
          <w:rFonts w:ascii="Century Gothic" w:hAnsi="Century Gothic"/>
        </w:rPr>
      </w:pPr>
    </w:p>
    <w:p w:rsidRPr="00590AF0" w:rsidR="00590AF0" w:rsidP="00590AF0" w:rsidRDefault="00590AF0" w14:paraId="7068B2F8" w14:textId="77777777">
      <w:pPr>
        <w:rPr>
          <w:rFonts w:ascii="Century Gothic" w:hAnsi="Century Gothic"/>
        </w:rPr>
      </w:pPr>
    </w:p>
    <w:p w:rsidR="001A7AB3" w:rsidP="00DA1FCE" w:rsidRDefault="001A7AB3" w14:paraId="4A703641" w14:textId="0E48915A">
      <w:pPr>
        <w:rPr>
          <w:rFonts w:ascii="Century Gothic" w:hAnsi="Century Gothic"/>
        </w:rPr>
      </w:pPr>
    </w:p>
    <w:p w:rsidRPr="00DA1FCE" w:rsidR="00DA1FCE" w:rsidP="00DA1FCE" w:rsidRDefault="00DA1FCE" w14:paraId="3E4DCE81" w14:textId="010C3AD0">
      <w:pPr>
        <w:rPr>
          <w:rFonts w:ascii="Century Gothic" w:hAnsi="Century Gothic"/>
          <w:b/>
          <w:color w:val="C00000"/>
          <w:sz w:val="28"/>
          <w:szCs w:val="28"/>
        </w:rPr>
      </w:pPr>
      <w:r w:rsidRPr="00DA1FCE">
        <w:rPr>
          <w:rFonts w:ascii="Century Gothic" w:hAnsi="Century Gothic"/>
          <w:b/>
          <w:color w:val="C00000"/>
          <w:sz w:val="28"/>
          <w:szCs w:val="28"/>
        </w:rPr>
        <w:t>Contacts</w:t>
      </w:r>
    </w:p>
    <w:p w:rsidR="001A7AB3" w:rsidP="00571F96" w:rsidRDefault="001A7AB3" w14:paraId="4DDE25DE" w14:textId="5DE798E6"/>
    <w:p w:rsidRPr="009C40D1" w:rsidR="009C40D1" w:rsidP="009C40D1" w:rsidRDefault="009C40D1" w14:paraId="5E691384" w14:textId="08297626">
      <w:pPr>
        <w:rPr>
          <w:rFonts w:ascii="Century Gothic" w:hAnsi="Century Gothic"/>
        </w:rPr>
        <w:sectPr w:rsidRPr="009C40D1" w:rsidR="009C40D1" w:rsidSect="00CD7C78">
          <w:type w:val="continuous"/>
          <w:pgSz w:w="12240" w:h="15840" w:orient="portrait" w:code="1"/>
          <w:pgMar w:top="1440" w:right="1080" w:bottom="1440" w:left="1080" w:header="283" w:footer="646" w:gutter="0"/>
          <w:cols w:space="720"/>
          <w:titlePg/>
          <w:docGrid w:linePitch="299"/>
        </w:sectPr>
      </w:pPr>
      <w:r w:rsidRPr="009C40D1">
        <w:rPr>
          <w:rFonts w:ascii="Century Gothic" w:hAnsi="Century Gothic"/>
        </w:rPr>
        <w:t>Grande Prairie</w:t>
      </w:r>
    </w:p>
    <w:p w:rsidR="009C40D1" w:rsidP="00DA1FCE" w:rsidRDefault="00571F96" w14:paraId="1CA8F860" w14:textId="77777777">
      <w:pPr>
        <w:spacing w:after="160"/>
        <w:jc w:val="center"/>
        <w:rPr>
          <w:rFonts w:ascii="Century Gothic" w:hAnsi="Century Gothic"/>
        </w:rPr>
      </w:pPr>
      <w:r>
        <w:rPr>
          <w:noProof/>
          <w:lang w:val="en-CA" w:eastAsia="en-CA"/>
        </w:rPr>
        <w:drawing>
          <wp:inline distT="0" distB="0" distL="0" distR="0" wp14:anchorId="30211593" wp14:editId="27D84FD6">
            <wp:extent cx="3180523" cy="1192696"/>
            <wp:effectExtent l="0" t="0" r="1270" b="7620"/>
            <wp:docPr id="1520894501" name="Picture 63" descr="Socia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pic:nvPicPr>
                  <pic:blipFill>
                    <a:blip r:embed="rId16">
                      <a:extLst>
                        <a:ext uri="{28A0092B-C50C-407E-A947-70E740481C1C}">
                          <a14:useLocalDpi xmlns:a14="http://schemas.microsoft.com/office/drawing/2010/main" val="0"/>
                        </a:ext>
                      </a:extLst>
                    </a:blip>
                    <a:stretch>
                      <a:fillRect/>
                    </a:stretch>
                  </pic:blipFill>
                  <pic:spPr>
                    <a:xfrm>
                      <a:off x="0" y="0"/>
                      <a:ext cx="3230751" cy="1211532"/>
                    </a:xfrm>
                    <a:prstGeom prst="rect">
                      <a:avLst/>
                    </a:prstGeom>
                  </pic:spPr>
                </pic:pic>
              </a:graphicData>
            </a:graphic>
          </wp:inline>
        </w:drawing>
      </w:r>
    </w:p>
    <w:p w:rsidR="009C40D1" w:rsidP="00DA1FCE" w:rsidRDefault="009C40D1" w14:paraId="30DCA99D" w14:textId="77777777">
      <w:pPr>
        <w:spacing w:after="160"/>
        <w:jc w:val="center"/>
        <w:rPr>
          <w:rFonts w:ascii="Century Gothic" w:hAnsi="Century Gothic"/>
        </w:rPr>
        <w:sectPr w:rsidR="009C40D1" w:rsidSect="009C40D1">
          <w:type w:val="continuous"/>
          <w:pgSz w:w="12240" w:h="15840" w:orient="portrait" w:code="1"/>
          <w:pgMar w:top="1440" w:right="1080" w:bottom="1440" w:left="1080" w:header="283" w:footer="646" w:gutter="0"/>
          <w:cols w:space="720" w:num="2"/>
          <w:titlePg/>
          <w:docGrid w:linePitch="299"/>
        </w:sectPr>
      </w:pPr>
      <w:r>
        <w:rPr>
          <w:noProof/>
          <w:lang w:val="en-CA" w:eastAsia="en-CA"/>
        </w:rPr>
        <w:drawing>
          <wp:inline distT="0" distB="0" distL="0" distR="0" wp14:anchorId="553C6916" wp14:editId="3D77F813">
            <wp:extent cx="3220278" cy="1207605"/>
            <wp:effectExtent l="0" t="0" r="0" b="0"/>
            <wp:docPr id="784291689" name="Picture 64" descr="Dept. Assis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pic:nvPicPr>
                  <pic:blipFill>
                    <a:blip r:embed="rId17">
                      <a:extLst>
                        <a:ext uri="{28A0092B-C50C-407E-A947-70E740481C1C}">
                          <a14:useLocalDpi xmlns:a14="http://schemas.microsoft.com/office/drawing/2010/main" val="0"/>
                        </a:ext>
                      </a:extLst>
                    </a:blip>
                    <a:stretch>
                      <a:fillRect/>
                    </a:stretch>
                  </pic:blipFill>
                  <pic:spPr>
                    <a:xfrm>
                      <a:off x="0" y="0"/>
                      <a:ext cx="3367837" cy="1262940"/>
                    </a:xfrm>
                    <a:prstGeom prst="rect">
                      <a:avLst/>
                    </a:prstGeom>
                  </pic:spPr>
                </pic:pic>
              </a:graphicData>
            </a:graphic>
          </wp:inline>
        </w:drawing>
      </w:r>
    </w:p>
    <w:p w:rsidR="009C40D1" w:rsidP="009C40D1" w:rsidRDefault="009C40D1" w14:paraId="31F4FA3F" w14:textId="77E21AD0">
      <w:pPr>
        <w:tabs>
          <w:tab w:val="center" w:pos="5040"/>
        </w:tabs>
        <w:spacing w:after="160"/>
        <w:rPr>
          <w:rFonts w:ascii="Century Gothic" w:hAnsi="Century Gothic"/>
        </w:rPr>
      </w:pPr>
      <w:r>
        <w:rPr>
          <w:rFonts w:ascii="Century Gothic" w:hAnsi="Century Gothic"/>
        </w:rPr>
        <w:tab/>
      </w:r>
    </w:p>
    <w:p w:rsidR="009C40D1" w:rsidP="009C40D1" w:rsidRDefault="00571F96" w14:paraId="0F569BBA" w14:textId="5567900D">
      <w:pPr>
        <w:spacing w:after="160"/>
        <w:rPr>
          <w:rFonts w:ascii="Century Gothic" w:hAnsi="Century Gothic"/>
        </w:rPr>
      </w:pPr>
      <w:r>
        <w:rPr>
          <w:noProof/>
          <w:lang w:val="en-CA" w:eastAsia="en-CA"/>
        </w:rPr>
        <w:drawing>
          <wp:inline distT="0" distB="0" distL="0" distR="0" wp14:anchorId="27D6E6EF" wp14:editId="1E4F48D4">
            <wp:extent cx="3260035" cy="1222513"/>
            <wp:effectExtent l="0" t="0" r="0" b="0"/>
            <wp:docPr id="1606568811" name="Picture 62" descr="Executive 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pic:nvPicPr>
                  <pic:blipFill>
                    <a:blip r:embed="rId18">
                      <a:extLst>
                        <a:ext uri="{28A0092B-C50C-407E-A947-70E740481C1C}">
                          <a14:useLocalDpi xmlns:a14="http://schemas.microsoft.com/office/drawing/2010/main" val="0"/>
                        </a:ext>
                      </a:extLst>
                    </a:blip>
                    <a:stretch>
                      <a:fillRect/>
                    </a:stretch>
                  </pic:blipFill>
                  <pic:spPr>
                    <a:xfrm>
                      <a:off x="0" y="0"/>
                      <a:ext cx="3314880" cy="1243080"/>
                    </a:xfrm>
                    <a:prstGeom prst="rect">
                      <a:avLst/>
                    </a:prstGeom>
                  </pic:spPr>
                </pic:pic>
              </a:graphicData>
            </a:graphic>
          </wp:inline>
        </w:drawing>
      </w:r>
    </w:p>
    <w:p w:rsidRPr="009C40D1" w:rsidR="009C40D1" w:rsidP="009C40D1" w:rsidRDefault="009C40D1" w14:paraId="3695B281" w14:textId="77777777">
      <w:pPr>
        <w:rPr>
          <w:rFonts w:ascii="Century Gothic" w:hAnsi="Century Gothic"/>
        </w:rPr>
      </w:pPr>
    </w:p>
    <w:p w:rsidR="009C40D1" w:rsidP="009C40D1" w:rsidRDefault="009C40D1" w14:paraId="010E2BC7" w14:textId="49745464">
      <w:pPr>
        <w:rPr>
          <w:rFonts w:ascii="Century Gothic" w:hAnsi="Century Gothic"/>
        </w:rPr>
      </w:pPr>
    </w:p>
    <w:p w:rsidR="00DA1FCE" w:rsidP="009C40D1" w:rsidRDefault="009C40D1" w14:paraId="0B88C535" w14:textId="63F353D0">
      <w:pPr>
        <w:rPr>
          <w:rFonts w:ascii="Century Gothic" w:hAnsi="Century Gothic"/>
        </w:rPr>
      </w:pPr>
      <w:r>
        <w:rPr>
          <w:rFonts w:ascii="Century Gothic" w:hAnsi="Century Gothic"/>
        </w:rPr>
        <w:t>Fairview</w:t>
      </w:r>
    </w:p>
    <w:p w:rsidRPr="009C40D1" w:rsidR="009C40D1" w:rsidP="009C40D1" w:rsidRDefault="009C40D1" w14:paraId="08E33266" w14:textId="2140EB93">
      <w:pPr>
        <w:rPr>
          <w:rFonts w:ascii="Century Gothic" w:hAnsi="Century Gothic"/>
        </w:rPr>
      </w:pPr>
      <w:r>
        <w:rPr>
          <w:rFonts w:ascii="Century Gothic" w:hAnsi="Century Gothic"/>
          <w:noProof/>
          <w:lang w:val="en-CA" w:eastAsia="en-CA"/>
        </w:rPr>
        <w:drawing>
          <wp:inline distT="0" distB="0" distL="0" distR="0" wp14:anchorId="529A3B25" wp14:editId="502310BD">
            <wp:extent cx="3339549" cy="1252331"/>
            <wp:effectExtent l="0" t="0" r="0" b="508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Fairview Manager.jpg"/>
                    <pic:cNvPicPr/>
                  </pic:nvPicPr>
                  <pic:blipFill>
                    <a:blip r:embed="rId19">
                      <a:extLst>
                        <a:ext uri="{28A0092B-C50C-407E-A947-70E740481C1C}">
                          <a14:useLocalDpi xmlns:a14="http://schemas.microsoft.com/office/drawing/2010/main" val="0"/>
                        </a:ext>
                      </a:extLst>
                    </a:blip>
                    <a:stretch>
                      <a:fillRect/>
                    </a:stretch>
                  </pic:blipFill>
                  <pic:spPr>
                    <a:xfrm>
                      <a:off x="0" y="0"/>
                      <a:ext cx="3371896" cy="1264461"/>
                    </a:xfrm>
                    <a:prstGeom prst="rect">
                      <a:avLst/>
                    </a:prstGeom>
                  </pic:spPr>
                </pic:pic>
              </a:graphicData>
            </a:graphic>
          </wp:inline>
        </w:drawing>
      </w:r>
    </w:p>
    <w:sectPr w:rsidRPr="009C40D1" w:rsidR="009C40D1" w:rsidSect="00CD7C78">
      <w:type w:val="continuous"/>
      <w:pgSz w:w="12240" w:h="15840" w:orient="portrait" w:code="1"/>
      <w:pgMar w:top="1440" w:right="1080" w:bottom="1440" w:left="1080" w:header="283" w:footer="64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4BE" w:rsidRDefault="00CC54BE" w14:paraId="25221168" w14:textId="77777777">
      <w:r>
        <w:separator/>
      </w:r>
    </w:p>
    <w:p w:rsidR="00CC54BE" w:rsidRDefault="00CC54BE" w14:paraId="270294E8" w14:textId="77777777"/>
  </w:endnote>
  <w:endnote w:type="continuationSeparator" w:id="0">
    <w:p w:rsidR="00CC54BE" w:rsidRDefault="00CC54BE" w14:paraId="7BCF4DF9" w14:textId="77777777">
      <w:r>
        <w:continuationSeparator/>
      </w:r>
    </w:p>
    <w:p w:rsidR="00CC54BE" w:rsidRDefault="00CC54BE" w14:paraId="5AEF3DD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782726"/>
      <w:docPartObj>
        <w:docPartGallery w:val="Page Numbers (Bottom of Page)"/>
        <w:docPartUnique/>
      </w:docPartObj>
    </w:sdtPr>
    <w:sdtEndPr>
      <w:rPr>
        <w:rFonts w:ascii="Century Gothic" w:hAnsi="Century Gothic"/>
        <w:noProof/>
        <w:sz w:val="28"/>
        <w:szCs w:val="28"/>
      </w:rPr>
    </w:sdtEndPr>
    <w:sdtContent>
      <w:p w:rsidRPr="00611251" w:rsidR="00611251" w:rsidRDefault="00611251" w14:paraId="3198C0EC" w14:textId="69606103">
        <w:pPr>
          <w:pStyle w:val="Footer"/>
          <w:rPr>
            <w:rFonts w:ascii="Century Gothic" w:hAnsi="Century Gothic"/>
            <w:sz w:val="28"/>
            <w:szCs w:val="28"/>
          </w:rPr>
        </w:pPr>
        <w:r w:rsidRPr="00611251">
          <w:rPr>
            <w:rFonts w:ascii="Century Gothic" w:hAnsi="Century Gothic"/>
            <w:sz w:val="28"/>
            <w:szCs w:val="28"/>
          </w:rPr>
          <w:fldChar w:fldCharType="begin"/>
        </w:r>
        <w:r w:rsidRPr="00611251">
          <w:rPr>
            <w:rFonts w:ascii="Century Gothic" w:hAnsi="Century Gothic"/>
            <w:sz w:val="28"/>
            <w:szCs w:val="28"/>
          </w:rPr>
          <w:instrText xml:space="preserve"> PAGE   \* MERGEFORMAT </w:instrText>
        </w:r>
        <w:r w:rsidRPr="00611251">
          <w:rPr>
            <w:rFonts w:ascii="Century Gothic" w:hAnsi="Century Gothic"/>
            <w:sz w:val="28"/>
            <w:szCs w:val="28"/>
          </w:rPr>
          <w:fldChar w:fldCharType="separate"/>
        </w:r>
        <w:r w:rsidR="001466CE">
          <w:rPr>
            <w:rFonts w:ascii="Century Gothic" w:hAnsi="Century Gothic"/>
            <w:noProof/>
            <w:sz w:val="28"/>
            <w:szCs w:val="28"/>
          </w:rPr>
          <w:t>3</w:t>
        </w:r>
        <w:r w:rsidRPr="00611251">
          <w:rPr>
            <w:rFonts w:ascii="Century Gothic" w:hAnsi="Century Gothic"/>
            <w:noProof/>
            <w:sz w:val="28"/>
            <w:szCs w:val="28"/>
          </w:rPr>
          <w:fldChar w:fldCharType="end"/>
        </w:r>
      </w:p>
    </w:sdtContent>
  </w:sdt>
  <w:p w:rsidR="00611251" w:rsidRDefault="00611251" w14:paraId="73D1DD72" w14:textId="53D51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4BE" w:rsidRDefault="00CC54BE" w14:paraId="33B89ACF" w14:textId="77777777">
      <w:r>
        <w:separator/>
      </w:r>
    </w:p>
    <w:p w:rsidR="00CC54BE" w:rsidRDefault="00CC54BE" w14:paraId="4C17B34B" w14:textId="77777777"/>
  </w:footnote>
  <w:footnote w:type="continuationSeparator" w:id="0">
    <w:p w:rsidR="00CC54BE" w:rsidRDefault="00CC54BE" w14:paraId="4F1FD922" w14:textId="77777777">
      <w:r>
        <w:continuationSeparator/>
      </w:r>
    </w:p>
    <w:p w:rsidR="00CC54BE" w:rsidRDefault="00CC54BE" w14:paraId="13D9C04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p14">
  <w:p w:rsidR="006925A4" w:rsidP="001E2D7C" w:rsidRDefault="001E2D7C" w14:paraId="233C1420" w14:textId="77777777">
    <w:pPr>
      <w:pStyle w:val="Header"/>
      <w:tabs>
        <w:tab w:val="left" w:pos="3120"/>
      </w:tabs>
      <w:jc w:val="left"/>
    </w:pPr>
    <w:r w:rsidRPr="00F41EFE">
      <w:rPr>
        <w:noProof/>
        <w:lang w:val="en-CA" w:eastAsia="en-CA"/>
      </w:rPr>
      <mc:AlternateContent>
        <mc:Choice Requires="wpg">
          <w:drawing>
            <wp:anchor distT="0" distB="0" distL="114300" distR="114300" simplePos="0" relativeHeight="251665408" behindDoc="0" locked="0" layoutInCell="1" allowOverlap="1" wp14:anchorId="4985DF06" wp14:editId="2FC9B349">
              <wp:simplePos x="0" y="0"/>
              <wp:positionH relativeFrom="page">
                <wp:align>right</wp:align>
              </wp:positionH>
              <wp:positionV relativeFrom="page">
                <wp:align>top</wp:align>
              </wp:positionV>
              <wp:extent cx="7790815" cy="1159200"/>
              <wp:effectExtent l="0" t="0" r="0" b="5080"/>
              <wp:wrapNone/>
              <wp:docPr id="1" name="Group 4038">
                <a:extLst xmlns:a="http://schemas.openxmlformats.org/drawingml/2006/main">
                  <a:ext uri="{C183D7F6-B498-43B3-948B-1728B52AA6E4}">
                    <adec:decorative xmlns:a14="http://schemas.microsoft.com/office/drawing/2010/main"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790815" cy="1159200"/>
                        <a:chOff x="0" y="0"/>
                        <a:chExt cx="7791434" cy="1158987"/>
                      </a:xfrm>
                    </wpg:grpSpPr>
                    <wps:wsp>
                      <wps:cNvPr id="2" name="Freeform 2">
                        <a:extLst/>
                      </wps:cNvPr>
                      <wps:cNvSpPr>
                        <a:spLocks/>
                      </wps:cNvSpPr>
                      <wps:spPr bwMode="auto">
                        <a:xfrm rot="10800000">
                          <a:off x="4991255" y="0"/>
                          <a:ext cx="1209745" cy="689470"/>
                        </a:xfrm>
                        <a:custGeom>
                          <a:avLst/>
                          <a:gdLst>
                            <a:gd name="T0" fmla="*/ 286 w 286"/>
                            <a:gd name="T1" fmla="*/ 163 h 163"/>
                            <a:gd name="T2" fmla="*/ 197 w 286"/>
                            <a:gd name="T3" fmla="*/ 0 h 163"/>
                            <a:gd name="T4" fmla="*/ 0 w 286"/>
                            <a:gd name="T5" fmla="*/ 163 h 163"/>
                            <a:gd name="T6" fmla="*/ 286 w 286"/>
                            <a:gd name="T7" fmla="*/ 163 h 163"/>
                          </a:gdLst>
                          <a:ahLst/>
                          <a:cxnLst>
                            <a:cxn ang="0">
                              <a:pos x="T0" y="T1"/>
                            </a:cxn>
                            <a:cxn ang="0">
                              <a:pos x="T2" y="T3"/>
                            </a:cxn>
                            <a:cxn ang="0">
                              <a:pos x="T4" y="T5"/>
                            </a:cxn>
                            <a:cxn ang="0">
                              <a:pos x="T6" y="T7"/>
                            </a:cxn>
                          </a:cxnLst>
                          <a:rect l="0" t="0" r="r" b="b"/>
                          <a:pathLst>
                            <a:path w="286" h="163">
                              <a:moveTo>
                                <a:pt x="286" y="163"/>
                              </a:moveTo>
                              <a:lnTo>
                                <a:pt x="197" y="0"/>
                              </a:lnTo>
                              <a:lnTo>
                                <a:pt x="0" y="163"/>
                              </a:lnTo>
                              <a:lnTo>
                                <a:pt x="286" y="163"/>
                              </a:lnTo>
                              <a:close/>
                            </a:path>
                          </a:pathLst>
                        </a:custGeom>
                        <a:solidFill>
                          <a:srgbClr val="F47527">
                            <a:lumMod val="75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26">
                        <a:extLst/>
                      </wps:cNvPr>
                      <wps:cNvSpPr>
                        <a:spLocks/>
                      </wps:cNvSpPr>
                      <wps:spPr bwMode="auto">
                        <a:xfrm rot="10800000">
                          <a:off x="6920079" y="372230"/>
                          <a:ext cx="871355" cy="439907"/>
                        </a:xfrm>
                        <a:custGeom>
                          <a:avLst/>
                          <a:gdLst>
                            <a:gd name="T0" fmla="*/ 78 w 206"/>
                            <a:gd name="T1" fmla="*/ 0 h 104"/>
                            <a:gd name="T2" fmla="*/ 0 w 206"/>
                            <a:gd name="T3" fmla="*/ 69 h 104"/>
                            <a:gd name="T4" fmla="*/ 0 w 206"/>
                            <a:gd name="T5" fmla="*/ 104 h 104"/>
                            <a:gd name="T6" fmla="*/ 206 w 206"/>
                            <a:gd name="T7" fmla="*/ 14 h 104"/>
                            <a:gd name="T8" fmla="*/ 78 w 206"/>
                            <a:gd name="T9" fmla="*/ 0 h 104"/>
                          </a:gdLst>
                          <a:ahLst/>
                          <a:cxnLst>
                            <a:cxn ang="0">
                              <a:pos x="T0" y="T1"/>
                            </a:cxn>
                            <a:cxn ang="0">
                              <a:pos x="T2" y="T3"/>
                            </a:cxn>
                            <a:cxn ang="0">
                              <a:pos x="T4" y="T5"/>
                            </a:cxn>
                            <a:cxn ang="0">
                              <a:pos x="T6" y="T7"/>
                            </a:cxn>
                            <a:cxn ang="0">
                              <a:pos x="T8" y="T9"/>
                            </a:cxn>
                          </a:cxnLst>
                          <a:rect l="0" t="0" r="r" b="b"/>
                          <a:pathLst>
                            <a:path w="206" h="104">
                              <a:moveTo>
                                <a:pt x="78" y="0"/>
                              </a:moveTo>
                              <a:lnTo>
                                <a:pt x="0" y="69"/>
                              </a:lnTo>
                              <a:lnTo>
                                <a:pt x="0" y="104"/>
                              </a:lnTo>
                              <a:lnTo>
                                <a:pt x="206" y="14"/>
                              </a:lnTo>
                              <a:lnTo>
                                <a:pt x="78" y="0"/>
                              </a:lnTo>
                              <a:close/>
                            </a:path>
                          </a:pathLst>
                        </a:custGeom>
                        <a:solidFill>
                          <a:srgbClr val="D41E4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28">
                        <a:extLst/>
                      </wps:cNvPr>
                      <wps:cNvSpPr>
                        <a:spLocks/>
                      </wps:cNvSpPr>
                      <wps:spPr bwMode="auto">
                        <a:xfrm rot="10800000">
                          <a:off x="7461504" y="520275"/>
                          <a:ext cx="329930" cy="321471"/>
                        </a:xfrm>
                        <a:custGeom>
                          <a:avLst/>
                          <a:gdLst>
                            <a:gd name="T0" fmla="*/ 0 w 78"/>
                            <a:gd name="T1" fmla="*/ 0 h 76"/>
                            <a:gd name="T2" fmla="*/ 0 w 78"/>
                            <a:gd name="T3" fmla="*/ 76 h 76"/>
                            <a:gd name="T4" fmla="*/ 78 w 78"/>
                            <a:gd name="T5" fmla="*/ 7 h 76"/>
                            <a:gd name="T6" fmla="*/ 0 w 78"/>
                            <a:gd name="T7" fmla="*/ 0 h 76"/>
                          </a:gdLst>
                          <a:ahLst/>
                          <a:cxnLst>
                            <a:cxn ang="0">
                              <a:pos x="T0" y="T1"/>
                            </a:cxn>
                            <a:cxn ang="0">
                              <a:pos x="T2" y="T3"/>
                            </a:cxn>
                            <a:cxn ang="0">
                              <a:pos x="T4" y="T5"/>
                            </a:cxn>
                            <a:cxn ang="0">
                              <a:pos x="T6" y="T7"/>
                            </a:cxn>
                          </a:cxnLst>
                          <a:rect l="0" t="0" r="r" b="b"/>
                          <a:pathLst>
                            <a:path w="78" h="76">
                              <a:moveTo>
                                <a:pt x="0" y="0"/>
                              </a:moveTo>
                              <a:lnTo>
                                <a:pt x="0" y="76"/>
                              </a:lnTo>
                              <a:lnTo>
                                <a:pt x="78" y="7"/>
                              </a:lnTo>
                              <a:lnTo>
                                <a:pt x="0" y="0"/>
                              </a:lnTo>
                              <a:close/>
                            </a:path>
                          </a:pathLst>
                        </a:custGeom>
                        <a:solidFill>
                          <a:srgbClr val="D41E44">
                            <a:lumMod val="75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 name="Freeform 29">
                        <a:extLst/>
                      </wps:cNvPr>
                      <wps:cNvSpPr>
                        <a:spLocks/>
                      </wps:cNvSpPr>
                      <wps:spPr bwMode="auto">
                        <a:xfrm rot="10800000">
                          <a:off x="4153739" y="0"/>
                          <a:ext cx="1213975" cy="689470"/>
                        </a:xfrm>
                        <a:custGeom>
                          <a:avLst/>
                          <a:gdLst>
                            <a:gd name="T0" fmla="*/ 249 w 287"/>
                            <a:gd name="T1" fmla="*/ 142 h 163"/>
                            <a:gd name="T2" fmla="*/ 199 w 287"/>
                            <a:gd name="T3" fmla="*/ 116 h 163"/>
                            <a:gd name="T4" fmla="*/ 0 w 287"/>
                            <a:gd name="T5" fmla="*/ 0 h 163"/>
                            <a:gd name="T6" fmla="*/ 89 w 287"/>
                            <a:gd name="T7" fmla="*/ 163 h 163"/>
                            <a:gd name="T8" fmla="*/ 230 w 287"/>
                            <a:gd name="T9" fmla="*/ 163 h 163"/>
                            <a:gd name="T10" fmla="*/ 287 w 287"/>
                            <a:gd name="T11" fmla="*/ 163 h 163"/>
                            <a:gd name="T12" fmla="*/ 249 w 287"/>
                            <a:gd name="T13" fmla="*/ 142 h 163"/>
                          </a:gdLst>
                          <a:ahLst/>
                          <a:cxnLst>
                            <a:cxn ang="0">
                              <a:pos x="T0" y="T1"/>
                            </a:cxn>
                            <a:cxn ang="0">
                              <a:pos x="T2" y="T3"/>
                            </a:cxn>
                            <a:cxn ang="0">
                              <a:pos x="T4" y="T5"/>
                            </a:cxn>
                            <a:cxn ang="0">
                              <a:pos x="T6" y="T7"/>
                            </a:cxn>
                            <a:cxn ang="0">
                              <a:pos x="T8" y="T9"/>
                            </a:cxn>
                            <a:cxn ang="0">
                              <a:pos x="T10" y="T11"/>
                            </a:cxn>
                            <a:cxn ang="0">
                              <a:pos x="T12" y="T13"/>
                            </a:cxn>
                          </a:cxnLst>
                          <a:rect l="0" t="0" r="r" b="b"/>
                          <a:pathLst>
                            <a:path w="287" h="163">
                              <a:moveTo>
                                <a:pt x="249" y="142"/>
                              </a:moveTo>
                              <a:lnTo>
                                <a:pt x="199" y="116"/>
                              </a:lnTo>
                              <a:lnTo>
                                <a:pt x="0" y="0"/>
                              </a:lnTo>
                              <a:lnTo>
                                <a:pt x="89" y="163"/>
                              </a:lnTo>
                              <a:lnTo>
                                <a:pt x="230" y="163"/>
                              </a:lnTo>
                              <a:lnTo>
                                <a:pt x="287" y="163"/>
                              </a:lnTo>
                              <a:lnTo>
                                <a:pt x="249" y="142"/>
                              </a:lnTo>
                              <a:close/>
                            </a:path>
                          </a:pathLst>
                        </a:custGeom>
                        <a:solidFill>
                          <a:srgbClr val="F4752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 name="Freeform 30">
                        <a:extLst/>
                      </wps:cNvPr>
                      <wps:cNvSpPr>
                        <a:spLocks/>
                      </wps:cNvSpPr>
                      <wps:spPr bwMode="auto">
                        <a:xfrm rot="10800000">
                          <a:off x="3235855" y="88828"/>
                          <a:ext cx="1290113" cy="1070159"/>
                        </a:xfrm>
                        <a:custGeom>
                          <a:avLst/>
                          <a:gdLst>
                            <a:gd name="T0" fmla="*/ 305 w 305"/>
                            <a:gd name="T1" fmla="*/ 0 h 253"/>
                            <a:gd name="T2" fmla="*/ 0 w 305"/>
                            <a:gd name="T3" fmla="*/ 227 h 253"/>
                            <a:gd name="T4" fmla="*/ 50 w 305"/>
                            <a:gd name="T5" fmla="*/ 253 h 253"/>
                            <a:gd name="T6" fmla="*/ 305 w 305"/>
                            <a:gd name="T7" fmla="*/ 0 h 253"/>
                          </a:gdLst>
                          <a:ahLst/>
                          <a:cxnLst>
                            <a:cxn ang="0">
                              <a:pos x="T0" y="T1"/>
                            </a:cxn>
                            <a:cxn ang="0">
                              <a:pos x="T2" y="T3"/>
                            </a:cxn>
                            <a:cxn ang="0">
                              <a:pos x="T4" y="T5"/>
                            </a:cxn>
                            <a:cxn ang="0">
                              <a:pos x="T6" y="T7"/>
                            </a:cxn>
                          </a:cxnLst>
                          <a:rect l="0" t="0" r="r" b="b"/>
                          <a:pathLst>
                            <a:path w="305" h="253">
                              <a:moveTo>
                                <a:pt x="305" y="0"/>
                              </a:moveTo>
                              <a:lnTo>
                                <a:pt x="0" y="227"/>
                              </a:lnTo>
                              <a:lnTo>
                                <a:pt x="50" y="253"/>
                              </a:lnTo>
                              <a:lnTo>
                                <a:pt x="305" y="0"/>
                              </a:lnTo>
                              <a:close/>
                            </a:path>
                          </a:pathLst>
                        </a:custGeom>
                        <a:solidFill>
                          <a:srgbClr val="F47527">
                            <a:lumMod val="5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31">
                        <a:extLst/>
                      </wps:cNvPr>
                      <wps:cNvSpPr>
                        <a:spLocks/>
                      </wps:cNvSpPr>
                      <wps:spPr bwMode="auto">
                        <a:xfrm rot="10800000">
                          <a:off x="6201000" y="0"/>
                          <a:ext cx="587953" cy="198804"/>
                        </a:xfrm>
                        <a:custGeom>
                          <a:avLst/>
                          <a:gdLst>
                            <a:gd name="T0" fmla="*/ 0 w 139"/>
                            <a:gd name="T1" fmla="*/ 47 h 47"/>
                            <a:gd name="T2" fmla="*/ 139 w 139"/>
                            <a:gd name="T3" fmla="*/ 47 h 47"/>
                            <a:gd name="T4" fmla="*/ 94 w 139"/>
                            <a:gd name="T5" fmla="*/ 0 h 47"/>
                            <a:gd name="T6" fmla="*/ 0 w 139"/>
                            <a:gd name="T7" fmla="*/ 47 h 47"/>
                          </a:gdLst>
                          <a:ahLst/>
                          <a:cxnLst>
                            <a:cxn ang="0">
                              <a:pos x="T0" y="T1"/>
                            </a:cxn>
                            <a:cxn ang="0">
                              <a:pos x="T2" y="T3"/>
                            </a:cxn>
                            <a:cxn ang="0">
                              <a:pos x="T4" y="T5"/>
                            </a:cxn>
                            <a:cxn ang="0">
                              <a:pos x="T6" y="T7"/>
                            </a:cxn>
                          </a:cxnLst>
                          <a:rect l="0" t="0" r="r" b="b"/>
                          <a:pathLst>
                            <a:path w="139" h="47">
                              <a:moveTo>
                                <a:pt x="0" y="47"/>
                              </a:moveTo>
                              <a:lnTo>
                                <a:pt x="139" y="47"/>
                              </a:lnTo>
                              <a:lnTo>
                                <a:pt x="94" y="0"/>
                              </a:lnTo>
                              <a:lnTo>
                                <a:pt x="0" y="47"/>
                              </a:lnTo>
                              <a:close/>
                            </a:path>
                          </a:pathLst>
                        </a:custGeom>
                        <a:solidFill>
                          <a:srgbClr val="D41E4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32">
                        <a:extLst/>
                      </wps:cNvPr>
                      <wps:cNvSpPr>
                        <a:spLocks/>
                      </wps:cNvSpPr>
                      <wps:spPr bwMode="auto">
                        <a:xfrm rot="10800000">
                          <a:off x="5367714" y="0"/>
                          <a:ext cx="1023630" cy="689470"/>
                        </a:xfrm>
                        <a:custGeom>
                          <a:avLst/>
                          <a:gdLst>
                            <a:gd name="T0" fmla="*/ 0 w 242"/>
                            <a:gd name="T1" fmla="*/ 116 h 163"/>
                            <a:gd name="T2" fmla="*/ 45 w 242"/>
                            <a:gd name="T3" fmla="*/ 163 h 163"/>
                            <a:gd name="T4" fmla="*/ 242 w 242"/>
                            <a:gd name="T5" fmla="*/ 0 h 163"/>
                            <a:gd name="T6" fmla="*/ 0 w 242"/>
                            <a:gd name="T7" fmla="*/ 116 h 163"/>
                          </a:gdLst>
                          <a:ahLst/>
                          <a:cxnLst>
                            <a:cxn ang="0">
                              <a:pos x="T0" y="T1"/>
                            </a:cxn>
                            <a:cxn ang="0">
                              <a:pos x="T2" y="T3"/>
                            </a:cxn>
                            <a:cxn ang="0">
                              <a:pos x="T4" y="T5"/>
                            </a:cxn>
                            <a:cxn ang="0">
                              <a:pos x="T6" y="T7"/>
                            </a:cxn>
                          </a:cxnLst>
                          <a:rect l="0" t="0" r="r" b="b"/>
                          <a:pathLst>
                            <a:path w="242" h="163">
                              <a:moveTo>
                                <a:pt x="0" y="116"/>
                              </a:moveTo>
                              <a:lnTo>
                                <a:pt x="45" y="163"/>
                              </a:lnTo>
                              <a:lnTo>
                                <a:pt x="242" y="0"/>
                              </a:lnTo>
                              <a:lnTo>
                                <a:pt x="0" y="116"/>
                              </a:lnTo>
                              <a:close/>
                            </a:path>
                          </a:pathLst>
                        </a:custGeom>
                        <a:solidFill>
                          <a:srgbClr val="EC223B">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33">
                        <a:extLst/>
                      </wps:cNvPr>
                      <wps:cNvSpPr>
                        <a:spLocks/>
                      </wps:cNvSpPr>
                      <wps:spPr bwMode="auto">
                        <a:xfrm rot="10800000">
                          <a:off x="5367714" y="198804"/>
                          <a:ext cx="1552365" cy="554114"/>
                        </a:xfrm>
                        <a:custGeom>
                          <a:avLst/>
                          <a:gdLst>
                            <a:gd name="T0" fmla="*/ 367 w 367"/>
                            <a:gd name="T1" fmla="*/ 15 h 131"/>
                            <a:gd name="T2" fmla="*/ 0 w 367"/>
                            <a:gd name="T3" fmla="*/ 0 h 131"/>
                            <a:gd name="T4" fmla="*/ 125 w 367"/>
                            <a:gd name="T5" fmla="*/ 131 h 131"/>
                            <a:gd name="T6" fmla="*/ 367 w 367"/>
                            <a:gd name="T7" fmla="*/ 15 h 131"/>
                          </a:gdLst>
                          <a:ahLst/>
                          <a:cxnLst>
                            <a:cxn ang="0">
                              <a:pos x="T0" y="T1"/>
                            </a:cxn>
                            <a:cxn ang="0">
                              <a:pos x="T2" y="T3"/>
                            </a:cxn>
                            <a:cxn ang="0">
                              <a:pos x="T4" y="T5"/>
                            </a:cxn>
                            <a:cxn ang="0">
                              <a:pos x="T6" y="T7"/>
                            </a:cxn>
                          </a:cxnLst>
                          <a:rect l="0" t="0" r="r" b="b"/>
                          <a:pathLst>
                            <a:path w="367" h="131">
                              <a:moveTo>
                                <a:pt x="367" y="15"/>
                              </a:moveTo>
                              <a:lnTo>
                                <a:pt x="0" y="0"/>
                              </a:lnTo>
                              <a:lnTo>
                                <a:pt x="125" y="131"/>
                              </a:lnTo>
                              <a:lnTo>
                                <a:pt x="367" y="15"/>
                              </a:lnTo>
                              <a:close/>
                            </a:path>
                          </a:pathLst>
                        </a:custGeom>
                        <a:solidFill>
                          <a:srgbClr val="EC223B">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Shape 31">
                        <a:extLst/>
                      </wps:cNvPr>
                      <wps:cNvSpPr>
                        <a:spLocks/>
                      </wps:cNvSpPr>
                      <wps:spPr bwMode="auto">
                        <a:xfrm rot="10800000">
                          <a:off x="6920079" y="0"/>
                          <a:ext cx="871355" cy="752919"/>
                        </a:xfrm>
                        <a:custGeom>
                          <a:avLst/>
                          <a:gdLst>
                            <a:gd name="connsiteX0" fmla="*/ 319355 w 871355"/>
                            <a:gd name="connsiteY0" fmla="*/ 752919 h 752919"/>
                            <a:gd name="connsiteX1" fmla="*/ 0 w 871355"/>
                            <a:gd name="connsiteY1" fmla="*/ 752919 h 752919"/>
                            <a:gd name="connsiteX2" fmla="*/ 0 w 871355"/>
                            <a:gd name="connsiteY2" fmla="*/ 506772 h 752919"/>
                            <a:gd name="connsiteX3" fmla="*/ 0 w 871355"/>
                            <a:gd name="connsiteY3" fmla="*/ 424322 h 752919"/>
                            <a:gd name="connsiteX4" fmla="*/ 0 w 871355"/>
                            <a:gd name="connsiteY4" fmla="*/ 414528 h 752919"/>
                            <a:gd name="connsiteX5" fmla="*/ 0 w 871355"/>
                            <a:gd name="connsiteY5" fmla="*/ 383699 h 752919"/>
                            <a:gd name="connsiteX6" fmla="*/ 871355 w 871355"/>
                            <a:gd name="connsiteY6" fmla="*/ 0 h 752919"/>
                            <a:gd name="connsiteX7" fmla="*/ 341281 w 871355"/>
                            <a:gd name="connsiteY7" fmla="*/ 752918 h 752919"/>
                            <a:gd name="connsiteX8" fmla="*/ 329481 w 871355"/>
                            <a:gd name="connsiteY8" fmla="*/ 752918 h 752919"/>
                            <a:gd name="connsiteX9" fmla="*/ 319355 w 871355"/>
                            <a:gd name="connsiteY9" fmla="*/ 752918 h 7529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71355" h="752919">
                              <a:moveTo>
                                <a:pt x="319355" y="752919"/>
                              </a:moveTo>
                              <a:lnTo>
                                <a:pt x="0" y="752919"/>
                              </a:lnTo>
                              <a:lnTo>
                                <a:pt x="0" y="506772"/>
                              </a:lnTo>
                              <a:cubicBezTo>
                                <a:pt x="0" y="506772"/>
                                <a:pt x="0" y="506772"/>
                                <a:pt x="0" y="424322"/>
                              </a:cubicBezTo>
                              <a:lnTo>
                                <a:pt x="0" y="414528"/>
                              </a:lnTo>
                              <a:lnTo>
                                <a:pt x="0" y="383699"/>
                              </a:lnTo>
                              <a:lnTo>
                                <a:pt x="871355" y="0"/>
                              </a:lnTo>
                              <a:cubicBezTo>
                                <a:pt x="871355" y="0"/>
                                <a:pt x="871355" y="0"/>
                                <a:pt x="341281" y="752918"/>
                              </a:cubicBezTo>
                              <a:cubicBezTo>
                                <a:pt x="341281" y="752918"/>
                                <a:pt x="341281" y="752918"/>
                                <a:pt x="329481" y="752918"/>
                              </a:cubicBezTo>
                              <a:lnTo>
                                <a:pt x="319355" y="752918"/>
                              </a:lnTo>
                              <a:close/>
                            </a:path>
                          </a:pathLst>
                        </a:custGeom>
                        <a:solidFill>
                          <a:srgbClr val="D41E4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1" name="Freeform 35">
                        <a:extLst/>
                      </wps:cNvPr>
                      <wps:cNvSpPr>
                        <a:spLocks/>
                      </wps:cNvSpPr>
                      <wps:spPr bwMode="auto">
                        <a:xfrm rot="10800000">
                          <a:off x="6391345" y="0"/>
                          <a:ext cx="1057469" cy="752918"/>
                        </a:xfrm>
                        <a:custGeom>
                          <a:avLst/>
                          <a:gdLst>
                            <a:gd name="T0" fmla="*/ 125 w 250"/>
                            <a:gd name="T1" fmla="*/ 0 h 178"/>
                            <a:gd name="T2" fmla="*/ 0 w 250"/>
                            <a:gd name="T3" fmla="*/ 178 h 178"/>
                            <a:gd name="T4" fmla="*/ 156 w 250"/>
                            <a:gd name="T5" fmla="*/ 178 h 178"/>
                            <a:gd name="T6" fmla="*/ 250 w 250"/>
                            <a:gd name="T7" fmla="*/ 131 h 178"/>
                            <a:gd name="T8" fmla="*/ 125 w 250"/>
                            <a:gd name="T9" fmla="*/ 0 h 178"/>
                          </a:gdLst>
                          <a:ahLst/>
                          <a:cxnLst>
                            <a:cxn ang="0">
                              <a:pos x="T0" y="T1"/>
                            </a:cxn>
                            <a:cxn ang="0">
                              <a:pos x="T2" y="T3"/>
                            </a:cxn>
                            <a:cxn ang="0">
                              <a:pos x="T4" y="T5"/>
                            </a:cxn>
                            <a:cxn ang="0">
                              <a:pos x="T6" y="T7"/>
                            </a:cxn>
                            <a:cxn ang="0">
                              <a:pos x="T8" y="T9"/>
                            </a:cxn>
                          </a:cxnLst>
                          <a:rect l="0" t="0" r="r" b="b"/>
                          <a:pathLst>
                            <a:path w="250" h="178">
                              <a:moveTo>
                                <a:pt x="125" y="0"/>
                              </a:moveTo>
                              <a:lnTo>
                                <a:pt x="0" y="178"/>
                              </a:lnTo>
                              <a:lnTo>
                                <a:pt x="156" y="178"/>
                              </a:lnTo>
                              <a:lnTo>
                                <a:pt x="250" y="131"/>
                              </a:lnTo>
                              <a:lnTo>
                                <a:pt x="125" y="0"/>
                              </a:lnTo>
                              <a:close/>
                            </a:path>
                          </a:pathLst>
                        </a:custGeom>
                        <a:solidFill>
                          <a:srgbClr val="EC223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36">
                        <a:extLst/>
                      </wps:cNvPr>
                      <wps:cNvSpPr>
                        <a:spLocks/>
                      </wps:cNvSpPr>
                      <wps:spPr bwMode="auto">
                        <a:xfrm rot="10800000">
                          <a:off x="3235856" y="1"/>
                          <a:ext cx="1078619" cy="1158986"/>
                        </a:xfrm>
                        <a:custGeom>
                          <a:avLst/>
                          <a:gdLst>
                            <a:gd name="T0" fmla="*/ 0 w 255"/>
                            <a:gd name="T1" fmla="*/ 253 h 274"/>
                            <a:gd name="T2" fmla="*/ 38 w 255"/>
                            <a:gd name="T3" fmla="*/ 274 h 274"/>
                            <a:gd name="T4" fmla="*/ 165 w 255"/>
                            <a:gd name="T5" fmla="*/ 274 h 274"/>
                            <a:gd name="T6" fmla="*/ 255 w 255"/>
                            <a:gd name="T7" fmla="*/ 0 h 274"/>
                            <a:gd name="T8" fmla="*/ 0 w 255"/>
                            <a:gd name="T9" fmla="*/ 253 h 274"/>
                          </a:gdLst>
                          <a:ahLst/>
                          <a:cxnLst>
                            <a:cxn ang="0">
                              <a:pos x="T0" y="T1"/>
                            </a:cxn>
                            <a:cxn ang="0">
                              <a:pos x="T2" y="T3"/>
                            </a:cxn>
                            <a:cxn ang="0">
                              <a:pos x="T4" y="T5"/>
                            </a:cxn>
                            <a:cxn ang="0">
                              <a:pos x="T6" y="T7"/>
                            </a:cxn>
                            <a:cxn ang="0">
                              <a:pos x="T8" y="T9"/>
                            </a:cxn>
                          </a:cxnLst>
                          <a:rect l="0" t="0" r="r" b="b"/>
                          <a:pathLst>
                            <a:path w="255" h="274">
                              <a:moveTo>
                                <a:pt x="0" y="253"/>
                              </a:moveTo>
                              <a:lnTo>
                                <a:pt x="38" y="274"/>
                              </a:lnTo>
                              <a:lnTo>
                                <a:pt x="165" y="274"/>
                              </a:lnTo>
                              <a:lnTo>
                                <a:pt x="255" y="0"/>
                              </a:lnTo>
                              <a:lnTo>
                                <a:pt x="0" y="253"/>
                              </a:lnTo>
                              <a:close/>
                            </a:path>
                          </a:pathLst>
                        </a:custGeom>
                        <a:solidFill>
                          <a:srgbClr val="F8A1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41">
                        <a:extLst/>
                      </wps:cNvPr>
                      <wps:cNvSpPr>
                        <a:spLocks/>
                      </wps:cNvSpPr>
                      <wps:spPr bwMode="auto">
                        <a:xfrm rot="10800000">
                          <a:off x="3032822" y="0"/>
                          <a:ext cx="583723" cy="372229"/>
                        </a:xfrm>
                        <a:custGeom>
                          <a:avLst/>
                          <a:gdLst>
                            <a:gd name="T0" fmla="*/ 123 w 138"/>
                            <a:gd name="T1" fmla="*/ 0 h 88"/>
                            <a:gd name="T2" fmla="*/ 0 w 138"/>
                            <a:gd name="T3" fmla="*/ 88 h 88"/>
                            <a:gd name="T4" fmla="*/ 138 w 138"/>
                            <a:gd name="T5" fmla="*/ 88 h 88"/>
                            <a:gd name="T6" fmla="*/ 123 w 138"/>
                            <a:gd name="T7" fmla="*/ 0 h 88"/>
                          </a:gdLst>
                          <a:ahLst/>
                          <a:cxnLst>
                            <a:cxn ang="0">
                              <a:pos x="T0" y="T1"/>
                            </a:cxn>
                            <a:cxn ang="0">
                              <a:pos x="T2" y="T3"/>
                            </a:cxn>
                            <a:cxn ang="0">
                              <a:pos x="T4" y="T5"/>
                            </a:cxn>
                            <a:cxn ang="0">
                              <a:pos x="T6" y="T7"/>
                            </a:cxn>
                          </a:cxnLst>
                          <a:rect l="0" t="0" r="r" b="b"/>
                          <a:pathLst>
                            <a:path w="138" h="88">
                              <a:moveTo>
                                <a:pt x="123" y="0"/>
                              </a:moveTo>
                              <a:lnTo>
                                <a:pt x="0" y="88"/>
                              </a:lnTo>
                              <a:lnTo>
                                <a:pt x="138" y="88"/>
                              </a:lnTo>
                              <a:lnTo>
                                <a:pt x="123" y="0"/>
                              </a:lnTo>
                              <a:close/>
                            </a:path>
                          </a:pathLst>
                        </a:custGeom>
                        <a:solidFill>
                          <a:srgbClr val="F8A1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42">
                        <a:extLst/>
                      </wps:cNvPr>
                      <wps:cNvSpPr>
                        <a:spLocks/>
                      </wps:cNvSpPr>
                      <wps:spPr bwMode="auto">
                        <a:xfrm rot="10800000">
                          <a:off x="3096270" y="1"/>
                          <a:ext cx="520275" cy="1158986"/>
                        </a:xfrm>
                        <a:custGeom>
                          <a:avLst/>
                          <a:gdLst>
                            <a:gd name="T0" fmla="*/ 90 w 123"/>
                            <a:gd name="T1" fmla="*/ 0 h 274"/>
                            <a:gd name="T2" fmla="*/ 0 w 123"/>
                            <a:gd name="T3" fmla="*/ 274 h 274"/>
                            <a:gd name="T4" fmla="*/ 123 w 123"/>
                            <a:gd name="T5" fmla="*/ 186 h 274"/>
                            <a:gd name="T6" fmla="*/ 90 w 123"/>
                            <a:gd name="T7" fmla="*/ 0 h 274"/>
                          </a:gdLst>
                          <a:ahLst/>
                          <a:cxnLst>
                            <a:cxn ang="0">
                              <a:pos x="T0" y="T1"/>
                            </a:cxn>
                            <a:cxn ang="0">
                              <a:pos x="T2" y="T3"/>
                            </a:cxn>
                            <a:cxn ang="0">
                              <a:pos x="T4" y="T5"/>
                            </a:cxn>
                            <a:cxn ang="0">
                              <a:pos x="T6" y="T7"/>
                            </a:cxn>
                          </a:cxnLst>
                          <a:rect l="0" t="0" r="r" b="b"/>
                          <a:pathLst>
                            <a:path w="123" h="274">
                              <a:moveTo>
                                <a:pt x="90" y="0"/>
                              </a:moveTo>
                              <a:lnTo>
                                <a:pt x="0" y="274"/>
                              </a:lnTo>
                              <a:lnTo>
                                <a:pt x="123" y="186"/>
                              </a:lnTo>
                              <a:lnTo>
                                <a:pt x="90" y="0"/>
                              </a:lnTo>
                              <a:close/>
                            </a:path>
                          </a:pathLst>
                        </a:custGeom>
                        <a:solidFill>
                          <a:srgbClr val="F8A120">
                            <a:lumMod val="75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43">
                        <a:extLst/>
                      </wps:cNvPr>
                      <wps:cNvSpPr>
                        <a:spLocks/>
                      </wps:cNvSpPr>
                      <wps:spPr bwMode="auto">
                        <a:xfrm rot="10800000">
                          <a:off x="1268963" y="406068"/>
                          <a:ext cx="1015171" cy="528735"/>
                        </a:xfrm>
                        <a:custGeom>
                          <a:avLst/>
                          <a:gdLst>
                            <a:gd name="T0" fmla="*/ 240 w 240"/>
                            <a:gd name="T1" fmla="*/ 58 h 125"/>
                            <a:gd name="T2" fmla="*/ 69 w 240"/>
                            <a:gd name="T3" fmla="*/ 15 h 125"/>
                            <a:gd name="T4" fmla="*/ 0 w 240"/>
                            <a:gd name="T5" fmla="*/ 0 h 125"/>
                            <a:gd name="T6" fmla="*/ 204 w 240"/>
                            <a:gd name="T7" fmla="*/ 125 h 125"/>
                            <a:gd name="T8" fmla="*/ 240 w 240"/>
                            <a:gd name="T9" fmla="*/ 58 h 125"/>
                          </a:gdLst>
                          <a:ahLst/>
                          <a:cxnLst>
                            <a:cxn ang="0">
                              <a:pos x="T0" y="T1"/>
                            </a:cxn>
                            <a:cxn ang="0">
                              <a:pos x="T2" y="T3"/>
                            </a:cxn>
                            <a:cxn ang="0">
                              <a:pos x="T4" y="T5"/>
                            </a:cxn>
                            <a:cxn ang="0">
                              <a:pos x="T6" y="T7"/>
                            </a:cxn>
                            <a:cxn ang="0">
                              <a:pos x="T8" y="T9"/>
                            </a:cxn>
                          </a:cxnLst>
                          <a:rect l="0" t="0" r="r" b="b"/>
                          <a:pathLst>
                            <a:path w="240" h="125">
                              <a:moveTo>
                                <a:pt x="240" y="58"/>
                              </a:moveTo>
                              <a:lnTo>
                                <a:pt x="69" y="15"/>
                              </a:lnTo>
                              <a:lnTo>
                                <a:pt x="0" y="0"/>
                              </a:lnTo>
                              <a:lnTo>
                                <a:pt x="204" y="125"/>
                              </a:lnTo>
                              <a:lnTo>
                                <a:pt x="240" y="58"/>
                              </a:lnTo>
                              <a:close/>
                            </a:path>
                          </a:pathLst>
                        </a:custGeom>
                        <a:solidFill>
                          <a:srgbClr val="8FC640">
                            <a:lumMod val="5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Shape 37">
                        <a:extLst/>
                      </wps:cNvPr>
                      <wps:cNvSpPr>
                        <a:spLocks/>
                      </wps:cNvSpPr>
                      <wps:spPr bwMode="auto">
                        <a:xfrm rot="10800000">
                          <a:off x="0" y="0"/>
                          <a:ext cx="1421239" cy="689471"/>
                        </a:xfrm>
                        <a:custGeom>
                          <a:avLst/>
                          <a:gdLst>
                            <a:gd name="connsiteX0" fmla="*/ 1421239 w 1421239"/>
                            <a:gd name="connsiteY0" fmla="*/ 689471 h 689471"/>
                            <a:gd name="connsiteX1" fmla="*/ 829055 w 1421239"/>
                            <a:gd name="connsiteY1" fmla="*/ 689471 h 689471"/>
                            <a:gd name="connsiteX2" fmla="*/ 829055 w 1421239"/>
                            <a:gd name="connsiteY2" fmla="*/ 689470 h 689471"/>
                            <a:gd name="connsiteX3" fmla="*/ 659861 w 1421239"/>
                            <a:gd name="connsiteY3" fmla="*/ 689470 h 689471"/>
                            <a:gd name="connsiteX4" fmla="*/ 0 w 1421239"/>
                            <a:gd name="connsiteY4" fmla="*/ 283046 h 689471"/>
                            <a:gd name="connsiteX5" fmla="*/ 152276 w 1421239"/>
                            <a:gd name="connsiteY5" fmla="*/ 0 h 689471"/>
                            <a:gd name="connsiteX6" fmla="*/ 1304649 w 1421239"/>
                            <a:gd name="connsiteY6" fmla="*/ 283403 h 689471"/>
                            <a:gd name="connsiteX7" fmla="*/ 1421239 w 1421239"/>
                            <a:gd name="connsiteY7" fmla="*/ 283403 h 689471"/>
                            <a:gd name="connsiteX8" fmla="*/ 1421239 w 1421239"/>
                            <a:gd name="connsiteY8" fmla="*/ 312076 h 689471"/>
                            <a:gd name="connsiteX9" fmla="*/ 1421239 w 1421239"/>
                            <a:gd name="connsiteY9" fmla="*/ 442712 h 689471"/>
                            <a:gd name="connsiteX10" fmla="*/ 1421239 w 1421239"/>
                            <a:gd name="connsiteY10" fmla="*/ 464485 h 6894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21239" h="689471">
                              <a:moveTo>
                                <a:pt x="1421239" y="689471"/>
                              </a:moveTo>
                              <a:lnTo>
                                <a:pt x="829055" y="689471"/>
                              </a:lnTo>
                              <a:lnTo>
                                <a:pt x="829055" y="689470"/>
                              </a:lnTo>
                              <a:lnTo>
                                <a:pt x="659861" y="689470"/>
                              </a:lnTo>
                              <a:cubicBezTo>
                                <a:pt x="659861" y="689470"/>
                                <a:pt x="659861" y="689470"/>
                                <a:pt x="0" y="283046"/>
                              </a:cubicBezTo>
                              <a:cubicBezTo>
                                <a:pt x="0" y="283046"/>
                                <a:pt x="0" y="283046"/>
                                <a:pt x="152276" y="0"/>
                              </a:cubicBezTo>
                              <a:lnTo>
                                <a:pt x="1304649" y="283403"/>
                              </a:lnTo>
                              <a:lnTo>
                                <a:pt x="1421239" y="283403"/>
                              </a:lnTo>
                              <a:lnTo>
                                <a:pt x="1421239" y="312076"/>
                              </a:lnTo>
                              <a:cubicBezTo>
                                <a:pt x="1421239" y="312076"/>
                                <a:pt x="1421239" y="312076"/>
                                <a:pt x="1421239" y="442712"/>
                              </a:cubicBezTo>
                              <a:cubicBezTo>
                                <a:pt x="1421239" y="449970"/>
                                <a:pt x="1421239" y="457227"/>
                                <a:pt x="1421239" y="464485"/>
                              </a:cubicBezTo>
                              <a:close/>
                            </a:path>
                          </a:pathLst>
                        </a:custGeom>
                        <a:solidFill>
                          <a:srgbClr val="0DABB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17" name="Freeform 45">
                        <a:extLst/>
                      </wps:cNvPr>
                      <wps:cNvSpPr>
                        <a:spLocks/>
                      </wps:cNvSpPr>
                      <wps:spPr bwMode="auto">
                        <a:xfrm rot="10800000">
                          <a:off x="761377" y="0"/>
                          <a:ext cx="875585" cy="406068"/>
                        </a:xfrm>
                        <a:custGeom>
                          <a:avLst/>
                          <a:gdLst>
                            <a:gd name="T0" fmla="*/ 0 w 207"/>
                            <a:gd name="T1" fmla="*/ 96 h 96"/>
                            <a:gd name="T2" fmla="*/ 207 w 207"/>
                            <a:gd name="T3" fmla="*/ 96 h 96"/>
                            <a:gd name="T4" fmla="*/ 51 w 207"/>
                            <a:gd name="T5" fmla="*/ 0 h 96"/>
                            <a:gd name="T6" fmla="*/ 0 w 207"/>
                            <a:gd name="T7" fmla="*/ 96 h 96"/>
                          </a:gdLst>
                          <a:ahLst/>
                          <a:cxnLst>
                            <a:cxn ang="0">
                              <a:pos x="T0" y="T1"/>
                            </a:cxn>
                            <a:cxn ang="0">
                              <a:pos x="T2" y="T3"/>
                            </a:cxn>
                            <a:cxn ang="0">
                              <a:pos x="T4" y="T5"/>
                            </a:cxn>
                            <a:cxn ang="0">
                              <a:pos x="T6" y="T7"/>
                            </a:cxn>
                          </a:cxnLst>
                          <a:rect l="0" t="0" r="r" b="b"/>
                          <a:pathLst>
                            <a:path w="207" h="96">
                              <a:moveTo>
                                <a:pt x="0" y="96"/>
                              </a:moveTo>
                              <a:lnTo>
                                <a:pt x="207" y="96"/>
                              </a:lnTo>
                              <a:lnTo>
                                <a:pt x="51" y="0"/>
                              </a:lnTo>
                              <a:lnTo>
                                <a:pt x="0" y="96"/>
                              </a:lnTo>
                              <a:close/>
                            </a:path>
                          </a:pathLst>
                        </a:custGeom>
                        <a:solidFill>
                          <a:srgbClr val="0DABB6">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47">
                        <a:extLst/>
                      </wps:cNvPr>
                      <wps:cNvSpPr>
                        <a:spLocks/>
                      </wps:cNvSpPr>
                      <wps:spPr bwMode="auto">
                        <a:xfrm rot="10800000">
                          <a:off x="2546386" y="372230"/>
                          <a:ext cx="689470" cy="786757"/>
                        </a:xfrm>
                        <a:custGeom>
                          <a:avLst/>
                          <a:gdLst>
                            <a:gd name="T0" fmla="*/ 0 w 163"/>
                            <a:gd name="T1" fmla="*/ 0 h 186"/>
                            <a:gd name="T2" fmla="*/ 33 w 163"/>
                            <a:gd name="T3" fmla="*/ 186 h 186"/>
                            <a:gd name="T4" fmla="*/ 163 w 163"/>
                            <a:gd name="T5" fmla="*/ 96 h 186"/>
                            <a:gd name="T6" fmla="*/ 0 w 163"/>
                            <a:gd name="T7" fmla="*/ 0 h 186"/>
                          </a:gdLst>
                          <a:ahLst/>
                          <a:cxnLst>
                            <a:cxn ang="0">
                              <a:pos x="T0" y="T1"/>
                            </a:cxn>
                            <a:cxn ang="0">
                              <a:pos x="T2" y="T3"/>
                            </a:cxn>
                            <a:cxn ang="0">
                              <a:pos x="T4" y="T5"/>
                            </a:cxn>
                            <a:cxn ang="0">
                              <a:pos x="T6" y="T7"/>
                            </a:cxn>
                          </a:cxnLst>
                          <a:rect l="0" t="0" r="r" b="b"/>
                          <a:pathLst>
                            <a:path w="163" h="186">
                              <a:moveTo>
                                <a:pt x="0" y="0"/>
                              </a:moveTo>
                              <a:lnTo>
                                <a:pt x="33" y="186"/>
                              </a:lnTo>
                              <a:lnTo>
                                <a:pt x="163" y="96"/>
                              </a:lnTo>
                              <a:lnTo>
                                <a:pt x="0" y="0"/>
                              </a:lnTo>
                              <a:close/>
                            </a:path>
                          </a:pathLst>
                        </a:custGeom>
                        <a:solidFill>
                          <a:srgbClr val="F8A120">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48">
                        <a:extLst/>
                      </wps:cNvPr>
                      <wps:cNvSpPr>
                        <a:spLocks/>
                      </wps:cNvSpPr>
                      <wps:spPr bwMode="auto">
                        <a:xfrm rot="10800000">
                          <a:off x="1543905" y="0"/>
                          <a:ext cx="1552365" cy="752918"/>
                        </a:xfrm>
                        <a:custGeom>
                          <a:avLst/>
                          <a:gdLst>
                            <a:gd name="T0" fmla="*/ 0 w 367"/>
                            <a:gd name="T1" fmla="*/ 90 h 178"/>
                            <a:gd name="T2" fmla="*/ 15 w 367"/>
                            <a:gd name="T3" fmla="*/ 178 h 178"/>
                            <a:gd name="T4" fmla="*/ 345 w 367"/>
                            <a:gd name="T5" fmla="*/ 178 h 178"/>
                            <a:gd name="T6" fmla="*/ 367 w 367"/>
                            <a:gd name="T7" fmla="*/ 138 h 178"/>
                            <a:gd name="T8" fmla="*/ 130 w 367"/>
                            <a:gd name="T9" fmla="*/ 0 h 178"/>
                            <a:gd name="T10" fmla="*/ 0 w 367"/>
                            <a:gd name="T11" fmla="*/ 90 h 178"/>
                          </a:gdLst>
                          <a:ahLst/>
                          <a:cxnLst>
                            <a:cxn ang="0">
                              <a:pos x="T0" y="T1"/>
                            </a:cxn>
                            <a:cxn ang="0">
                              <a:pos x="T2" y="T3"/>
                            </a:cxn>
                            <a:cxn ang="0">
                              <a:pos x="T4" y="T5"/>
                            </a:cxn>
                            <a:cxn ang="0">
                              <a:pos x="T6" y="T7"/>
                            </a:cxn>
                            <a:cxn ang="0">
                              <a:pos x="T8" y="T9"/>
                            </a:cxn>
                            <a:cxn ang="0">
                              <a:pos x="T10" y="T11"/>
                            </a:cxn>
                          </a:cxnLst>
                          <a:rect l="0" t="0" r="r" b="b"/>
                          <a:pathLst>
                            <a:path w="367" h="178">
                              <a:moveTo>
                                <a:pt x="0" y="90"/>
                              </a:moveTo>
                              <a:lnTo>
                                <a:pt x="15" y="178"/>
                              </a:lnTo>
                              <a:lnTo>
                                <a:pt x="345" y="178"/>
                              </a:lnTo>
                              <a:lnTo>
                                <a:pt x="367" y="138"/>
                              </a:lnTo>
                              <a:lnTo>
                                <a:pt x="130" y="0"/>
                              </a:lnTo>
                              <a:lnTo>
                                <a:pt x="0" y="90"/>
                              </a:lnTo>
                              <a:close/>
                            </a:path>
                          </a:pathLst>
                        </a:custGeom>
                        <a:solidFill>
                          <a:srgbClr val="8FC64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49">
                        <a:extLst/>
                      </wps:cNvPr>
                      <wps:cNvSpPr>
                        <a:spLocks/>
                      </wps:cNvSpPr>
                      <wps:spPr bwMode="auto">
                        <a:xfrm rot="10800000">
                          <a:off x="1421239" y="169195"/>
                          <a:ext cx="1125147" cy="765608"/>
                        </a:xfrm>
                        <a:custGeom>
                          <a:avLst/>
                          <a:gdLst>
                            <a:gd name="T0" fmla="*/ 62 w 266"/>
                            <a:gd name="T1" fmla="*/ 0 h 181"/>
                            <a:gd name="T2" fmla="*/ 0 w 266"/>
                            <a:gd name="T3" fmla="*/ 43 h 181"/>
                            <a:gd name="T4" fmla="*/ 237 w 266"/>
                            <a:gd name="T5" fmla="*/ 181 h 181"/>
                            <a:gd name="T6" fmla="*/ 266 w 266"/>
                            <a:gd name="T7" fmla="*/ 125 h 181"/>
                            <a:gd name="T8" fmla="*/ 62 w 266"/>
                            <a:gd name="T9" fmla="*/ 0 h 181"/>
                          </a:gdLst>
                          <a:ahLst/>
                          <a:cxnLst>
                            <a:cxn ang="0">
                              <a:pos x="T0" y="T1"/>
                            </a:cxn>
                            <a:cxn ang="0">
                              <a:pos x="T2" y="T3"/>
                            </a:cxn>
                            <a:cxn ang="0">
                              <a:pos x="T4" y="T5"/>
                            </a:cxn>
                            <a:cxn ang="0">
                              <a:pos x="T6" y="T7"/>
                            </a:cxn>
                            <a:cxn ang="0">
                              <a:pos x="T8" y="T9"/>
                            </a:cxn>
                          </a:cxnLst>
                          <a:rect l="0" t="0" r="r" b="b"/>
                          <a:pathLst>
                            <a:path w="266" h="181">
                              <a:moveTo>
                                <a:pt x="62" y="0"/>
                              </a:moveTo>
                              <a:lnTo>
                                <a:pt x="0" y="43"/>
                              </a:lnTo>
                              <a:lnTo>
                                <a:pt x="237" y="181"/>
                              </a:lnTo>
                              <a:lnTo>
                                <a:pt x="266" y="125"/>
                              </a:lnTo>
                              <a:lnTo>
                                <a:pt x="62" y="0"/>
                              </a:lnTo>
                              <a:close/>
                            </a:path>
                          </a:pathLst>
                        </a:custGeom>
                        <a:solidFill>
                          <a:srgbClr val="8FC640">
                            <a:lumMod val="75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11500</wp14:pctHeight>
              </wp14:sizeRelV>
            </wp:anchor>
          </w:drawing>
        </mc:Choice>
        <mc:Fallback xmlns:a="http://schemas.openxmlformats.org/drawingml/2006/main" xmlns:adec="http://schemas.microsoft.com/office/drawing/2017/decorative" xmlns:a14="http://schemas.microsoft.com/office/drawing/2010/main">
          <w:pict>
            <v:group id="Group 4038" style="position:absolute;margin-left:562.25pt;margin-top:0;width:613.45pt;height:91.3pt;z-index:251665408;mso-width-percent:1000;mso-height-percent:115;mso-position-horizontal:right;mso-position-horizontal-relative:page;mso-position-vertical:top;mso-position-vertical-relative:page;mso-width-percent:1000;mso-height-percent:115" coordsize="77914,11589" o:spid="_x0000_s1026" w14:anchorId="3167F2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DrRIAAOKWAAAOAAAAZHJzL2Uyb0RvYy54bWzsnVtv48ixx98DnO8g6DGA17xfjPUG45nx&#10;IsAmJ8DOQXYfNbJsC0cWdSTNeDZBvnv+1dVFFcluUTNSVj4G/WBKYrO6u/ryq+obv//Tl6fF6PNs&#10;vZlXy+tx+F0wHs2W0+puvny4Hv/Ph9uLYjzabCfLu8miWs6ux7/NNuM//fBff/j+eXU1i6rHanE3&#10;W48gZLm5el5djx+329XV5eVm+jh7mmy+q1azJW7eV+unyRZf1w+Xd+vJM6Q/LS6jIMgun6v13Wpd&#10;TWebDX59xzfHPxj59/ez6fa/7+83s+1ocT1G2rbm/9r8/0j/L3/4fnL1sJ6sHudTm4zJN6TiaTJf&#10;ItJa1LvJdjL6tJ53RD3Np+tqU91vv5tWT5fV/f18OjN5QG7CoJWbH9fVp5XJy8PV88OqVhNU29LT&#10;N4ud/vXz39aj+R3KbjxaTp5QRCbWURLEhcnR7Mv2p82W8oZPnKd/vg2L+F1+m13cJGVxkcQ38UWZ&#10;FDcXYR4VN2n05k32PvkX6fbSPGWev3xePVyZ6KhwzMcf16ufV39bIxz98MDfKKYv9+snukI/oy+m&#10;sH6rC4tSMcWPeV4GRZiOR1PcC8O0RHXg4pw+osw7z00f3++eDJM4qZ8syiK3ieWITVLr5DyvUDU3&#10;O+1vjtP+z4+T1cwU6obVYbQfifZv17MZVfdRpLRPmqRk1OozH0l3pKXN6qdq+r8bFYjv0BMbhBl9&#10;fP5LdYeSnXzaVkYqZXO0rtAawqAI6M/8bNWdlGUYpdBsV+lhFJR5YpWeFWWSG52jmKXIpp822x9n&#10;lSm+yWeUPJKFZnFn69DDna1lH9Aa758WaGx/vBxFRTZ6pv9cgLtAqJR1oDCLR48j/G8Hgu52gcrc&#10;LSlWgQK3HNSIWk7gloKc10G86clUIG/OchWoIQm6rLU1eRQFTr8srQbxaTSh3pXLbFVtqKqTOlFc&#10;H0JbkRGK9O4JDI1RYKNJxLc/MNRCgdODJCPvFFjak5HMMdjkr9Eltzvj9XiEzvgjl+tqsqVcU+rp&#10;4+j5ekwVY/SIyoqyp9+fqs+zD5UJsaXMm/uI1tYNxLcLsVjqkGEJvSOk1Fq5K9eVkce63EmTu3Ll&#10;UN1Y5f50UW1m1Bw5C/UHky3Shmojm2oxv7udLxaUnc364ePbxXr0eQJc3SZ5GuUmw4tPT2jB/HOe&#10;UnNl6Ta8iaAhaGFKf1mRYA7Kv7g6czT2JLiJyovbrMgvktskvSjzoLgIwvKmzIKkTN7d/ouSESZX&#10;j/O7u9nyp/lyJrAMk8O6Q4ttxpzBJZVsmUapyWEj9Q01mO6pzrDWFui4vEPuJlePs8nde/t5O5kv&#10;+PNlM8VGS1CAXLk0pJMkBm2uPlZ3v6HDhEGDvvGxWv9jPHqGcXA93vzfp8l6Nh4t/rxE/1+GSULW&#10;hPmSpHmEL2t956O+s/z09LZCgaIzmyynkHo93srHt1s2RmANoLb/tPx5NaWApm6vN9sPX/4+Wa9G&#10;K3zEQ0j8Xyvhx+RKuleqZnVY5G6XEfsF9OLs/ccxhl6WjYgdxjKTGa54VBUpdb8PxzIyCfLSNPg4&#10;j6LY1CK2Y8iCKPIwJsyRAZHEZRlIr3UUy/KC0BHsRZkBUJBwh7ejnQaZAVBXisZYVhLHumI6HOuK&#10;aXAsSNxyGhwLDKG7khoc8wiCD1BT06ceFFMdRqkHdfuV0dALZWiJ0FlqzhIsavJ/EzpRYgadqCbU&#10;qezAyBDLOVbpX3e3hWWaiJmkTW7KVQeyFRIpl7tytdikFBGsTfX3BmslTGScBq3vkvB9IvE30DOA&#10;05gLDdQLMOU6gPMY71v4XXPQ+H/os9vg1O737wvOPMnCFB0GNdM0CqLc2P47cMZRWQKmBpxxFCa5&#10;eB1HgZOIh1ZvDLodE7UHSFzIO2BtU7MrQ0Mzz5xCNDMNorpSNDNzpxANTHduNC13uXl9kDuaW9T9&#10;w+NDabuoxQ7aYdDiCtPHGTH9hDNy1WST+OTeSVlE2RzcPPFrBzdPMPEi3Tx0hW1alWdz85IwjfOY&#10;3byWhxdGYVyCXoZUJxyuTEozPGg6DXJQZExTwypMInKr+oYrPZI0ssKQmOWQpKHFA5adFGloGbeq&#10;mx5NrcKTHM0tJMSdHO3mwdl2q0j7eV5JITr42huMCh7S7eQtbKjbl6pQ2weRt+QaCtdF9/rg/FUe&#10;qDcwlRH5qygF4zL0jCJTMZjgjUHno+0EVI79Q8MJdwxojTaZPhc3LG3I0FiYXoOhaXuILSBXthcK&#10;K4obm1cUjUgZV7gvHGWSXOa+cJ3MSrJOY6rYEWku7sFt5rHnYbz5jOPNYFfLEEGTIlP6HOPNcRSn&#10;hZ03LYoisr4skmImrMOoDMIQnDET1kEeYM7a9klH+c1xkAK1+E/CfNYIsT9K906dErAdUjQYo4gc&#10;X4ccbYmkHkHaFIEItyBtjHgzpq0RlbHXR+qj8UjlSX40FZnLkTb3QRZxbX1wZE6h+G2FFa7IlbGX&#10;2mBcz7zYa0cqQk4KqbY/TbOmksth2nSYNjWD2S9l2hQdWhtjPAd8DoxltBINbYUszpY/nRZ5icbN&#10;BCuLguce0dCPAhjxAn76PnwlxJ2k4wFq1w4S3HI0wDxyNL7KxC1G44ug002NZpcnT5pcKi0DuTpr&#10;fqhCELmgZhe4uHpyGUB7Pm4ZKajHdUBhjVwZXCUqgNR2L7ZaUYqE01BrmJEclvKwX/1SmITRvDaT&#10;zrckNY2zPMeKgbqV7iYjwyCKM5mNPN0YL3XgEQ8a+Xwq77isxlJCzplDkKaSdxxUcwky3JLaYLKj&#10;RDrVbTI50qPJ1MjYwKYOm0h9ZlENxuP8cIIWrbfkoxMtpAZ2+of1eOxU3Bchj1z1HOUuUrl7Gj69&#10;f4v1czcmt3qWMhOvykxe0rJ7s3Q1kZ9ReQZna3C2XpSzBbuyDTZuxudwtjTYwtqjUnRLU+AN/QQN&#10;GqZpEtbL5o5yuYBTwAT/9zldYQo3J4zN/I6micabGevritF0M9OOXSmabdhu4k6OZhtS4k6Ppps3&#10;Yw2+qYwNeOvgjaqFwRsKzYU3c5+4JVtCfHxTYwherwpFzxDkGuIN14l04NuwBwMVbNiDwVs71EZO&#10;aKUJuKuRWU00su35HJzTezFag4p6GwZ2PJXht86KTavlcjPfzn6BAurVI3FYYpMH6GKjac6RySO/&#10;6kc4EWDNLjUKf/LIL3r1CWFwfwQ69IERtDm7PwIdOg3gLke9OWhSui8HOnQSJXHUH4FmfL+KdOgk&#10;TNKo6M2Btg/6I9Ch4yLOStpAs7+QtW3B+u8taf0I2T77I9B2SZyEURH2RqAfMcL79aSXZmH1dnJA&#10;LPqRA2OBZf217U4/4ojl26yzuomiVcNOka9o5DzEtne/q4Sm9q0fPmiZU/0we+zy9VdZfHRYzGhp&#10;OubGiinfeiyJ6he0Iv2w7HI5LGa2xUTWr2LgHfYwKr6OWUY/DnsYlVo/LBPNhz2MuqofNgsvUHUO&#10;exhVUD8s9DEPsxC7HVn2Xy3MORJbbPm8Hq97ti7bPpvMadsPOC1qAymTDhuKK+p+w7oRVMxhuepB&#10;IcaBrfwSYPrp43x6M/uH3h7N7WUXHBtL1YZo3+8MA2lbDbESmRbDXXsrNa6A3EXvDSjqRQFK4xZJ&#10;rvy1g0v+fL9zh7wrl7piNTLpisn5pES3/6bpnvvilFyyYtnI6T4joU4zBjjMUQ1zVN05qsnVsnqD&#10;g0Xu51u6ecbFgLQevOn4jGI+XeAsHk9chrEd4W95PGGQYosduEODemz12F7uqEE9HkWLsAoLBaE8&#10;FhwKsrPLzGhcd3Ob9h7IkHZI0fZ/iD1yGBvsytE2fJiaPePd9Gg73CtJm9FIjTtN2hS244PdNGlL&#10;1qsjbYgqHX2bAfqST2PxGZAf2Ig69f5zWhMI44eqisvykeE/ofd+i8dWOBSKkE2uzEHUOAPBvnBU&#10;u8nos4Pbfnl2cFJSJ7Gdhqd2To271GE5/bCcHke9nJmgwECboOc7v4XX09sWzUwDyHktfZAXGQYK&#10;eSVimOIIN3E3j0IoY2bvSnq7dD3fe3pLbA6BwV6AFok1Q6OcjkvB/3agBkMzs36kK0kz1CupyVCP&#10;JM1QIp8jRZqgHhVpfjZUNBAUIwmtEQTQB+c54f8BIwjmJD5awo+K4iIok4wW+DNIfATFcY6EPFu6&#10;fuTRZPMB4RoHBHqltRN3WoDeFm9wIKHN9wDQAaDnByg6+BZAk/Ot5I+DOCoiHoq2TqEANC1wIhoS&#10;Sx4onY0WybDnUfgMoxh+WoiupsW9tgdadEK0HVCHEA3PgvzPrpQGOg2EHXI0Oj1yNDi9mWqDk5Pz&#10;+niHHB2HMCoDcgKhIBfBoGCDHOnJfQRjmNRaFpbI1bqAlnN9wVpxipDTeHYDmIaRUrbGXspqflo7&#10;3wbT+Zbzx0GZRTg62ozBMCtqMPF5Y6d27EpyW6ij6QGTw/npkKkrRZMJEtxOVINNDMquJM2mEKdi&#10;O90xTSdfxtpw2tn9r+w8zePpRCjY42CVXE8Po9NOzUIUuVo8UWQ08liPV8h9uXK4VqRy86R4Ihbr&#10;xfzDydJyDvdwsjQGLF4YwNAztgF2vmX7YYSdZtj9Q005CbIgs/6MUCzE4R4hjsU0GMNCthwTkazP&#10;o/wrHNRO82A4e3wPxlIzNYeZi1YYzTEcHe2Uo0HGy/+7cjTHPMnRFDOTaV0pmmERTqB2JkdDjGbu&#10;MOXYlaQHJ70K0sOTWkGvz1v7nef36Bx8mt9Dubh8O6qr1EhSWTrjc+5oOpy4KO1EiCdXxmITxXJP&#10;rhwGtYlFcVVBCct9udpw7aTJ7dNAtrh9myGGNmSHc0gGyNLrf17kuZ7YsdqCbL11gI9hAN+sZVAf&#10;X11vP/hPvY5ItXm1Ly6J4M3ZCUCz61vW534tYGWxa2PXAI4LJPHkM9qImjCVhxr7BjgZgNQuPWoV&#10;jjzS2DdQ4EwwszuhJxo9fnpgNBr3h0ajnzHRELz350ZbDFmKaVhav96Tm8Yz5iVSvdG0jY6eGHTw&#10;qIiDhDzp/RnRNkuY4qgrWrzUE41+pl9V2uQJKU3mMNKeKPRDyAley9abk4bVdGhF1g8dGI82vGwu&#10;+lWmH4oxe2fOY99fMtp2Ozge/VCSRHkY9eqtcerswRE1nkKZJgXZqbscfZuFWfcW3PvJ12ELg8+8&#10;FQ39gjYJO1K+DlsYehVmD/KtNYbv7KqeZgeE9G/kJdhW4XIU6mAovEbj8TkMzDRT2I3wYsXLlY39&#10;dmjJo4SSK4dmkO1kt0O7Vvw7n5EV/3tvchNnTInqezcYtB+SmHy/M9JMliQ3zVw0NWD5ZMIzDmzK&#10;JJhcWWG69L4yOEOgJb2ZtG4cu4ck3zoF++8yDQ5WtBac4NWY/MZLV7T0Ijg+IdN516DBHe1J3hcY&#10;vHtzcyOr4IbVMMNqGLMa5gVtz4CJ2R7BPd/2jDwL4xwpAm5Mf7hzLYs8xTHOPHS7G9uFGfe1nuUH&#10;9MX1flgzUspvGFROYWNrRklOSmlasA6inTLYyzCx8Z/6ER1Iu1QeOdonSslLc4hpOzTd1Gh/xJMn&#10;7UqotHybIUxKRBm90hfboiDJLoKaXTYRZ53LANrzWUJUjqSjOqCwWa7MzxSDCFLbIU1uypUDtaKU&#10;m6cZErWEoqzqecfhEDFzaBqdmbY7onp4A9KLfgNSiHGMNszON0QapUkW00uy0b5db7o1DhKattlv&#10;WGR5Ktvrj0aa47BJPVZpJv94qYOmlUZabJaM8ptNdBhNNF4JY9dM6ECaaXSKJkbsupI01AyPHILa&#10;WHOI0VhT+Rqw1jlAjJRnJgVR8n6uiRvqw1oMIajPfStlTGT99GOwSZyn5Zpd7jlwTab2hhe4U13Y&#10;rf38//MCd9pT1+ba+V5EG6Z4Lzu9wkTs1p2XFuqDMU+3h55cGjpqsOVeaaZhxaVz67uGGtbOOOU0&#10;oHbIHnqcIOCWpKF20B565MotSXMNK/XdmdPTNhgbdEvScy4eJTVmSzxiGu/109p+faj1Dc47N+N7&#10;A9sR/Nar+KCt47ZtmCM3aW2PZ+++9RWFqT6OY0mP4TgfzOD1POWsjL69+/VBoLzLyCsPtXTXb3hD&#10;tfJwWrvALgHi2ZRhRHYYkT37/sQIIGvj/Xxv7tVTK2GGgz/tmtV6FS1WFeLt8tZvzdIskFWER/mt&#10;mXmRQtYZaNWQZwev9+jrqCtFIz4xb8otOmK02xrFZki3K6hBeBzYCKOjK0n7rUgMuOxIUoPwvIy2&#10;K0kT3qehDuBZDHrXV7apxItaaAm26KkPyUHhs7/sPnA7g2kpFjB07QMtsyyRgwCEZXLlAV5UN8Zx&#10;XXRyX642HKUJkdoF116AttImQk4zYOxZQztsVBFHe9io8jUbVXA43cPV8wMdsoMeaz1ZPc6n7ybb&#10;if5uDuC5mkXVY7W4m61/+LcAAAAA//8DAFBLAwQUAAYACAAAACEAvEbpLd4AAAAGAQAADwAAAGRy&#10;cy9kb3ducmV2LnhtbEyPQUvDQBCF70L/wzKF3uzGFGON2ZRSKHooglUK3rbZaRLcnQnZbRv76916&#10;0cvwhje8902xGJwVJ+x9y6TgbpqAQKrYtFQr+Hhf385B+KDJaMuECr7Rw6Ic3RQ6N3ymNzxtQy1i&#10;CPlcK2hC6HIpfdWg037KHVL0Dtw7HeLa19L0+hzDnZVpkmTS6ZZiQ6M7XDVYfW2PTsHu8oK7+8/l&#10;YWWQLb/Onv3DZqbUZDwsn0AEHMLfMVzxIzqUkWnPRzJeWAXxkfA7r16aZo8g9lHN0wxkWcj/+OUP&#10;AAAA//8DAFBLAQItABQABgAIAAAAIQC2gziS/gAAAOEBAAATAAAAAAAAAAAAAAAAAAAAAABbQ29u&#10;dGVudF9UeXBlc10ueG1sUEsBAi0AFAAGAAgAAAAhADj9If/WAAAAlAEAAAsAAAAAAAAAAAAAAAAA&#10;LwEAAF9yZWxzLy5yZWxzUEsBAi0AFAAGAAgAAAAhAGrJj8OtEgAA4pYAAA4AAAAAAAAAAAAAAAAA&#10;LgIAAGRycy9lMm9Eb2MueG1sUEsBAi0AFAAGAAgAAAAhALxG6S3eAAAABgEAAA8AAAAAAAAAAAAA&#10;AAAABxUAAGRycy9kb3ducmV2LnhtbFBLBQYAAAAABAAEAPMAAAASFgAAAAA=&#10;">
              <v:shape id="Freeform 2" style="position:absolute;left:49912;width:12098;height:6894;rotation:180;visibility:visible;mso-wrap-style:square;v-text-anchor:top" coordsize="286,163" o:spid="_x0000_s1027" fillcolor="#ca530a" stroked="f" path="m286,163l197,,,163r2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sQUwAAAANoAAAAPAAAAZHJzL2Rvd25yZXYueG1sRI9Pi8Iw&#10;FMTvgt8hPGFvmioibjWKCIrH9Q8s3h7Jsy02L7WJbffbbwTB4zAzv2GW686WoqHaF44VjEcJCGLt&#10;TMGZgst5N5yD8AHZYOmYFPyRh/Wq31tialzLR2pOIRMRwj5FBXkIVSql1zlZ9CNXEUfv5mqLIco6&#10;k6bGNsJtKSdJMpMWC44LOVa0zUnfT0+roCmuWm8eOrT7+/f5Z3ph/zC/Sn0Nus0CRKAufMLv9sEo&#10;mMDrSrwBcvUPAAD//wMAUEsBAi0AFAAGAAgAAAAhANvh9svuAAAAhQEAABMAAAAAAAAAAAAAAAAA&#10;AAAAAFtDb250ZW50X1R5cGVzXS54bWxQSwECLQAUAAYACAAAACEAWvQsW78AAAAVAQAACwAAAAAA&#10;AAAAAAAAAAAfAQAAX3JlbHMvLnJlbHNQSwECLQAUAAYACAAAACEA8XLEFMAAAADaAAAADwAAAAAA&#10;AAAAAAAAAAAHAgAAZHJzL2Rvd25yZXYueG1sUEsFBgAAAAADAAMAtwAAAPQCAAAAAA==&#10;">
                <v:path arrowok="t" o:connecttype="custom" o:connectlocs="1209745,689470;833286,0;0,689470;1209745,689470" o:connectangles="0,0,0,0"/>
              </v:shape>
              <v:shape id="Freeform 26" style="position:absolute;left:69200;top:3722;width:8714;height:4399;rotation:180;visibility:visible;mso-wrap-style:square;v-text-anchor:top" coordsize="206,104" o:spid="_x0000_s1028" fillcolor="#d41e44" stroked="f" path="m78,l,69r,35l206,14,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GgvwQAAANoAAAAPAAAAZHJzL2Rvd25yZXYueG1sRI9Pi8Iw&#10;FMTvgt8hPMGbpm5hlWoUXVA87B7WP/dn82yrzUttoq3f3iwseBxm5jfMbNGaUjyodoVlBaNhBII4&#10;tbrgTMFhvx5MQDiPrLG0TAqe5GAx73ZmmGjb8C89dj4TAcIuQQW591UipUtzMuiGtiIO3tnWBn2Q&#10;dSZ1jU2Am1J+RNGnNFhwWMixoq+c0uvubhTQzdFxFctTc9p8xxdy44v5GSvV77XLKQhPrX+H/9tb&#10;rSCGvyvhBsj5CwAA//8DAFBLAQItABQABgAIAAAAIQDb4fbL7gAAAIUBAAATAAAAAAAAAAAAAAAA&#10;AAAAAABbQ29udGVudF9UeXBlc10ueG1sUEsBAi0AFAAGAAgAAAAhAFr0LFu/AAAAFQEAAAsAAAAA&#10;AAAAAAAAAAAAHwEAAF9yZWxzLy5yZWxzUEsBAi0AFAAGAAgAAAAhAAXQaC/BAAAA2gAAAA8AAAAA&#10;AAAAAAAAAAAABwIAAGRycy9kb3ducmV2LnhtbFBLBQYAAAAAAwADALcAAAD1AgAAAAA=&#10;">
                <v:path arrowok="t" o:connecttype="custom" o:connectlocs="329931,0;0,291861;0,439907;871355,59218;329931,0" o:connectangles="0,0,0,0,0"/>
              </v:shape>
              <v:shape id="Freeform 28" style="position:absolute;left:74615;top:5202;width:3299;height:3215;rotation:180;visibility:visible;mso-wrap-style:square;v-text-anchor:top" coordsize="78,76" o:spid="_x0000_s1029" fillcolor="#9f1633" stroked="f" path="m,l,76,7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lGwwAAANoAAAAPAAAAZHJzL2Rvd25yZXYueG1sRI9BawIx&#10;FITvBf9DeIK3mtXa2m6NUlYETwVtKT0+Nq+brZuXJYm76783hYLHYWa+YVabwTaiIx9qxwpm0wwE&#10;cel0zZWCz4/d/TOIEJE1No5JwYUCbNajuxXm2vV8oO4YK5EgHHJUYGJscylDachimLqWOHk/zluM&#10;SfpKao99gttGzrPsSVqsOS0YbKkwVJ6OZ6tgfngofr99xy/b5WPxxUvTv+Og1GQ8vL2CiDTEW/i/&#10;vdcKFvB3Jd0Aub4CAAD//wMAUEsBAi0AFAAGAAgAAAAhANvh9svuAAAAhQEAABMAAAAAAAAAAAAA&#10;AAAAAAAAAFtDb250ZW50X1R5cGVzXS54bWxQSwECLQAUAAYACAAAACEAWvQsW78AAAAVAQAACwAA&#10;AAAAAAAAAAAAAAAfAQAAX3JlbHMvLnJlbHNQSwECLQAUAAYACAAAACEANf0ZRsMAAADaAAAADwAA&#10;AAAAAAAAAAAAAAAHAgAAZHJzL2Rvd25yZXYueG1sUEsFBgAAAAADAAMAtwAAAPcCAAAAAA==&#10;">
                <v:path arrowok="t" o:connecttype="custom" o:connectlocs="0,0;0,321471;329930,29609;0,0" o:connectangles="0,0,0,0"/>
              </v:shape>
              <v:shape id="Freeform 29" style="position:absolute;left:41537;width:12140;height:6894;rotation:180;visibility:visible;mso-wrap-style:square;v-text-anchor:top" coordsize="287,163" o:spid="_x0000_s1030" fillcolor="#f47527" stroked="f" path="m249,142l199,116,,,89,163r141,l287,163,249,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0+vgAAANoAAAAPAAAAZHJzL2Rvd25yZXYueG1sRI/NCsIw&#10;EITvgu8QVvCmqaIi1SgiCoIHfw8el2Zti82mNLHWtzeC4HGYmW+Y+bIxhaipcrllBYN+BII4sTrn&#10;VMH1su1NQTiPrLGwTAre5GC5aLfmGGv74hPVZ5+KAGEXo4LM+zKW0iUZGXR9WxIH724rgz7IKpW6&#10;wleAm0IOo2giDeYcFjIsaZ1R8jg/jYLHXY701R3KI+/HK3qONk192yjV7TSrGQhPjf+Hf+2dVjCG&#10;75VwA+TiAwAA//8DAFBLAQItABQABgAIAAAAIQDb4fbL7gAAAIUBAAATAAAAAAAAAAAAAAAAAAAA&#10;AABbQ29udGVudF9UeXBlc10ueG1sUEsBAi0AFAAGAAgAAAAhAFr0LFu/AAAAFQEAAAsAAAAAAAAA&#10;AAAAAAAAHwEAAF9yZWxzLy5yZWxzUEsBAi0AFAAGAAgAAAAhAP7AzT6+AAAA2gAAAA8AAAAAAAAA&#10;AAAAAAAABwIAAGRycy9kb3ducmV2LnhtbFBLBQYAAAAAAwADALcAAADyAgAAAAA=&#10;">
                <v:path arrowok="t" o:connecttype="custom" o:connectlocs="1053240,600643;841746,490666;0,0;376459,689470;972872,689470;1213975,689470;1053240,600643" o:connectangles="0,0,0,0,0,0,0"/>
              </v:shape>
              <v:shape id="Freeform 30" style="position:absolute;left:32358;top:888;width:12901;height:10701;rotation:180;visibility:visible;mso-wrap-style:square;v-text-anchor:top" coordsize="305,253" o:spid="_x0000_s1031" fillcolor="#873707" stroked="f" path="m305,l,227r50,26l3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OerwQAAANoAAAAPAAAAZHJzL2Rvd25yZXYueG1sRI/NasMw&#10;EITvhbyD2EJutdwenOJaCa2hIYdcYif3rbW1Ta2VIymO8/ZRodDjMD8fU2xmM4iJnO8tK3hOUhDE&#10;jdU9twqO9efTKwgfkDUOlknBjTxs1ouHAnNtr3ygqQqtiCPsc1TQhTDmUvqmI4M+sSNx9L6tMxii&#10;dK3UDq9x3AzyJU0zabDnSOhwpLKj5qe6mMh15ak/T3uXlR81Wt5+HZxZKbV8nN/fQASaw3/4r73T&#10;CjL4vRJvgFzfAQAA//8DAFBLAQItABQABgAIAAAAIQDb4fbL7gAAAIUBAAATAAAAAAAAAAAAAAAA&#10;AAAAAABbQ29udGVudF9UeXBlc10ueG1sUEsBAi0AFAAGAAgAAAAhAFr0LFu/AAAAFQEAAAsAAAAA&#10;AAAAAAAAAAAAHwEAAF9yZWxzLy5yZWxzUEsBAi0AFAAGAAgAAAAhAIM056vBAAAA2gAAAA8AAAAA&#10;AAAAAAAAAAAABwIAAGRycy9kb3ducmV2LnhtbFBLBQYAAAAAAwADALcAAAD1AgAAAAA=&#10;">
                <v:path arrowok="t" o:connecttype="custom" o:connectlocs="1290113,0;0,960182;211494,1070159;1290113,0" o:connectangles="0,0,0,0"/>
              </v:shape>
              <v:shape id="Freeform 31" style="position:absolute;left:62010;width:5879;height:1988;rotation:180;visibility:visible;mso-wrap-style:square;v-text-anchor:top" coordsize="139,47" o:spid="_x0000_s1032" fillcolor="#d41e44" stroked="f" path="m,47r139,l94,,,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cfxwwAAANoAAAAPAAAAZHJzL2Rvd25yZXYueG1sRI9PawIx&#10;FMTvBb9DeEJvNduCW1mNUv8Ueq2rgrdn8txNu3nZblLdfvumIPQ4zMxvmNmid424UBesZwWPowwE&#10;sfbGcqVgV74+TECEiGyw8UwKfijAYj64m2Fh/JXf6bKNlUgQDgUqqGNsCymDrslhGPmWOHln3zmM&#10;SXaVNB1eE9w18inLcunQclqosaVVTfpz++0UmAMuv2y+bj6szjd6fCr342Op1P2wf5mCiNTH//Ct&#10;/WYUPMPflXQD5PwXAAD//wMAUEsBAi0AFAAGAAgAAAAhANvh9svuAAAAhQEAABMAAAAAAAAAAAAA&#10;AAAAAAAAAFtDb250ZW50X1R5cGVzXS54bWxQSwECLQAUAAYACAAAACEAWvQsW78AAAAVAQAACwAA&#10;AAAAAAAAAAAAAAAfAQAAX3JlbHMvLnJlbHNQSwECLQAUAAYACAAAACEAQdXH8cMAAADaAAAADwAA&#10;AAAAAAAAAAAAAAAHAgAAZHJzL2Rvd25yZXYueG1sUEsFBgAAAAADAAMAtwAAAPcCAAAAAA==&#10;">
                <v:path arrowok="t" o:connecttype="custom" o:connectlocs="0,198804;587953,198804;397609,0;0,198804" o:connectangles="0,0,0,0"/>
              </v:shape>
              <v:shape id="Freeform 32" style="position:absolute;left:53677;width:10236;height:6894;rotation:180;visibility:visible;mso-wrap-style:square;v-text-anchor:top" coordsize="242,163" o:spid="_x0000_s1033" fillcolor="#f47a89" stroked="f" path="m,116r45,47l242,,,1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8xwQAAANoAAAAPAAAAZHJzL2Rvd25yZXYueG1sRE9Nb4JA&#10;EL036X/YTBMvjS6aplpkMWppgtykvfQ2YUcgsrOE3Qr+++6hSY8v7zvZTaYTNxpca1nBchGBIK6s&#10;brlW8PX5Md+AcB5ZY2eZFNzJwS59fEgw1nbkM91KX4sQwi5GBY33fSylqxoy6Ba2Jw7cxQ4GfYBD&#10;LfWAYwg3nVxF0as02HJoaLCnY0PVtfwxCk6HHOk9wyKr13lVfD/7+8vlTanZ07TfgvA0+X/xnzvX&#10;CsLWcCXcAJn+AgAA//8DAFBLAQItABQABgAIAAAAIQDb4fbL7gAAAIUBAAATAAAAAAAAAAAAAAAA&#10;AAAAAABbQ29udGVudF9UeXBlc10ueG1sUEsBAi0AFAAGAAgAAAAhAFr0LFu/AAAAFQEAAAsAAAAA&#10;AAAAAAAAAAAAHwEAAF9yZWxzLy5yZWxzUEsBAi0AFAAGAAgAAAAhAA/qbzHBAAAA2gAAAA8AAAAA&#10;AAAAAAAAAAAABwIAAGRycy9kb3ducmV2LnhtbFBLBQYAAAAAAwADALcAAAD1AgAAAAA=&#10;">
                <v:path arrowok="t" o:connecttype="custom" o:connectlocs="0,490666;190344,689470;1023630,0;0,490666" o:connectangles="0,0,0,0"/>
              </v:shape>
              <v:shape id="Freeform 33" style="position:absolute;left:53677;top:1988;width:15523;height:5541;rotation:180;visibility:visible;mso-wrap-style:square;v-text-anchor:top" coordsize="367,131" o:spid="_x0000_s1034" fillcolor="#f47a89" stroked="f" path="m367,15l,,125,131,367,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wHdwwAAANoAAAAPAAAAZHJzL2Rvd25yZXYueG1sRI9Ba8JA&#10;FITvBf/D8gRv9UUtQaOriKWlXkqrXrw9ss8kmH0bshuN/75bKPQ4zMw3zGrT21rduPWVEw2TcQKK&#10;JXemkkLD6fj2PAflA4mh2glreLCHzXrwtKLMuLt88+0QChUh4jPSUIbQZIg+L9mSH7uGJXoX11oK&#10;UbYFmpbuEW5rnCZJipYqiQslNbwrOb8eOqvBvzdf52OazszrS/f43O+xOyNqPRr22yWowH34D/+1&#10;P4yGBfxeiTcA1z8AAAD//wMAUEsBAi0AFAAGAAgAAAAhANvh9svuAAAAhQEAABMAAAAAAAAAAAAA&#10;AAAAAAAAAFtDb250ZW50X1R5cGVzXS54bWxQSwECLQAUAAYACAAAACEAWvQsW78AAAAVAQAACwAA&#10;AAAAAAAAAAAAAAAfAQAAX3JlbHMvLnJlbHNQSwECLQAUAAYACAAAACEA5KsB3cMAAADaAAAADwAA&#10;AAAAAAAAAAAAAAAHAgAAZHJzL2Rvd25yZXYueG1sUEsFBgAAAAADAAMAtwAAAPcCAAAAAA==&#10;">
                <v:path arrowok="t" o:connecttype="custom" o:connectlocs="1552365,63448;0,0;528735,554114;1552365,63448" o:connectangles="0,0,0,0"/>
              </v:shape>
              <v:shape id="Freeform: Shape 31" style="position:absolute;left:69200;width:8714;height:7529;rotation:180;visibility:visible;mso-wrap-style:square;v-text-anchor:top" coordsize="871355,752919" o:spid="_x0000_s1035" fillcolor="#d41e44" stroked="f" path="m319355,752919l,752919,,506772v,,,,,-82450l,414528,,383699,871355,v,,,,-530074,752918c341281,752918,341281,752918,329481,752918r-10126,l319355,7529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uh1wQAAANsAAAAPAAAAZHJzL2Rvd25yZXYueG1sRI9BawIx&#10;EIXvgv8hjNCbZttCka1RpCAU9mKt4HVIppvgZrJs4rr9952D0NsM781732x2U+zUSEMOiQ08rypQ&#10;xDa5wK2B8/dhuQaVC7LDLjEZ+KUMu+18tsHapTt/0XgqrZIQzjUa8KX0tdbZeoqYV6knFu0nDRGL&#10;rEOr3YB3CY+dfqmqNx0xsDR47OnDk72ebtHAMbTH8dXmi/e6qZrAa9KNNeZpMe3fQRWayr/5cf3p&#10;BF/o5RcZQG//AAAA//8DAFBLAQItABQABgAIAAAAIQDb4fbL7gAAAIUBAAATAAAAAAAAAAAAAAAA&#10;AAAAAABbQ29udGVudF9UeXBlc10ueG1sUEsBAi0AFAAGAAgAAAAhAFr0LFu/AAAAFQEAAAsAAAAA&#10;AAAAAAAAAAAAHwEAAF9yZWxzLy5yZWxzUEsBAi0AFAAGAAgAAAAhAJ666HXBAAAA2wAAAA8AAAAA&#10;AAAAAAAAAAAABwIAAGRycy9kb3ducmV2LnhtbFBLBQYAAAAAAwADALcAAAD1AgAAAAA=&#10;">
                <v:path arrowok="t" o:connecttype="custom" o:connectlocs="319355,752919;0,752919;0,506772;0,424322;0,414528;0,383699;871355,0;341281,752918;329481,752918;319355,752918" o:connectangles="0,0,0,0,0,0,0,0,0,0"/>
              </v:shape>
              <v:shape id="Freeform 35" style="position:absolute;left:63913;width:10575;height:7529;rotation:180;visibility:visible;mso-wrap-style:square;v-text-anchor:top" coordsize="250,178" o:spid="_x0000_s1036" fillcolor="#ec223b" stroked="f" path="m125,l,178r156,l250,131,1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lhXyxAAAANsAAAAPAAAAZHJzL2Rvd25yZXYueG1sRE9Na8JA&#10;EL0X/A/LCF7EbNJCCdE1iLRQpJeoFHobs2OSNjubZFdN/323IPQ2j/c5q3w0rbjS4BrLCpIoBkFc&#10;Wt1wpeB4eF2kIJxH1thaJgU/5CBfTx5WmGl744Kue1+JEMIuQwW1910mpStrMugi2xEH7mwHgz7A&#10;oZJ6wFsIN618jONnabDh0FBjR9uayu/9xSh4OaXF7qNv5k+7fuxt8ZW21ee7UrPpuFmC8DT6f/Hd&#10;/abD/AT+fgkHyPUvAAAA//8DAFBLAQItABQABgAIAAAAIQDb4fbL7gAAAIUBAAATAAAAAAAAAAAA&#10;AAAAAAAAAABbQ29udGVudF9UeXBlc10ueG1sUEsBAi0AFAAGAAgAAAAhAFr0LFu/AAAAFQEAAAsA&#10;AAAAAAAAAAAAAAAAHwEAAF9yZWxzLy5yZWxzUEsBAi0AFAAGAAgAAAAhAP2WFfLEAAAA2wAAAA8A&#10;AAAAAAAAAAAAAAAABwIAAGRycy9kb3ducmV2LnhtbFBLBQYAAAAAAwADALcAAAD4AgAAAAA=&#10;">
                <v:path arrowok="t" o:connecttype="custom" o:connectlocs="528735,0;0,752918;659861,752918;1057469,554114;528735,0" o:connectangles="0,0,0,0,0"/>
              </v:shape>
              <v:shape id="Freeform 36" style="position:absolute;left:32358;width:10786;height:11589;rotation:180;visibility:visible;mso-wrap-style:square;v-text-anchor:top" coordsize="255,274" o:spid="_x0000_s1037" fillcolor="#f8a120" stroked="f" path="m,253r38,21l165,274,255,,,2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wFcvwAAANsAAAAPAAAAZHJzL2Rvd25yZXYueG1sRE/bisIw&#10;EH0X/Icwgm+a2geVrlFEEHZBvNT9gKEZ22ozKU3U+PdmYcG3OZzrLFbBNOJBnastK5iMExDEhdU1&#10;lwp+z9vRHITzyBoby6TgRQ5Wy35vgZm2Tz7RI/eliCHsMlRQed9mUrqiIoNubFviyF1sZ9BH2JVS&#10;d/iM4aaRaZJMpcGaY0OFLW0qKm753Sg4p7P9z+5OM6Ovx3R/MCFv10Gp4SCsv0B4Cv4j/nd/6zg/&#10;hb9f4gFy+QYAAP//AwBQSwECLQAUAAYACAAAACEA2+H2y+4AAACFAQAAEwAAAAAAAAAAAAAAAAAA&#10;AAAAW0NvbnRlbnRfVHlwZXNdLnhtbFBLAQItABQABgAIAAAAIQBa9CxbvwAAABUBAAALAAAAAAAA&#10;AAAAAAAAAB8BAABfcmVscy8ucmVsc1BLAQItABQABgAIAAAAIQCqPwFcvwAAANsAAAAPAAAAAAAA&#10;AAAAAAAAAAcCAABkcnMvZG93bnJldi54bWxQSwUGAAAAAAMAAwC3AAAA8wIAAAAA&#10;">
                <v:path arrowok="t" o:connecttype="custom" o:connectlocs="0,1070159;160735,1158986;697930,1158986;1078619,0;0,1070159" o:connectangles="0,0,0,0,0"/>
              </v:shape>
              <v:shape id="Freeform 41" style="position:absolute;left:30328;width:5837;height:3722;rotation:180;visibility:visible;mso-wrap-style:square;v-text-anchor:top" coordsize="138,88" o:spid="_x0000_s1038" fillcolor="#f8a120" stroked="f" path="m123,l,88r138,l1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9xfwgAAANsAAAAPAAAAZHJzL2Rvd25yZXYueG1sRE9NawIx&#10;EL0X/A9hhN5qoi1FVqOIUKn05KoHb8Nm3CxuJusm6uqvN4VCb/N4nzOdd64WV2pD5VnDcKBAEBfe&#10;VFxq2G2/3sYgQkQ2WHsmDXcKMJ/1XqaYGX/jDV3zWIoUwiFDDTbGJpMyFJYchoFviBN39K3DmGBb&#10;StPiLYW7Wo6U+pQOK04NFhtaWipO+cVp+LDxMV6fz2qV/1zK0fC+V4dVrfVrv1tMQETq4r/4z/1t&#10;0vx3+P0lHSBnTwAAAP//AwBQSwECLQAUAAYACAAAACEA2+H2y+4AAACFAQAAEwAAAAAAAAAAAAAA&#10;AAAAAAAAW0NvbnRlbnRfVHlwZXNdLnhtbFBLAQItABQABgAIAAAAIQBa9CxbvwAAABUBAAALAAAA&#10;AAAAAAAAAAAAAB8BAABfcmVscy8ucmVsc1BLAQItABQABgAIAAAAIQA5a9xfwgAAANsAAAAPAAAA&#10;AAAAAAAAAAAAAAcCAABkcnMvZG93bnJldi54bWxQSwUGAAAAAAMAAwC3AAAA9gIAAAAA&#10;">
                <v:path arrowok="t" o:connecttype="custom" o:connectlocs="520275,0;0,372229;583723,372229;520275,0" o:connectangles="0,0,0,0"/>
              </v:shape>
              <v:shape id="Freeform 42" style="position:absolute;left:30962;width:5203;height:11589;rotation:180;visibility:visible;mso-wrap-style:square;v-text-anchor:top" coordsize="123,274" o:spid="_x0000_s1039" fillcolor="#cc7c06" stroked="f" path="m90,l,274,123,186,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t4cwQAAANsAAAAPAAAAZHJzL2Rvd25yZXYueG1sRE/NasJA&#10;EL4XfIdlhF6K2VjaotFVVAj0lFbjAwzZMQlmZ8PuNknfvlso9DYf3+9s95PpxEDOt5YVLJMUBHFl&#10;dcu1gmuZL1YgfEDW2FkmBd/kYb+bPWwx03bkMw2XUIsYwj5DBU0IfSalrxoy6BPbE0fuZp3BEKGr&#10;pXY4xnDTyec0fZMGW44NDfZ0aqi6X76MgjL/IJe/8rl40sXaHe/yePoclHqcT4cNiEBT+Bf/ud91&#10;nP8Cv7/EA+TuBwAA//8DAFBLAQItABQABgAIAAAAIQDb4fbL7gAAAIUBAAATAAAAAAAAAAAAAAAA&#10;AAAAAABbQ29udGVudF9UeXBlc10ueG1sUEsBAi0AFAAGAAgAAAAhAFr0LFu/AAAAFQEAAAsAAAAA&#10;AAAAAAAAAAAAHwEAAF9yZWxzLy5yZWxzUEsBAi0AFAAGAAgAAAAhAEu63hzBAAAA2wAAAA8AAAAA&#10;AAAAAAAAAAAABwIAAGRycy9kb3ducmV2LnhtbFBLBQYAAAAAAwADALcAAAD1AgAAAAA=&#10;">
                <v:path arrowok="t" o:connecttype="custom" o:connectlocs="380689,0;0,1158986;520275,786757;380689,0" o:connectangles="0,0,0,0"/>
              </v:shape>
              <v:shape id="Freeform 43" style="position:absolute;left:12689;top:4060;width:10152;height:5288;rotation:180;visibility:visible;mso-wrap-style:square;v-text-anchor:top" coordsize="240,125" o:spid="_x0000_s1040" fillcolor="#48651e" stroked="f" path="m240,58l69,15,,,204,125,240,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1k8wwAAANsAAAAPAAAAZHJzL2Rvd25yZXYueG1sRE9NSwMx&#10;EL0L/Q9hCt5stopF16alVBRBoVjbQ2/jZrob3EyWZNyu/nojCN7m8T5nvhx8q3qKyQU2MJ0UoIir&#10;YB3XBnZvDxc3oJIgW2wDk4EvSrBcjM7mWNpw4lfqt1KrHMKpRAONSFdqnaqGPKZJ6IgzdwzRo2QY&#10;a20jnnK4b/VlUcy0R8e5ocGO1g1VH9tPb+AQ9xu5f7ly327//tg/d7KarW+NOR8PqztQQoP8i//c&#10;TzbPv4bfX/IBevEDAAD//wMAUEsBAi0AFAAGAAgAAAAhANvh9svuAAAAhQEAABMAAAAAAAAAAAAA&#10;AAAAAAAAAFtDb250ZW50X1R5cGVzXS54bWxQSwECLQAUAAYACAAAACEAWvQsW78AAAAVAQAACwAA&#10;AAAAAAAAAAAAAAAfAQAAX3JlbHMvLnJlbHNQSwECLQAUAAYACAAAACEAAadZPMMAAADbAAAADwAA&#10;AAAAAAAAAAAAAAAHAgAAZHJzL2Rvd25yZXYueG1sUEsFBgAAAAADAAMAtwAAAPcCAAAAAA==&#10;">
                <v:path arrowok="t" o:connecttype="custom" o:connectlocs="1015171,245333;291862,63448;0,0;862895,528735;1015171,245333" o:connectangles="0,0,0,0,0"/>
              </v:shape>
              <v:shape id="Freeform: Shape 37" style="position:absolute;width:14212;height:6894;rotation:180;visibility:visible;mso-wrap-style:square;v-text-anchor:top" coordsize="1421239,689471" o:spid="_x0000_s1041" fillcolor="#0dabb6" stroked="f" path="m1421239,689471r-592184,l829055,689470r-169194,c659861,689470,659861,689470,,283046v,,,,152276,-283046l1304649,283403r116590,l1421239,312076v,,,,,130636c1421239,449970,1421239,457227,1421239,464485r,2249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jVwQAAANsAAAAPAAAAZHJzL2Rvd25yZXYueG1sRE9Na8JA&#10;EL0X/A/LCL3V3XrQEt0EqYg9FWut5yE7ZoPZ2ZjdJum/7wqF3ubxPmddjK4RPXWh9qzheaZAEJfe&#10;1FxpOH3unl5AhIhssPFMGn4oQJFPHtaYGT/wB/XHWIkUwiFDDTbGNpMylJYchplviRN38Z3DmGBX&#10;SdPhkMJdI+dKLaTDmlODxZZeLZXX47fTMGzHm1Hnr7M99DdziHv1bpcnrR+n42YFItIY/8V/7jeT&#10;5i/g/ks6QOa/AAAA//8DAFBLAQItABQABgAIAAAAIQDb4fbL7gAAAIUBAAATAAAAAAAAAAAAAAAA&#10;AAAAAABbQ29udGVudF9UeXBlc10ueG1sUEsBAi0AFAAGAAgAAAAhAFr0LFu/AAAAFQEAAAsAAAAA&#10;AAAAAAAAAAAAHwEAAF9yZWxzLy5yZWxzUEsBAi0AFAAGAAgAAAAhAD8YCNXBAAAA2wAAAA8AAAAA&#10;AAAAAAAAAAAABwIAAGRycy9kb3ducmV2LnhtbFBLBQYAAAAAAwADALcAAAD1AgAAAAA=&#10;">
                <v:path arrowok="t" o:connecttype="custom" o:connectlocs="1421239,689471;829055,689471;829055,689470;659861,689470;0,283046;152276,0;1304649,283403;1421239,283403;1421239,312076;1421239,442712;1421239,464485" o:connectangles="0,0,0,0,0,0,0,0,0,0,0"/>
              </v:shape>
              <v:shape id="Freeform 45" style="position:absolute;left:7613;width:8756;height:4060;rotation:180;visibility:visible;mso-wrap-style:square;v-text-anchor:top" coordsize="207,96" o:spid="_x0000_s1042" fillcolor="#4fe8f2" stroked="f" path="m,96r207,l51,,,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d5lxAAAANsAAAAPAAAAZHJzL2Rvd25yZXYueG1sRE9Na8JA&#10;EL0L/Q/LFLyIburBlpiNiLQgPbQ1zUFvQ3ZMgtnZdHfV9N93C4K3ebzPyVaD6cSFnG8tK3iaJSCI&#10;K6tbrhWU32/TFxA+IGvsLJOCX/Kwyh9GGabaXnlHlyLUIoawT1FBE0KfSumrhgz6me2JI3e0zmCI&#10;0NVSO7zGcNPJeZIspMGWY0ODPW0aqk7F2Sg4yWFx3k4+i/dNuf/5cuvDx/61V2r8OKyXIAIN4S6+&#10;ubc6zn+G/1/iATL/AwAA//8DAFBLAQItABQABgAIAAAAIQDb4fbL7gAAAIUBAAATAAAAAAAAAAAA&#10;AAAAAAAAAABbQ29udGVudF9UeXBlc10ueG1sUEsBAi0AFAAGAAgAAAAhAFr0LFu/AAAAFQEAAAsA&#10;AAAAAAAAAAAAAAAAHwEAAF9yZWxzLy5yZWxzUEsBAi0AFAAGAAgAAAAhAJHh3mXEAAAA2wAAAA8A&#10;AAAAAAAAAAAAAAAABwIAAGRycy9kb3ducmV2LnhtbFBLBQYAAAAAAwADALcAAAD4AgAAAAA=&#10;">
                <v:path arrowok="t" o:connecttype="custom" o:connectlocs="0,406068;875585,406068;215724,0;0,406068" o:connectangles="0,0,0,0"/>
              </v:shape>
              <v:shape id="Freeform 47" style="position:absolute;left:25463;top:3722;width:6895;height:7867;rotation:180;visibility:visible;mso-wrap-style:square;v-text-anchor:top" coordsize="163,186" o:spid="_x0000_s1043" fillcolor="#fbc779" stroked="f" path="m,l33,186,163,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NKRxAAAANsAAAAPAAAAZHJzL2Rvd25yZXYueG1sRI9Pa8JA&#10;EMXvBb/DMkIvUjdKKSV1FREL7akkVnsdstMkmJ0N2W3+fPvOQfA2j3m/N282u9E1qqcu1J4NrJYJ&#10;KOLC25pLA9+n96dXUCEiW2w8k4GJAuy2s4cNptYPnFGfx1JJCIcUDVQxtqnWoajIYVj6llh2v75z&#10;GEV2pbYdDhLuGr1OkhftsGa5UGFLh4qKa/7npMZXs5jy8+ryfCwWPxldP+v1oTXmcT7u30BFGuPd&#10;fKM/rHBSVn6RAfT2HwAA//8DAFBLAQItABQABgAIAAAAIQDb4fbL7gAAAIUBAAATAAAAAAAAAAAA&#10;AAAAAAAAAABbQ29udGVudF9UeXBlc10ueG1sUEsBAi0AFAAGAAgAAAAhAFr0LFu/AAAAFQEAAAsA&#10;AAAAAAAAAAAAAAAAHwEAAF9yZWxzLy5yZWxzUEsBAi0AFAAGAAgAAAAhAL2I0pHEAAAA2wAAAA8A&#10;AAAAAAAAAAAAAAAABwIAAGRycy9kb3ducmV2LnhtbFBLBQYAAAAAAwADALcAAAD4AgAAAAA=&#10;">
                <v:path arrowok="t" o:connecttype="custom" o:connectlocs="0,0;139586,786757;689470,406068;0,0" o:connectangles="0,0,0,0"/>
              </v:shape>
              <v:shape id="Freeform 48" style="position:absolute;left:15439;width:15523;height:7529;rotation:180;visibility:visible;mso-wrap-style:square;v-text-anchor:top" coordsize="367,178" o:spid="_x0000_s1044" fillcolor="#8fc640" stroked="f" path="m,90r15,88l345,178r22,-40l130,,,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aeuwQAAANsAAAAPAAAAZHJzL2Rvd25yZXYueG1sRE9Ni8Iw&#10;EL0v+B/CCN7WVJFFq1FErEg9revB49iMbbGZ1CZq3V9vFoS9zeN9zmzRmkrcqXGlZQWDfgSCOLO6&#10;5FzB4Sf5HINwHlljZZkUPMnBYt75mGGs7YO/6b73uQgh7GJUUHhfx1K6rCCDrm9r4sCdbWPQB9jk&#10;Ujf4COGmksMo+pIGSw4NBda0Kii77G9GQbL+vR5Hmyw97WyeYHq4ukudKtXrtsspCE+t/xe/3Vsd&#10;5k/g75dwgJy/AAAA//8DAFBLAQItABQABgAIAAAAIQDb4fbL7gAAAIUBAAATAAAAAAAAAAAAAAAA&#10;AAAAAABbQ29udGVudF9UeXBlc10ueG1sUEsBAi0AFAAGAAgAAAAhAFr0LFu/AAAAFQEAAAsAAAAA&#10;AAAAAAAAAAAAHwEAAF9yZWxzLy5yZWxzUEsBAi0AFAAGAAgAAAAhAB4tp67BAAAA2wAAAA8AAAAA&#10;AAAAAAAAAAAABwIAAGRycy9kb3ducmV2LnhtbFBLBQYAAAAAAwADALcAAAD1AgAAAAA=&#10;">
                <v:path arrowok="t" o:connecttype="custom" o:connectlocs="0,380689;63448,752918;1459308,752918;1552365,583723;549884,0;0,380689" o:connectangles="0,0,0,0,0,0"/>
              </v:shape>
              <v:shape id="Freeform 49" style="position:absolute;left:14212;top:1691;width:11251;height:7657;rotation:180;visibility:visible;mso-wrap-style:square;v-text-anchor:top" coordsize="266,181" o:spid="_x0000_s1045" fillcolor="#6c972d" stroked="f" path="m62,l,43,237,181r29,-56l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0EWwwAAANsAAAAPAAAAZHJzL2Rvd25yZXYueG1sRI9PawIx&#10;FMTvBb9DeEJvNautVrZGUWnBa1Wsx+fmdXdx87Ik2T/99qYgeBxm5jfMYtWbSrTkfGlZwXiUgCDO&#10;rC45V3A8fL3MQfiArLGyTAr+yMNqOXhaYKptx9/U7kMuIoR9igqKEOpUSp8VZNCPbE0cvV/rDIYo&#10;XS61wy7CTSUnSTKTBkuOCwXWtC0ou+4bo0DX77ZpNpc+O5Y/b6/+cJ5+ns5KPQ/79QeIQH14hO/t&#10;nVYwGcP/l/gD5PIGAAD//wMAUEsBAi0AFAAGAAgAAAAhANvh9svuAAAAhQEAABMAAAAAAAAAAAAA&#10;AAAAAAAAAFtDb250ZW50X1R5cGVzXS54bWxQSwECLQAUAAYACAAAACEAWvQsW78AAAAVAQAACwAA&#10;AAAAAAAAAAAAAAAfAQAAX3JlbHMvLnJlbHNQSwECLQAUAAYACAAAACEA6sdBFsMAAADbAAAADwAA&#10;AAAAAAAAAAAAAAAHAgAAZHJzL2Rvd25yZXYueG1sUEsFBgAAAAADAAMAtwAAAPcCAAAAAA==&#10;">
                <v:path arrowok="t" o:connecttype="custom" o:connectlocs="262252,0;0,181885;1002481,765608;1125147,528735;262252,0" o:connectangles="0,0,0,0,0"/>
              </v:shape>
              <w10:wrap anchorx="page" anchory="page"/>
            </v:group>
          </w:pict>
        </mc:Fallback>
      </mc:AlternateContent>
    </w:r>
    <w:r>
      <w:tab/>
    </w:r>
  </w:p>
  <w:p w:rsidR="006925A4" w:rsidRDefault="006925A4" w14:paraId="52DCE7F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p14">
  <w:p w:rsidR="00F41EFE" w:rsidP="00727604" w:rsidRDefault="00727604" w14:paraId="7B7EABEE" w14:textId="6A175766">
    <w:pPr>
      <w:pStyle w:val="Header"/>
      <w:tabs>
        <w:tab w:val="center" w:pos="5040"/>
      </w:tabs>
      <w:jc w:val="left"/>
    </w:pPr>
    <w:r w:rsidRPr="00F41EFE">
      <w:rPr>
        <w:noProof/>
        <w:lang w:val="en-CA" w:eastAsia="en-CA"/>
      </w:rPr>
      <mc:AlternateContent>
        <mc:Choice Requires="wpg">
          <w:drawing>
            <wp:anchor distT="0" distB="0" distL="114300" distR="114300" simplePos="0" relativeHeight="251667456" behindDoc="0" locked="0" layoutInCell="1" allowOverlap="1" wp14:anchorId="1C80DEB7" wp14:editId="7B2EFCCA">
              <wp:simplePos x="0" y="0"/>
              <wp:positionH relativeFrom="page">
                <wp:align>right</wp:align>
              </wp:positionH>
              <wp:positionV relativeFrom="page">
                <wp:align>top</wp:align>
              </wp:positionV>
              <wp:extent cx="7790815" cy="1159200"/>
              <wp:effectExtent l="0" t="0" r="0" b="5080"/>
              <wp:wrapNone/>
              <wp:docPr id="22" name="Group 4038">
                <a:extLst xmlns:a="http://schemas.openxmlformats.org/drawingml/2006/main">
                  <a:ext uri="{C183D7F6-B498-43B3-948B-1728B52AA6E4}">
                    <adec:decorative xmlns:a14="http://schemas.microsoft.com/office/drawing/2010/main"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Group">
                  <wpg:wgp>
                    <wpg:cNvGrpSpPr/>
                    <wpg:grpSpPr>
                      <a:xfrm>
                        <a:off x="0" y="0"/>
                        <a:ext cx="7790815" cy="1159200"/>
                        <a:chOff x="0" y="0"/>
                        <a:chExt cx="7791434" cy="1158987"/>
                      </a:xfrm>
                    </wpg:grpSpPr>
                    <wps:wsp>
                      <wps:cNvPr id="23" name="Freeform 23">
                        <a:extLst/>
                      </wps:cNvPr>
                      <wps:cNvSpPr>
                        <a:spLocks/>
                      </wps:cNvSpPr>
                      <wps:spPr bwMode="auto">
                        <a:xfrm rot="10800000">
                          <a:off x="4991255" y="0"/>
                          <a:ext cx="1209745" cy="689470"/>
                        </a:xfrm>
                        <a:custGeom>
                          <a:avLst/>
                          <a:gdLst>
                            <a:gd name="T0" fmla="*/ 286 w 286"/>
                            <a:gd name="T1" fmla="*/ 163 h 163"/>
                            <a:gd name="T2" fmla="*/ 197 w 286"/>
                            <a:gd name="T3" fmla="*/ 0 h 163"/>
                            <a:gd name="T4" fmla="*/ 0 w 286"/>
                            <a:gd name="T5" fmla="*/ 163 h 163"/>
                            <a:gd name="T6" fmla="*/ 286 w 286"/>
                            <a:gd name="T7" fmla="*/ 163 h 163"/>
                          </a:gdLst>
                          <a:ahLst/>
                          <a:cxnLst>
                            <a:cxn ang="0">
                              <a:pos x="T0" y="T1"/>
                            </a:cxn>
                            <a:cxn ang="0">
                              <a:pos x="T2" y="T3"/>
                            </a:cxn>
                            <a:cxn ang="0">
                              <a:pos x="T4" y="T5"/>
                            </a:cxn>
                            <a:cxn ang="0">
                              <a:pos x="T6" y="T7"/>
                            </a:cxn>
                          </a:cxnLst>
                          <a:rect l="0" t="0" r="r" b="b"/>
                          <a:pathLst>
                            <a:path w="286" h="163">
                              <a:moveTo>
                                <a:pt x="286" y="163"/>
                              </a:moveTo>
                              <a:lnTo>
                                <a:pt x="197" y="0"/>
                              </a:lnTo>
                              <a:lnTo>
                                <a:pt x="0" y="163"/>
                              </a:lnTo>
                              <a:lnTo>
                                <a:pt x="286" y="163"/>
                              </a:lnTo>
                              <a:close/>
                            </a:path>
                          </a:pathLst>
                        </a:custGeom>
                        <a:solidFill>
                          <a:srgbClr val="F47527">
                            <a:lumMod val="75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6">
                        <a:extLst/>
                      </wps:cNvPr>
                      <wps:cNvSpPr>
                        <a:spLocks/>
                      </wps:cNvSpPr>
                      <wps:spPr bwMode="auto">
                        <a:xfrm rot="10800000">
                          <a:off x="6920079" y="372230"/>
                          <a:ext cx="871355" cy="439907"/>
                        </a:xfrm>
                        <a:custGeom>
                          <a:avLst/>
                          <a:gdLst>
                            <a:gd name="T0" fmla="*/ 78 w 206"/>
                            <a:gd name="T1" fmla="*/ 0 h 104"/>
                            <a:gd name="T2" fmla="*/ 0 w 206"/>
                            <a:gd name="T3" fmla="*/ 69 h 104"/>
                            <a:gd name="T4" fmla="*/ 0 w 206"/>
                            <a:gd name="T5" fmla="*/ 104 h 104"/>
                            <a:gd name="T6" fmla="*/ 206 w 206"/>
                            <a:gd name="T7" fmla="*/ 14 h 104"/>
                            <a:gd name="T8" fmla="*/ 78 w 206"/>
                            <a:gd name="T9" fmla="*/ 0 h 104"/>
                          </a:gdLst>
                          <a:ahLst/>
                          <a:cxnLst>
                            <a:cxn ang="0">
                              <a:pos x="T0" y="T1"/>
                            </a:cxn>
                            <a:cxn ang="0">
                              <a:pos x="T2" y="T3"/>
                            </a:cxn>
                            <a:cxn ang="0">
                              <a:pos x="T4" y="T5"/>
                            </a:cxn>
                            <a:cxn ang="0">
                              <a:pos x="T6" y="T7"/>
                            </a:cxn>
                            <a:cxn ang="0">
                              <a:pos x="T8" y="T9"/>
                            </a:cxn>
                          </a:cxnLst>
                          <a:rect l="0" t="0" r="r" b="b"/>
                          <a:pathLst>
                            <a:path w="206" h="104">
                              <a:moveTo>
                                <a:pt x="78" y="0"/>
                              </a:moveTo>
                              <a:lnTo>
                                <a:pt x="0" y="69"/>
                              </a:lnTo>
                              <a:lnTo>
                                <a:pt x="0" y="104"/>
                              </a:lnTo>
                              <a:lnTo>
                                <a:pt x="206" y="14"/>
                              </a:lnTo>
                              <a:lnTo>
                                <a:pt x="78" y="0"/>
                              </a:lnTo>
                              <a:close/>
                            </a:path>
                          </a:pathLst>
                        </a:custGeom>
                        <a:solidFill>
                          <a:srgbClr val="D41E4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8">
                        <a:extLst/>
                      </wps:cNvPr>
                      <wps:cNvSpPr>
                        <a:spLocks/>
                      </wps:cNvSpPr>
                      <wps:spPr bwMode="auto">
                        <a:xfrm rot="10800000">
                          <a:off x="7461504" y="520275"/>
                          <a:ext cx="329930" cy="321471"/>
                        </a:xfrm>
                        <a:custGeom>
                          <a:avLst/>
                          <a:gdLst>
                            <a:gd name="T0" fmla="*/ 0 w 78"/>
                            <a:gd name="T1" fmla="*/ 0 h 76"/>
                            <a:gd name="T2" fmla="*/ 0 w 78"/>
                            <a:gd name="T3" fmla="*/ 76 h 76"/>
                            <a:gd name="T4" fmla="*/ 78 w 78"/>
                            <a:gd name="T5" fmla="*/ 7 h 76"/>
                            <a:gd name="T6" fmla="*/ 0 w 78"/>
                            <a:gd name="T7" fmla="*/ 0 h 76"/>
                          </a:gdLst>
                          <a:ahLst/>
                          <a:cxnLst>
                            <a:cxn ang="0">
                              <a:pos x="T0" y="T1"/>
                            </a:cxn>
                            <a:cxn ang="0">
                              <a:pos x="T2" y="T3"/>
                            </a:cxn>
                            <a:cxn ang="0">
                              <a:pos x="T4" y="T5"/>
                            </a:cxn>
                            <a:cxn ang="0">
                              <a:pos x="T6" y="T7"/>
                            </a:cxn>
                          </a:cxnLst>
                          <a:rect l="0" t="0" r="r" b="b"/>
                          <a:pathLst>
                            <a:path w="78" h="76">
                              <a:moveTo>
                                <a:pt x="0" y="0"/>
                              </a:moveTo>
                              <a:lnTo>
                                <a:pt x="0" y="76"/>
                              </a:lnTo>
                              <a:lnTo>
                                <a:pt x="78" y="7"/>
                              </a:lnTo>
                              <a:lnTo>
                                <a:pt x="0" y="0"/>
                              </a:lnTo>
                              <a:close/>
                            </a:path>
                          </a:pathLst>
                        </a:custGeom>
                        <a:solidFill>
                          <a:srgbClr val="D41E44">
                            <a:lumMod val="75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9">
                        <a:extLst/>
                      </wps:cNvPr>
                      <wps:cNvSpPr>
                        <a:spLocks/>
                      </wps:cNvSpPr>
                      <wps:spPr bwMode="auto">
                        <a:xfrm rot="10800000">
                          <a:off x="4153739" y="0"/>
                          <a:ext cx="1213975" cy="689470"/>
                        </a:xfrm>
                        <a:custGeom>
                          <a:avLst/>
                          <a:gdLst>
                            <a:gd name="T0" fmla="*/ 249 w 287"/>
                            <a:gd name="T1" fmla="*/ 142 h 163"/>
                            <a:gd name="T2" fmla="*/ 199 w 287"/>
                            <a:gd name="T3" fmla="*/ 116 h 163"/>
                            <a:gd name="T4" fmla="*/ 0 w 287"/>
                            <a:gd name="T5" fmla="*/ 0 h 163"/>
                            <a:gd name="T6" fmla="*/ 89 w 287"/>
                            <a:gd name="T7" fmla="*/ 163 h 163"/>
                            <a:gd name="T8" fmla="*/ 230 w 287"/>
                            <a:gd name="T9" fmla="*/ 163 h 163"/>
                            <a:gd name="T10" fmla="*/ 287 w 287"/>
                            <a:gd name="T11" fmla="*/ 163 h 163"/>
                            <a:gd name="T12" fmla="*/ 249 w 287"/>
                            <a:gd name="T13" fmla="*/ 142 h 163"/>
                          </a:gdLst>
                          <a:ahLst/>
                          <a:cxnLst>
                            <a:cxn ang="0">
                              <a:pos x="T0" y="T1"/>
                            </a:cxn>
                            <a:cxn ang="0">
                              <a:pos x="T2" y="T3"/>
                            </a:cxn>
                            <a:cxn ang="0">
                              <a:pos x="T4" y="T5"/>
                            </a:cxn>
                            <a:cxn ang="0">
                              <a:pos x="T6" y="T7"/>
                            </a:cxn>
                            <a:cxn ang="0">
                              <a:pos x="T8" y="T9"/>
                            </a:cxn>
                            <a:cxn ang="0">
                              <a:pos x="T10" y="T11"/>
                            </a:cxn>
                            <a:cxn ang="0">
                              <a:pos x="T12" y="T13"/>
                            </a:cxn>
                          </a:cxnLst>
                          <a:rect l="0" t="0" r="r" b="b"/>
                          <a:pathLst>
                            <a:path w="287" h="163">
                              <a:moveTo>
                                <a:pt x="249" y="142"/>
                              </a:moveTo>
                              <a:lnTo>
                                <a:pt x="199" y="116"/>
                              </a:lnTo>
                              <a:lnTo>
                                <a:pt x="0" y="0"/>
                              </a:lnTo>
                              <a:lnTo>
                                <a:pt x="89" y="163"/>
                              </a:lnTo>
                              <a:lnTo>
                                <a:pt x="230" y="163"/>
                              </a:lnTo>
                              <a:lnTo>
                                <a:pt x="287" y="163"/>
                              </a:lnTo>
                              <a:lnTo>
                                <a:pt x="249" y="142"/>
                              </a:lnTo>
                              <a:close/>
                            </a:path>
                          </a:pathLst>
                        </a:custGeom>
                        <a:solidFill>
                          <a:srgbClr val="F4752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30">
                        <a:extLst/>
                      </wps:cNvPr>
                      <wps:cNvSpPr>
                        <a:spLocks/>
                      </wps:cNvSpPr>
                      <wps:spPr bwMode="auto">
                        <a:xfrm rot="10800000">
                          <a:off x="3235855" y="88828"/>
                          <a:ext cx="1290113" cy="1070159"/>
                        </a:xfrm>
                        <a:custGeom>
                          <a:avLst/>
                          <a:gdLst>
                            <a:gd name="T0" fmla="*/ 305 w 305"/>
                            <a:gd name="T1" fmla="*/ 0 h 253"/>
                            <a:gd name="T2" fmla="*/ 0 w 305"/>
                            <a:gd name="T3" fmla="*/ 227 h 253"/>
                            <a:gd name="T4" fmla="*/ 50 w 305"/>
                            <a:gd name="T5" fmla="*/ 253 h 253"/>
                            <a:gd name="T6" fmla="*/ 305 w 305"/>
                            <a:gd name="T7" fmla="*/ 0 h 253"/>
                          </a:gdLst>
                          <a:ahLst/>
                          <a:cxnLst>
                            <a:cxn ang="0">
                              <a:pos x="T0" y="T1"/>
                            </a:cxn>
                            <a:cxn ang="0">
                              <a:pos x="T2" y="T3"/>
                            </a:cxn>
                            <a:cxn ang="0">
                              <a:pos x="T4" y="T5"/>
                            </a:cxn>
                            <a:cxn ang="0">
                              <a:pos x="T6" y="T7"/>
                            </a:cxn>
                          </a:cxnLst>
                          <a:rect l="0" t="0" r="r" b="b"/>
                          <a:pathLst>
                            <a:path w="305" h="253">
                              <a:moveTo>
                                <a:pt x="305" y="0"/>
                              </a:moveTo>
                              <a:lnTo>
                                <a:pt x="0" y="227"/>
                              </a:lnTo>
                              <a:lnTo>
                                <a:pt x="50" y="253"/>
                              </a:lnTo>
                              <a:lnTo>
                                <a:pt x="305" y="0"/>
                              </a:lnTo>
                              <a:close/>
                            </a:path>
                          </a:pathLst>
                        </a:custGeom>
                        <a:solidFill>
                          <a:srgbClr val="F47527">
                            <a:lumMod val="5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31">
                        <a:extLst/>
                      </wps:cNvPr>
                      <wps:cNvSpPr>
                        <a:spLocks/>
                      </wps:cNvSpPr>
                      <wps:spPr bwMode="auto">
                        <a:xfrm rot="10800000">
                          <a:off x="6201000" y="0"/>
                          <a:ext cx="587953" cy="198804"/>
                        </a:xfrm>
                        <a:custGeom>
                          <a:avLst/>
                          <a:gdLst>
                            <a:gd name="T0" fmla="*/ 0 w 139"/>
                            <a:gd name="T1" fmla="*/ 47 h 47"/>
                            <a:gd name="T2" fmla="*/ 139 w 139"/>
                            <a:gd name="T3" fmla="*/ 47 h 47"/>
                            <a:gd name="T4" fmla="*/ 94 w 139"/>
                            <a:gd name="T5" fmla="*/ 0 h 47"/>
                            <a:gd name="T6" fmla="*/ 0 w 139"/>
                            <a:gd name="T7" fmla="*/ 47 h 47"/>
                          </a:gdLst>
                          <a:ahLst/>
                          <a:cxnLst>
                            <a:cxn ang="0">
                              <a:pos x="T0" y="T1"/>
                            </a:cxn>
                            <a:cxn ang="0">
                              <a:pos x="T2" y="T3"/>
                            </a:cxn>
                            <a:cxn ang="0">
                              <a:pos x="T4" y="T5"/>
                            </a:cxn>
                            <a:cxn ang="0">
                              <a:pos x="T6" y="T7"/>
                            </a:cxn>
                          </a:cxnLst>
                          <a:rect l="0" t="0" r="r" b="b"/>
                          <a:pathLst>
                            <a:path w="139" h="47">
                              <a:moveTo>
                                <a:pt x="0" y="47"/>
                              </a:moveTo>
                              <a:lnTo>
                                <a:pt x="139" y="47"/>
                              </a:lnTo>
                              <a:lnTo>
                                <a:pt x="94" y="0"/>
                              </a:lnTo>
                              <a:lnTo>
                                <a:pt x="0" y="47"/>
                              </a:lnTo>
                              <a:close/>
                            </a:path>
                          </a:pathLst>
                        </a:custGeom>
                        <a:solidFill>
                          <a:srgbClr val="D41E4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32">
                        <a:extLst/>
                      </wps:cNvPr>
                      <wps:cNvSpPr>
                        <a:spLocks/>
                      </wps:cNvSpPr>
                      <wps:spPr bwMode="auto">
                        <a:xfrm rot="10800000">
                          <a:off x="5367714" y="0"/>
                          <a:ext cx="1023630" cy="689470"/>
                        </a:xfrm>
                        <a:custGeom>
                          <a:avLst/>
                          <a:gdLst>
                            <a:gd name="T0" fmla="*/ 0 w 242"/>
                            <a:gd name="T1" fmla="*/ 116 h 163"/>
                            <a:gd name="T2" fmla="*/ 45 w 242"/>
                            <a:gd name="T3" fmla="*/ 163 h 163"/>
                            <a:gd name="T4" fmla="*/ 242 w 242"/>
                            <a:gd name="T5" fmla="*/ 0 h 163"/>
                            <a:gd name="T6" fmla="*/ 0 w 242"/>
                            <a:gd name="T7" fmla="*/ 116 h 163"/>
                          </a:gdLst>
                          <a:ahLst/>
                          <a:cxnLst>
                            <a:cxn ang="0">
                              <a:pos x="T0" y="T1"/>
                            </a:cxn>
                            <a:cxn ang="0">
                              <a:pos x="T2" y="T3"/>
                            </a:cxn>
                            <a:cxn ang="0">
                              <a:pos x="T4" y="T5"/>
                            </a:cxn>
                            <a:cxn ang="0">
                              <a:pos x="T6" y="T7"/>
                            </a:cxn>
                          </a:cxnLst>
                          <a:rect l="0" t="0" r="r" b="b"/>
                          <a:pathLst>
                            <a:path w="242" h="163">
                              <a:moveTo>
                                <a:pt x="0" y="116"/>
                              </a:moveTo>
                              <a:lnTo>
                                <a:pt x="45" y="163"/>
                              </a:lnTo>
                              <a:lnTo>
                                <a:pt x="242" y="0"/>
                              </a:lnTo>
                              <a:lnTo>
                                <a:pt x="0" y="116"/>
                              </a:lnTo>
                              <a:close/>
                            </a:path>
                          </a:pathLst>
                        </a:custGeom>
                        <a:solidFill>
                          <a:srgbClr val="EC223B">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3">
                        <a:extLst/>
                      </wps:cNvPr>
                      <wps:cNvSpPr>
                        <a:spLocks/>
                      </wps:cNvSpPr>
                      <wps:spPr bwMode="auto">
                        <a:xfrm rot="10800000">
                          <a:off x="5367714" y="198804"/>
                          <a:ext cx="1552365" cy="554114"/>
                        </a:xfrm>
                        <a:custGeom>
                          <a:avLst/>
                          <a:gdLst>
                            <a:gd name="T0" fmla="*/ 367 w 367"/>
                            <a:gd name="T1" fmla="*/ 15 h 131"/>
                            <a:gd name="T2" fmla="*/ 0 w 367"/>
                            <a:gd name="T3" fmla="*/ 0 h 131"/>
                            <a:gd name="T4" fmla="*/ 125 w 367"/>
                            <a:gd name="T5" fmla="*/ 131 h 131"/>
                            <a:gd name="T6" fmla="*/ 367 w 367"/>
                            <a:gd name="T7" fmla="*/ 15 h 131"/>
                          </a:gdLst>
                          <a:ahLst/>
                          <a:cxnLst>
                            <a:cxn ang="0">
                              <a:pos x="T0" y="T1"/>
                            </a:cxn>
                            <a:cxn ang="0">
                              <a:pos x="T2" y="T3"/>
                            </a:cxn>
                            <a:cxn ang="0">
                              <a:pos x="T4" y="T5"/>
                            </a:cxn>
                            <a:cxn ang="0">
                              <a:pos x="T6" y="T7"/>
                            </a:cxn>
                          </a:cxnLst>
                          <a:rect l="0" t="0" r="r" b="b"/>
                          <a:pathLst>
                            <a:path w="367" h="131">
                              <a:moveTo>
                                <a:pt x="367" y="15"/>
                              </a:moveTo>
                              <a:lnTo>
                                <a:pt x="0" y="0"/>
                              </a:lnTo>
                              <a:lnTo>
                                <a:pt x="125" y="131"/>
                              </a:lnTo>
                              <a:lnTo>
                                <a:pt x="367" y="15"/>
                              </a:lnTo>
                              <a:close/>
                            </a:path>
                          </a:pathLst>
                        </a:custGeom>
                        <a:solidFill>
                          <a:srgbClr val="EC223B">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Shape 31">
                        <a:extLst/>
                      </wps:cNvPr>
                      <wps:cNvSpPr>
                        <a:spLocks/>
                      </wps:cNvSpPr>
                      <wps:spPr bwMode="auto">
                        <a:xfrm rot="10800000">
                          <a:off x="6920079" y="0"/>
                          <a:ext cx="871355" cy="752919"/>
                        </a:xfrm>
                        <a:custGeom>
                          <a:avLst/>
                          <a:gdLst>
                            <a:gd name="connsiteX0" fmla="*/ 319355 w 871355"/>
                            <a:gd name="connsiteY0" fmla="*/ 752919 h 752919"/>
                            <a:gd name="connsiteX1" fmla="*/ 0 w 871355"/>
                            <a:gd name="connsiteY1" fmla="*/ 752919 h 752919"/>
                            <a:gd name="connsiteX2" fmla="*/ 0 w 871355"/>
                            <a:gd name="connsiteY2" fmla="*/ 506772 h 752919"/>
                            <a:gd name="connsiteX3" fmla="*/ 0 w 871355"/>
                            <a:gd name="connsiteY3" fmla="*/ 424322 h 752919"/>
                            <a:gd name="connsiteX4" fmla="*/ 0 w 871355"/>
                            <a:gd name="connsiteY4" fmla="*/ 414528 h 752919"/>
                            <a:gd name="connsiteX5" fmla="*/ 0 w 871355"/>
                            <a:gd name="connsiteY5" fmla="*/ 383699 h 752919"/>
                            <a:gd name="connsiteX6" fmla="*/ 871355 w 871355"/>
                            <a:gd name="connsiteY6" fmla="*/ 0 h 752919"/>
                            <a:gd name="connsiteX7" fmla="*/ 341281 w 871355"/>
                            <a:gd name="connsiteY7" fmla="*/ 752918 h 752919"/>
                            <a:gd name="connsiteX8" fmla="*/ 329481 w 871355"/>
                            <a:gd name="connsiteY8" fmla="*/ 752918 h 752919"/>
                            <a:gd name="connsiteX9" fmla="*/ 319355 w 871355"/>
                            <a:gd name="connsiteY9" fmla="*/ 752918 h 7529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871355" h="752919">
                              <a:moveTo>
                                <a:pt x="319355" y="752919"/>
                              </a:moveTo>
                              <a:lnTo>
                                <a:pt x="0" y="752919"/>
                              </a:lnTo>
                              <a:lnTo>
                                <a:pt x="0" y="506772"/>
                              </a:lnTo>
                              <a:cubicBezTo>
                                <a:pt x="0" y="506772"/>
                                <a:pt x="0" y="506772"/>
                                <a:pt x="0" y="424322"/>
                              </a:cubicBezTo>
                              <a:lnTo>
                                <a:pt x="0" y="414528"/>
                              </a:lnTo>
                              <a:lnTo>
                                <a:pt x="0" y="383699"/>
                              </a:lnTo>
                              <a:lnTo>
                                <a:pt x="871355" y="0"/>
                              </a:lnTo>
                              <a:cubicBezTo>
                                <a:pt x="871355" y="0"/>
                                <a:pt x="871355" y="0"/>
                                <a:pt x="341281" y="752918"/>
                              </a:cubicBezTo>
                              <a:cubicBezTo>
                                <a:pt x="341281" y="752918"/>
                                <a:pt x="341281" y="752918"/>
                                <a:pt x="329481" y="752918"/>
                              </a:cubicBezTo>
                              <a:lnTo>
                                <a:pt x="319355" y="752918"/>
                              </a:lnTo>
                              <a:close/>
                            </a:path>
                          </a:pathLst>
                        </a:custGeom>
                        <a:solidFill>
                          <a:srgbClr val="D41E4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2" name="Freeform 35">
                        <a:extLst/>
                      </wps:cNvPr>
                      <wps:cNvSpPr>
                        <a:spLocks/>
                      </wps:cNvSpPr>
                      <wps:spPr bwMode="auto">
                        <a:xfrm rot="10800000">
                          <a:off x="6391345" y="0"/>
                          <a:ext cx="1057469" cy="752918"/>
                        </a:xfrm>
                        <a:custGeom>
                          <a:avLst/>
                          <a:gdLst>
                            <a:gd name="T0" fmla="*/ 125 w 250"/>
                            <a:gd name="T1" fmla="*/ 0 h 178"/>
                            <a:gd name="T2" fmla="*/ 0 w 250"/>
                            <a:gd name="T3" fmla="*/ 178 h 178"/>
                            <a:gd name="T4" fmla="*/ 156 w 250"/>
                            <a:gd name="T5" fmla="*/ 178 h 178"/>
                            <a:gd name="T6" fmla="*/ 250 w 250"/>
                            <a:gd name="T7" fmla="*/ 131 h 178"/>
                            <a:gd name="T8" fmla="*/ 125 w 250"/>
                            <a:gd name="T9" fmla="*/ 0 h 178"/>
                          </a:gdLst>
                          <a:ahLst/>
                          <a:cxnLst>
                            <a:cxn ang="0">
                              <a:pos x="T0" y="T1"/>
                            </a:cxn>
                            <a:cxn ang="0">
                              <a:pos x="T2" y="T3"/>
                            </a:cxn>
                            <a:cxn ang="0">
                              <a:pos x="T4" y="T5"/>
                            </a:cxn>
                            <a:cxn ang="0">
                              <a:pos x="T6" y="T7"/>
                            </a:cxn>
                            <a:cxn ang="0">
                              <a:pos x="T8" y="T9"/>
                            </a:cxn>
                          </a:cxnLst>
                          <a:rect l="0" t="0" r="r" b="b"/>
                          <a:pathLst>
                            <a:path w="250" h="178">
                              <a:moveTo>
                                <a:pt x="125" y="0"/>
                              </a:moveTo>
                              <a:lnTo>
                                <a:pt x="0" y="178"/>
                              </a:lnTo>
                              <a:lnTo>
                                <a:pt x="156" y="178"/>
                              </a:lnTo>
                              <a:lnTo>
                                <a:pt x="250" y="131"/>
                              </a:lnTo>
                              <a:lnTo>
                                <a:pt x="125" y="0"/>
                              </a:lnTo>
                              <a:close/>
                            </a:path>
                          </a:pathLst>
                        </a:custGeom>
                        <a:solidFill>
                          <a:srgbClr val="EC223B"/>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6">
                        <a:extLst/>
                      </wps:cNvPr>
                      <wps:cNvSpPr>
                        <a:spLocks/>
                      </wps:cNvSpPr>
                      <wps:spPr bwMode="auto">
                        <a:xfrm rot="10800000">
                          <a:off x="3235856" y="1"/>
                          <a:ext cx="1078619" cy="1158986"/>
                        </a:xfrm>
                        <a:custGeom>
                          <a:avLst/>
                          <a:gdLst>
                            <a:gd name="T0" fmla="*/ 0 w 255"/>
                            <a:gd name="T1" fmla="*/ 253 h 274"/>
                            <a:gd name="T2" fmla="*/ 38 w 255"/>
                            <a:gd name="T3" fmla="*/ 274 h 274"/>
                            <a:gd name="T4" fmla="*/ 165 w 255"/>
                            <a:gd name="T5" fmla="*/ 274 h 274"/>
                            <a:gd name="T6" fmla="*/ 255 w 255"/>
                            <a:gd name="T7" fmla="*/ 0 h 274"/>
                            <a:gd name="T8" fmla="*/ 0 w 255"/>
                            <a:gd name="T9" fmla="*/ 253 h 274"/>
                          </a:gdLst>
                          <a:ahLst/>
                          <a:cxnLst>
                            <a:cxn ang="0">
                              <a:pos x="T0" y="T1"/>
                            </a:cxn>
                            <a:cxn ang="0">
                              <a:pos x="T2" y="T3"/>
                            </a:cxn>
                            <a:cxn ang="0">
                              <a:pos x="T4" y="T5"/>
                            </a:cxn>
                            <a:cxn ang="0">
                              <a:pos x="T6" y="T7"/>
                            </a:cxn>
                            <a:cxn ang="0">
                              <a:pos x="T8" y="T9"/>
                            </a:cxn>
                          </a:cxnLst>
                          <a:rect l="0" t="0" r="r" b="b"/>
                          <a:pathLst>
                            <a:path w="255" h="274">
                              <a:moveTo>
                                <a:pt x="0" y="253"/>
                              </a:moveTo>
                              <a:lnTo>
                                <a:pt x="38" y="274"/>
                              </a:lnTo>
                              <a:lnTo>
                                <a:pt x="165" y="274"/>
                              </a:lnTo>
                              <a:lnTo>
                                <a:pt x="255" y="0"/>
                              </a:lnTo>
                              <a:lnTo>
                                <a:pt x="0" y="253"/>
                              </a:lnTo>
                              <a:close/>
                            </a:path>
                          </a:pathLst>
                        </a:custGeom>
                        <a:solidFill>
                          <a:srgbClr val="F8A1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41">
                        <a:extLst/>
                      </wps:cNvPr>
                      <wps:cNvSpPr>
                        <a:spLocks/>
                      </wps:cNvSpPr>
                      <wps:spPr bwMode="auto">
                        <a:xfrm rot="10800000">
                          <a:off x="3032822" y="0"/>
                          <a:ext cx="583723" cy="372229"/>
                        </a:xfrm>
                        <a:custGeom>
                          <a:avLst/>
                          <a:gdLst>
                            <a:gd name="T0" fmla="*/ 123 w 138"/>
                            <a:gd name="T1" fmla="*/ 0 h 88"/>
                            <a:gd name="T2" fmla="*/ 0 w 138"/>
                            <a:gd name="T3" fmla="*/ 88 h 88"/>
                            <a:gd name="T4" fmla="*/ 138 w 138"/>
                            <a:gd name="T5" fmla="*/ 88 h 88"/>
                            <a:gd name="T6" fmla="*/ 123 w 138"/>
                            <a:gd name="T7" fmla="*/ 0 h 88"/>
                          </a:gdLst>
                          <a:ahLst/>
                          <a:cxnLst>
                            <a:cxn ang="0">
                              <a:pos x="T0" y="T1"/>
                            </a:cxn>
                            <a:cxn ang="0">
                              <a:pos x="T2" y="T3"/>
                            </a:cxn>
                            <a:cxn ang="0">
                              <a:pos x="T4" y="T5"/>
                            </a:cxn>
                            <a:cxn ang="0">
                              <a:pos x="T6" y="T7"/>
                            </a:cxn>
                          </a:cxnLst>
                          <a:rect l="0" t="0" r="r" b="b"/>
                          <a:pathLst>
                            <a:path w="138" h="88">
                              <a:moveTo>
                                <a:pt x="123" y="0"/>
                              </a:moveTo>
                              <a:lnTo>
                                <a:pt x="0" y="88"/>
                              </a:lnTo>
                              <a:lnTo>
                                <a:pt x="138" y="88"/>
                              </a:lnTo>
                              <a:lnTo>
                                <a:pt x="123" y="0"/>
                              </a:lnTo>
                              <a:close/>
                            </a:path>
                          </a:pathLst>
                        </a:custGeom>
                        <a:solidFill>
                          <a:srgbClr val="F8A12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42">
                        <a:extLst/>
                      </wps:cNvPr>
                      <wps:cNvSpPr>
                        <a:spLocks/>
                      </wps:cNvSpPr>
                      <wps:spPr bwMode="auto">
                        <a:xfrm rot="10800000">
                          <a:off x="3096270" y="1"/>
                          <a:ext cx="520275" cy="1158986"/>
                        </a:xfrm>
                        <a:custGeom>
                          <a:avLst/>
                          <a:gdLst>
                            <a:gd name="T0" fmla="*/ 90 w 123"/>
                            <a:gd name="T1" fmla="*/ 0 h 274"/>
                            <a:gd name="T2" fmla="*/ 0 w 123"/>
                            <a:gd name="T3" fmla="*/ 274 h 274"/>
                            <a:gd name="T4" fmla="*/ 123 w 123"/>
                            <a:gd name="T5" fmla="*/ 186 h 274"/>
                            <a:gd name="T6" fmla="*/ 90 w 123"/>
                            <a:gd name="T7" fmla="*/ 0 h 274"/>
                          </a:gdLst>
                          <a:ahLst/>
                          <a:cxnLst>
                            <a:cxn ang="0">
                              <a:pos x="T0" y="T1"/>
                            </a:cxn>
                            <a:cxn ang="0">
                              <a:pos x="T2" y="T3"/>
                            </a:cxn>
                            <a:cxn ang="0">
                              <a:pos x="T4" y="T5"/>
                            </a:cxn>
                            <a:cxn ang="0">
                              <a:pos x="T6" y="T7"/>
                            </a:cxn>
                          </a:cxnLst>
                          <a:rect l="0" t="0" r="r" b="b"/>
                          <a:pathLst>
                            <a:path w="123" h="274">
                              <a:moveTo>
                                <a:pt x="90" y="0"/>
                              </a:moveTo>
                              <a:lnTo>
                                <a:pt x="0" y="274"/>
                              </a:lnTo>
                              <a:lnTo>
                                <a:pt x="123" y="186"/>
                              </a:lnTo>
                              <a:lnTo>
                                <a:pt x="90" y="0"/>
                              </a:lnTo>
                              <a:close/>
                            </a:path>
                          </a:pathLst>
                        </a:custGeom>
                        <a:solidFill>
                          <a:srgbClr val="F8A120">
                            <a:lumMod val="75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43">
                        <a:extLst/>
                      </wps:cNvPr>
                      <wps:cNvSpPr>
                        <a:spLocks/>
                      </wps:cNvSpPr>
                      <wps:spPr bwMode="auto">
                        <a:xfrm rot="10800000">
                          <a:off x="1268963" y="406068"/>
                          <a:ext cx="1015171" cy="528735"/>
                        </a:xfrm>
                        <a:custGeom>
                          <a:avLst/>
                          <a:gdLst>
                            <a:gd name="T0" fmla="*/ 240 w 240"/>
                            <a:gd name="T1" fmla="*/ 58 h 125"/>
                            <a:gd name="T2" fmla="*/ 69 w 240"/>
                            <a:gd name="T3" fmla="*/ 15 h 125"/>
                            <a:gd name="T4" fmla="*/ 0 w 240"/>
                            <a:gd name="T5" fmla="*/ 0 h 125"/>
                            <a:gd name="T6" fmla="*/ 204 w 240"/>
                            <a:gd name="T7" fmla="*/ 125 h 125"/>
                            <a:gd name="T8" fmla="*/ 240 w 240"/>
                            <a:gd name="T9" fmla="*/ 58 h 125"/>
                          </a:gdLst>
                          <a:ahLst/>
                          <a:cxnLst>
                            <a:cxn ang="0">
                              <a:pos x="T0" y="T1"/>
                            </a:cxn>
                            <a:cxn ang="0">
                              <a:pos x="T2" y="T3"/>
                            </a:cxn>
                            <a:cxn ang="0">
                              <a:pos x="T4" y="T5"/>
                            </a:cxn>
                            <a:cxn ang="0">
                              <a:pos x="T6" y="T7"/>
                            </a:cxn>
                            <a:cxn ang="0">
                              <a:pos x="T8" y="T9"/>
                            </a:cxn>
                          </a:cxnLst>
                          <a:rect l="0" t="0" r="r" b="b"/>
                          <a:pathLst>
                            <a:path w="240" h="125">
                              <a:moveTo>
                                <a:pt x="240" y="58"/>
                              </a:moveTo>
                              <a:lnTo>
                                <a:pt x="69" y="15"/>
                              </a:lnTo>
                              <a:lnTo>
                                <a:pt x="0" y="0"/>
                              </a:lnTo>
                              <a:lnTo>
                                <a:pt x="204" y="125"/>
                              </a:lnTo>
                              <a:lnTo>
                                <a:pt x="240" y="58"/>
                              </a:lnTo>
                              <a:close/>
                            </a:path>
                          </a:pathLst>
                        </a:custGeom>
                        <a:solidFill>
                          <a:srgbClr val="8FC640">
                            <a:lumMod val="5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Shape 37">
                        <a:extLst/>
                      </wps:cNvPr>
                      <wps:cNvSpPr>
                        <a:spLocks/>
                      </wps:cNvSpPr>
                      <wps:spPr bwMode="auto">
                        <a:xfrm rot="10800000">
                          <a:off x="0" y="0"/>
                          <a:ext cx="1421239" cy="689471"/>
                        </a:xfrm>
                        <a:custGeom>
                          <a:avLst/>
                          <a:gdLst>
                            <a:gd name="connsiteX0" fmla="*/ 1421239 w 1421239"/>
                            <a:gd name="connsiteY0" fmla="*/ 689471 h 689471"/>
                            <a:gd name="connsiteX1" fmla="*/ 829055 w 1421239"/>
                            <a:gd name="connsiteY1" fmla="*/ 689471 h 689471"/>
                            <a:gd name="connsiteX2" fmla="*/ 829055 w 1421239"/>
                            <a:gd name="connsiteY2" fmla="*/ 689470 h 689471"/>
                            <a:gd name="connsiteX3" fmla="*/ 659861 w 1421239"/>
                            <a:gd name="connsiteY3" fmla="*/ 689470 h 689471"/>
                            <a:gd name="connsiteX4" fmla="*/ 0 w 1421239"/>
                            <a:gd name="connsiteY4" fmla="*/ 283046 h 689471"/>
                            <a:gd name="connsiteX5" fmla="*/ 152276 w 1421239"/>
                            <a:gd name="connsiteY5" fmla="*/ 0 h 689471"/>
                            <a:gd name="connsiteX6" fmla="*/ 1304649 w 1421239"/>
                            <a:gd name="connsiteY6" fmla="*/ 283403 h 689471"/>
                            <a:gd name="connsiteX7" fmla="*/ 1421239 w 1421239"/>
                            <a:gd name="connsiteY7" fmla="*/ 283403 h 689471"/>
                            <a:gd name="connsiteX8" fmla="*/ 1421239 w 1421239"/>
                            <a:gd name="connsiteY8" fmla="*/ 312076 h 689471"/>
                            <a:gd name="connsiteX9" fmla="*/ 1421239 w 1421239"/>
                            <a:gd name="connsiteY9" fmla="*/ 442712 h 689471"/>
                            <a:gd name="connsiteX10" fmla="*/ 1421239 w 1421239"/>
                            <a:gd name="connsiteY10" fmla="*/ 464485 h 68947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1421239" h="689471">
                              <a:moveTo>
                                <a:pt x="1421239" y="689471"/>
                              </a:moveTo>
                              <a:lnTo>
                                <a:pt x="829055" y="689471"/>
                              </a:lnTo>
                              <a:lnTo>
                                <a:pt x="829055" y="689470"/>
                              </a:lnTo>
                              <a:lnTo>
                                <a:pt x="659861" y="689470"/>
                              </a:lnTo>
                              <a:cubicBezTo>
                                <a:pt x="659861" y="689470"/>
                                <a:pt x="659861" y="689470"/>
                                <a:pt x="0" y="283046"/>
                              </a:cubicBezTo>
                              <a:cubicBezTo>
                                <a:pt x="0" y="283046"/>
                                <a:pt x="0" y="283046"/>
                                <a:pt x="152276" y="0"/>
                              </a:cubicBezTo>
                              <a:lnTo>
                                <a:pt x="1304649" y="283403"/>
                              </a:lnTo>
                              <a:lnTo>
                                <a:pt x="1421239" y="283403"/>
                              </a:lnTo>
                              <a:lnTo>
                                <a:pt x="1421239" y="312076"/>
                              </a:lnTo>
                              <a:cubicBezTo>
                                <a:pt x="1421239" y="312076"/>
                                <a:pt x="1421239" y="312076"/>
                                <a:pt x="1421239" y="442712"/>
                              </a:cubicBezTo>
                              <a:cubicBezTo>
                                <a:pt x="1421239" y="449970"/>
                                <a:pt x="1421239" y="457227"/>
                                <a:pt x="1421239" y="464485"/>
                              </a:cubicBezTo>
                              <a:close/>
                            </a:path>
                          </a:pathLst>
                        </a:custGeom>
                        <a:solidFill>
                          <a:srgbClr val="0DABB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s:wsp>
                      <wps:cNvPr id="38" name="Freeform 45">
                        <a:extLst/>
                      </wps:cNvPr>
                      <wps:cNvSpPr>
                        <a:spLocks/>
                      </wps:cNvSpPr>
                      <wps:spPr bwMode="auto">
                        <a:xfrm rot="10800000">
                          <a:off x="761377" y="0"/>
                          <a:ext cx="875585" cy="406068"/>
                        </a:xfrm>
                        <a:custGeom>
                          <a:avLst/>
                          <a:gdLst>
                            <a:gd name="T0" fmla="*/ 0 w 207"/>
                            <a:gd name="T1" fmla="*/ 96 h 96"/>
                            <a:gd name="T2" fmla="*/ 207 w 207"/>
                            <a:gd name="T3" fmla="*/ 96 h 96"/>
                            <a:gd name="T4" fmla="*/ 51 w 207"/>
                            <a:gd name="T5" fmla="*/ 0 h 96"/>
                            <a:gd name="T6" fmla="*/ 0 w 207"/>
                            <a:gd name="T7" fmla="*/ 96 h 96"/>
                          </a:gdLst>
                          <a:ahLst/>
                          <a:cxnLst>
                            <a:cxn ang="0">
                              <a:pos x="T0" y="T1"/>
                            </a:cxn>
                            <a:cxn ang="0">
                              <a:pos x="T2" y="T3"/>
                            </a:cxn>
                            <a:cxn ang="0">
                              <a:pos x="T4" y="T5"/>
                            </a:cxn>
                            <a:cxn ang="0">
                              <a:pos x="T6" y="T7"/>
                            </a:cxn>
                          </a:cxnLst>
                          <a:rect l="0" t="0" r="r" b="b"/>
                          <a:pathLst>
                            <a:path w="207" h="96">
                              <a:moveTo>
                                <a:pt x="0" y="96"/>
                              </a:moveTo>
                              <a:lnTo>
                                <a:pt x="207" y="96"/>
                              </a:lnTo>
                              <a:lnTo>
                                <a:pt x="51" y="0"/>
                              </a:lnTo>
                              <a:lnTo>
                                <a:pt x="0" y="96"/>
                              </a:lnTo>
                              <a:close/>
                            </a:path>
                          </a:pathLst>
                        </a:custGeom>
                        <a:solidFill>
                          <a:srgbClr val="0DABB6">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7">
                        <a:extLst/>
                      </wps:cNvPr>
                      <wps:cNvSpPr>
                        <a:spLocks/>
                      </wps:cNvSpPr>
                      <wps:spPr bwMode="auto">
                        <a:xfrm rot="10800000">
                          <a:off x="2546386" y="372230"/>
                          <a:ext cx="689470" cy="786757"/>
                        </a:xfrm>
                        <a:custGeom>
                          <a:avLst/>
                          <a:gdLst>
                            <a:gd name="T0" fmla="*/ 0 w 163"/>
                            <a:gd name="T1" fmla="*/ 0 h 186"/>
                            <a:gd name="T2" fmla="*/ 33 w 163"/>
                            <a:gd name="T3" fmla="*/ 186 h 186"/>
                            <a:gd name="T4" fmla="*/ 163 w 163"/>
                            <a:gd name="T5" fmla="*/ 96 h 186"/>
                            <a:gd name="T6" fmla="*/ 0 w 163"/>
                            <a:gd name="T7" fmla="*/ 0 h 186"/>
                          </a:gdLst>
                          <a:ahLst/>
                          <a:cxnLst>
                            <a:cxn ang="0">
                              <a:pos x="T0" y="T1"/>
                            </a:cxn>
                            <a:cxn ang="0">
                              <a:pos x="T2" y="T3"/>
                            </a:cxn>
                            <a:cxn ang="0">
                              <a:pos x="T4" y="T5"/>
                            </a:cxn>
                            <a:cxn ang="0">
                              <a:pos x="T6" y="T7"/>
                            </a:cxn>
                          </a:cxnLst>
                          <a:rect l="0" t="0" r="r" b="b"/>
                          <a:pathLst>
                            <a:path w="163" h="186">
                              <a:moveTo>
                                <a:pt x="0" y="0"/>
                              </a:moveTo>
                              <a:lnTo>
                                <a:pt x="33" y="186"/>
                              </a:lnTo>
                              <a:lnTo>
                                <a:pt x="163" y="96"/>
                              </a:lnTo>
                              <a:lnTo>
                                <a:pt x="0" y="0"/>
                              </a:lnTo>
                              <a:close/>
                            </a:path>
                          </a:pathLst>
                        </a:custGeom>
                        <a:solidFill>
                          <a:srgbClr val="F8A120">
                            <a:lumMod val="60000"/>
                            <a:lumOff val="40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8">
                        <a:extLst/>
                      </wps:cNvPr>
                      <wps:cNvSpPr>
                        <a:spLocks/>
                      </wps:cNvSpPr>
                      <wps:spPr bwMode="auto">
                        <a:xfrm rot="10800000">
                          <a:off x="1543905" y="0"/>
                          <a:ext cx="1552365" cy="752918"/>
                        </a:xfrm>
                        <a:custGeom>
                          <a:avLst/>
                          <a:gdLst>
                            <a:gd name="T0" fmla="*/ 0 w 367"/>
                            <a:gd name="T1" fmla="*/ 90 h 178"/>
                            <a:gd name="T2" fmla="*/ 15 w 367"/>
                            <a:gd name="T3" fmla="*/ 178 h 178"/>
                            <a:gd name="T4" fmla="*/ 345 w 367"/>
                            <a:gd name="T5" fmla="*/ 178 h 178"/>
                            <a:gd name="T6" fmla="*/ 367 w 367"/>
                            <a:gd name="T7" fmla="*/ 138 h 178"/>
                            <a:gd name="T8" fmla="*/ 130 w 367"/>
                            <a:gd name="T9" fmla="*/ 0 h 178"/>
                            <a:gd name="T10" fmla="*/ 0 w 367"/>
                            <a:gd name="T11" fmla="*/ 90 h 178"/>
                          </a:gdLst>
                          <a:ahLst/>
                          <a:cxnLst>
                            <a:cxn ang="0">
                              <a:pos x="T0" y="T1"/>
                            </a:cxn>
                            <a:cxn ang="0">
                              <a:pos x="T2" y="T3"/>
                            </a:cxn>
                            <a:cxn ang="0">
                              <a:pos x="T4" y="T5"/>
                            </a:cxn>
                            <a:cxn ang="0">
                              <a:pos x="T6" y="T7"/>
                            </a:cxn>
                            <a:cxn ang="0">
                              <a:pos x="T8" y="T9"/>
                            </a:cxn>
                            <a:cxn ang="0">
                              <a:pos x="T10" y="T11"/>
                            </a:cxn>
                          </a:cxnLst>
                          <a:rect l="0" t="0" r="r" b="b"/>
                          <a:pathLst>
                            <a:path w="367" h="178">
                              <a:moveTo>
                                <a:pt x="0" y="90"/>
                              </a:moveTo>
                              <a:lnTo>
                                <a:pt x="15" y="178"/>
                              </a:lnTo>
                              <a:lnTo>
                                <a:pt x="345" y="178"/>
                              </a:lnTo>
                              <a:lnTo>
                                <a:pt x="367" y="138"/>
                              </a:lnTo>
                              <a:lnTo>
                                <a:pt x="130" y="0"/>
                              </a:lnTo>
                              <a:lnTo>
                                <a:pt x="0" y="90"/>
                              </a:lnTo>
                              <a:close/>
                            </a:path>
                          </a:pathLst>
                        </a:custGeom>
                        <a:solidFill>
                          <a:srgbClr val="8FC64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9">
                        <a:extLst/>
                      </wps:cNvPr>
                      <wps:cNvSpPr>
                        <a:spLocks/>
                      </wps:cNvSpPr>
                      <wps:spPr bwMode="auto">
                        <a:xfrm rot="10800000">
                          <a:off x="1421239" y="169195"/>
                          <a:ext cx="1125147" cy="765608"/>
                        </a:xfrm>
                        <a:custGeom>
                          <a:avLst/>
                          <a:gdLst>
                            <a:gd name="T0" fmla="*/ 62 w 266"/>
                            <a:gd name="T1" fmla="*/ 0 h 181"/>
                            <a:gd name="T2" fmla="*/ 0 w 266"/>
                            <a:gd name="T3" fmla="*/ 43 h 181"/>
                            <a:gd name="T4" fmla="*/ 237 w 266"/>
                            <a:gd name="T5" fmla="*/ 181 h 181"/>
                            <a:gd name="T6" fmla="*/ 266 w 266"/>
                            <a:gd name="T7" fmla="*/ 125 h 181"/>
                            <a:gd name="T8" fmla="*/ 62 w 266"/>
                            <a:gd name="T9" fmla="*/ 0 h 181"/>
                          </a:gdLst>
                          <a:ahLst/>
                          <a:cxnLst>
                            <a:cxn ang="0">
                              <a:pos x="T0" y="T1"/>
                            </a:cxn>
                            <a:cxn ang="0">
                              <a:pos x="T2" y="T3"/>
                            </a:cxn>
                            <a:cxn ang="0">
                              <a:pos x="T4" y="T5"/>
                            </a:cxn>
                            <a:cxn ang="0">
                              <a:pos x="T6" y="T7"/>
                            </a:cxn>
                            <a:cxn ang="0">
                              <a:pos x="T8" y="T9"/>
                            </a:cxn>
                          </a:cxnLst>
                          <a:rect l="0" t="0" r="r" b="b"/>
                          <a:pathLst>
                            <a:path w="266" h="181">
                              <a:moveTo>
                                <a:pt x="62" y="0"/>
                              </a:moveTo>
                              <a:lnTo>
                                <a:pt x="0" y="43"/>
                              </a:lnTo>
                              <a:lnTo>
                                <a:pt x="237" y="181"/>
                              </a:lnTo>
                              <a:lnTo>
                                <a:pt x="266" y="125"/>
                              </a:lnTo>
                              <a:lnTo>
                                <a:pt x="62" y="0"/>
                              </a:lnTo>
                              <a:close/>
                            </a:path>
                          </a:pathLst>
                        </a:custGeom>
                        <a:solidFill>
                          <a:srgbClr val="8FC640">
                            <a:lumMod val="75000"/>
                          </a:srgbClr>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100000</wp14:pctWidth>
              </wp14:sizeRelH>
              <wp14:sizeRelV relativeFrom="page">
                <wp14:pctHeight>11500</wp14:pctHeight>
              </wp14:sizeRelV>
            </wp:anchor>
          </w:drawing>
        </mc:Choice>
        <mc:Fallback xmlns:a="http://schemas.openxmlformats.org/drawingml/2006/main" xmlns:adec="http://schemas.microsoft.com/office/drawing/2017/decorative" xmlns:a14="http://schemas.microsoft.com/office/drawing/2010/main">
          <w:pict>
            <v:group id="Group 4038" style="position:absolute;margin-left:562.25pt;margin-top:0;width:613.45pt;height:91.3pt;z-index:251667456;mso-width-percent:1000;mso-height-percent:115;mso-position-horizontal:right;mso-position-horizontal-relative:page;mso-position-vertical:top;mso-position-vertical-relative:page;mso-width-percent:1000;mso-height-percent:115" coordsize="77914,11589" o:spid="_x0000_s1026" w14:anchorId="769A69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qCuxIAAOyWAAAOAAAAZHJzL2Uyb0RvYy54bWzsndtuG0mShu8X2HcgeDmAWnU+CK0eWLbV&#10;WKBndoD2YtyXNEVJxFIkl6Qt9yzm3fePjIyqqKpMFm1ymlqhdKEiWVmRmZGHLyJP9eOfvz4tRl9m&#10;m+18tbwehz8E49FsOV3dzZcP1+P/+nB7UYxH291keTdZrJaz6/Hvs+34zz/9+7/9+Ly+mkWrx9Xi&#10;brYZQchye/W8vh4/7nbrq8vL7fRx9jTZ/rBaz5a4eb/aPE12+Lp5uLzbTJ4h/WlxGQVBdvm82tyt&#10;N6vpbLvFr+/45vgnI//+fjbd/ef9/Xa2Gy2ux0jbzvzfmP+f6P/lTz9Orh42k/XjfGqTMfmOVDxN&#10;5ktEWol6N9lNRp83846op/l0s9qu7nc/TFdPl6v7+/l0ZvKA3IRBKzc/b1af1yYvD1fPD+tKTVBt&#10;S0/fLXb61y9/24zmd9fjKBqPlpMnlJGJdpQEcWGyNPu6+2W7o8zhE2fqf9+GRfwuv80ubpKyuEji&#10;m/iiTIqbizCPips0evMme5/8k5R7aZ4yz18+rx+uTHxUOubjz5v1r+u/bRCOfnjgbxTT1/vNE12h&#10;oNFXU1q/V6VFqZjixzwvgyJMx6Mp7oVhWqI+cHlOH1Honeemj+/rJ8MkTqoni7LIbWI5YpPUKjnP&#10;a9TNba3+7XHq//Vxsp6ZUt2yOlj9saj/djObUYUfRbHSP+mSElIp0Hwk7ZGetutfVtP/3qpAfIee&#10;2CLM6NPzX1Z3KNvJ593KSKWMjjYrNIgwKAL6Mz9bhSdlGUYpdNtVexgFZZ5YtWdFmeRG6yhoKbTp&#10;5+3u59nKFODkC8oeyULLuLO16OHO1rMPaJD3Twu0tz9djqIiGz3Tfy7COlCoAoVZPHoc4X87EOpu&#10;JSksc7ckaLgKFLjloE6oIM70IOdVEG96MhXIm7NcBWpIgi4rbU0eRYHTr0urQXwaTaiD5TJbr7ZU&#10;2UmdKK4Poa3KCEV69wSGxiiw0STi2x8YaqHA6UGSkXcKLC3KSOYYbPI36JXb/fFmPEJ//InLdT3Z&#10;Ua4p9fRx9IzeCRVj9IjKirKn359WX2YfVibEjjJv7iNaWzcQXx1isdQhUT1MAqXWyl25ro081mUt&#10;Te7KlUN1Y5X708VqO6PmyFmoPphskTZUG9muFvO72/liQdnZbh4+vV1sRl8mINZtkqdRbjK8+PyE&#10;Fsw/5yk1V5Zuw5sIGoIWpvSXKxLMQfkXV3eOxp4EN1F5cZsV+UVym6QXZR4UF0FY3pRZkJTJu9t/&#10;UjLC5Opxfnc3W/4yX86El2FyWIdoyc2kM8Skki3TKDU5bKS+oQbTPVUZ1toCIJd3yN3k6nE2uXtv&#10;P+8m8wV/vmym2GgJCpArl4Z0kkSh7dWn1d3v6DBh06BvfFxt/jEePcM+uB5v/+fzZDMbjxb/sQQB&#10;yjBJyKAwX5I0j/Blo+980neWn5/erlCg6MwmyymkXo938vHtju0RGASo7b8sf11PKaCp25vt7sPX&#10;v08269EaH/EQEv/XlRBkciXdK1WzKixyV2fEfgG/OHv/epChs2A7ogZZZnLDNY/qIiXvjwFZRlZB&#10;XpoWH+dRFJtqxKYMGRFFHsbEObIhkrgsA+m2joJZXhCBgr0sMwQKEu7xatxpkgVuKZpjWUkg64rp&#10;gKybmAbIgsQtpwGywCC6K6kBMo8g+AEVNn3qQTFVYZR6ULlfGQ69VIaWiJ2lBi3RokL/d7ETJWbY&#10;iWpCvUpNRqZYzrFKB1vfFphpJGaSNrkpVx3IVkikXO7K1XKTUkS0NtXfG6yVMJFxGra+S8L3icTf&#10;YM9ATmMvNFgvxJTrQM5jPHABeMVBdgHRI7fJqV3wP5aceZKFKXoMaqdpFES5sf5rcsZRWYKmhpxx&#10;FCa5+B1HkZOQh2ZvTLoaitoHJDDkHbK2sdmVoamZZ04hGpqGUV0pGpq5U4gmpjs3Gpd1bl4f5Y4G&#10;F/X/8PlQ2i5ssYt2GLW4wvSBRmw/AY1cNdokPrl3UhhRNgdHTzzbwdETTrxMRw89XRtX5dkcvSRM&#10;4zxmR6/l44VRGJfAl0HVCUcsk9KMM5peg1wUGdbUtAqTiByrvhFLjyTNrDAkaDkkaWoZj5EHs3WK&#10;NLWMY9VNj8ZW4UmOBhcS4k6OdvTgbrtVpD09r6QQPXzlD0YFj+p2td1Qty9VoTYQIm/JNRSui+71&#10;0fmbfFBvYCoj8lhDsf72DyRTMZjgjXHnow0FVI79o8MJdwxojRYuPic3LG3I0JiYXouhaXyIMSBX&#10;NhgKK4obm1cUjUkZZ7gvHGWSnOa+cJ3MSrJOY6vYQWnjI14NjjMPPw9DzuccckbDaFkiaFNkTJ9j&#10;yDmO4rSwc6dFUUTWm0VSzLR1GJVBGAI0Zto6yAPMXNtO6SjPOQ5SsBb/+5znKN07fUrEdkjRZIwi&#10;cn0dcrQpknoEaVsEItyCtDXizZg2R8iqsQl6fag+mo9UnuRJk4ZcrrS5D7SIc+ujI4MKxW8rrIBF&#10;rsy91AbjeublXjtSEXJSSrU9apo5lVwOU6fD1KkZz34xU6fwndoc44ngc3AsoxVpaCxkc7Y86rTI&#10;S7RuRlhZFDz/iJZ+FMEIGPDU9/ErIfAkHR9QO3eQ4JajCeaRo/lVJm4xml9EnW5qNLw8edLoUmkZ&#10;0NVZ+EMVgtAFNbvIxdWTywDa84HLSEE9rgIKbOTK5CpRAaS2e7nVilIknAZbw6zksJ6HPesXAyW0&#10;vzaUorM5V2mc5TmWDVTNtJ6QDIMozmRG8nTDvNSDRzxupIdUG6OOvqFZzaWE3DOHII0l71CoBhNk&#10;uCW1yWQHinSq22hypEejqTHmPMCpAydSn1lZgyE5P52gResv+fBEy6nBnf6RPR4+FQdG0CNXPU9Z&#10;Ryp3TwOo92+xiO7G5FbPVGbiV5kJTFp+bxawJvIzKs/gbg3u1otyt4gVbbKdb8uFJltY+VQKb2kK&#10;vqGjoHHDNE3CavHcUU4XeAqa4P8+tytM4eiEsZnj0TjRfDPDfV0xGm9m6rErRcMNu07cydFwQ0rc&#10;6dF482asATiVsYFvHb5RtTB8Q6G5+GbuE7hkZ4gPcGoUwetXoeiZglxDvOE6kQ6AG7ZioIINWzF4&#10;h0e9pRMNqQW4q5FZUjSy7fksw4pqR0ZrWFFvxsDGpzL83omx6Wq53M53s4+oFtUKkjgssdUDdLHR&#10;NNeYyiO/6Uc4EWBNnRqFP3nko/YFCYP7I9ChD4ygzdn9EejQaQB/OerNQZPSfTnQoZMoiaP+CDTj&#10;+1WkQydhkkZFbw60fdAfgQ4dF3FW0jaa/YWsbQvWf29J60fI9tkfgbZL4iSMirA3Av2IEd6vJ708&#10;C0u4kwNi0Y8cGAvGjL613elHHLF8n3VWNVE2QOQrGjkPsu1drSShqX3DyJGvvx201ElCf2SXXb7+&#10;JguQDosZLU3H3Fg15VuTJVF9RCvSD8tel8NiZltMZP0mBt5hD6Pi65hl+OOwh1Gp9cMy13zYw6ir&#10;+mGz9gJV57CHUQX1w0If8zALsbuSZRfWwpwoscPOz+vxpmcHs+2zyZy2/YDTojaQMumwobii7jes&#10;G0HFHJarHhViHNjKLwGmnz/Npzezf+hd0txe6uDYX6r2Rft+ZxhI22qIlci0GO7aW6lxBeQuem9A&#10;US8KUBq3SHLlrx1c8uf7nTvkulyqitXIpCsm55MS3f6bpnvui1NyyYplI6f7jIQ6zSDgMEs1zFJ1&#10;Z6kmV8vVG5wvcj/f0c0zLgiMAd32yB4fMnAWjycuw9gO8bc8njBIsc8O3KFBPbZ6bC931KAej6JF&#10;WIiFglAeC84Gqe0yMxrX3eGmvQcypB1StP0fYqMcxga7crQNH6Zm53g3PdoO90rSZjRS406TNoXt&#10;+GA3TdqS9epIG6JKR99ngL7kQ1l8BuQHNqJOvQudlgXC+KGq4rJ8ZPhP6L3f4rEVDoUiZJMrcxA1&#10;zkCwLxzVbjL67OC2X54dnJTUSWyn4amdVOMudVhSPyypx4kvZyYo+vg2Qc93igsvqbctmplWLacP&#10;8iLDQCGvRQxTnOUm7uZRCGXM7F1Mb1ev53vPcInNUTDYDtAisWZolNOhKfjfDtRgaGYWkHQlaYZ6&#10;JTUZ6pGkGUrkc6RIE9SjIs3PhooGgmIkoTWCAPrgWCf8P2AEwRzIR6v4UVFcBGWS1bsgfATFuY6E&#10;PFu6fuTRZPMB4RrnBHqltRN3WoDeFm9wLiE1HyRgAOgA0PMDFH13C6DJ+dbyx0EcFXTCK9qzdQoF&#10;oGmBc9FAI/JA6YS0SIY9j8JnGMXw00J0NS3utT3QohOi7YA6hGh4FuR/dqU00Gkg7JCj0emRo8Hp&#10;zVQbnJyc18c75Og4hFEZkBMIBbkIBgXXVRSR+QjGMKm0LCyRq3UBLef6grXiFCGn8ewGMA0jpWyV&#10;vJT1/DE6vTaYzreePw7KLMIJ0mYMhllRgYkPHTu1Y1eS20IdTQ+YHM5Ph0xdKZpMkOB2ohpsYlB2&#10;JWk2hTgc2+mOaTr5MtaGU233v7JTNY+nE6Fgj4NVcj0VP2M/nWo1C1HkavFEkcHmQtlav0Xuy5XD&#10;tSKVmyfFE7FYr+YfDpiW47iHA6YxYPHCAIZOrw2w8y3bDyNsNcP2H2rKSZAFmfVnhGIhzvcIcTam&#10;wRgWsuXgL+vzKP8K57XTPBiOIN+DsdRMzWHmohVGcwwHSDvlaJDx8v+uHM0xT3I0xcxkWleKZliE&#10;c6idydEQo5k7TDl2JenBSa+C9PCkVtDr89b+4Pk9Og6f5vdQLi7fjuoqNZJUls748EnT4cRFaSdC&#10;PLkyFpsolnty5TCoTSyKqwpKWO7L1YZrJ01unwayxe3bDDG0ITscRTJAlt4D9CIP94zR4TYhW20d&#10;4IMYwDdrGVSHWFfbD/5VbyVSbV7ti0sieHN2AtBs+5b1ud8KWFns2tg1gCMDSTz5jDaiJkzloca+&#10;AU4GIFWnR63CkUca+wYKHAtmdif0RKPHTw+MRuP+0Gj0MyYagvf+3GiLIUsxDUvr13ty03jGvEuq&#10;N5q20dETgw4eFXGQkCe9PyPaZglTnHZFi5d6otHP9KtKmzwhpckcSNoThX4IOcH72Xpz0rCaDq3I&#10;+qED49GGl81Fv8r0QzFm78yh7PtLRttuB8ejH0qSKA+jXr01Tp49OKLGUyjTpCA7tc7R91mYVW/B&#10;vZ98HbYw+Mxb0dBHtEnYkfJ12MLQqzB7mG+lMXxnV/U0OyCkfyMvwbYKl6NQBUPhNRqPz2FgppnC&#10;boQXK16ubOy3Q0seJZRcOTSDrJbdDu1a8e98Rlb8773JTZwxJarv3WDQfkhi8v3OSDNZktw0c9HU&#10;gOWTCc84sCmTYHJlhenS+8bgDIGW9GbSunHUD0m+dQr232UaHKxoLTjBGzL5xZeuaOl9cHxIpvOu&#10;QYM72pO8NjB49+bmRkaVh9Uww2oYsxrmBW3PgOnXdC5H2B5BLDiHV5lnYZzD6AVuTH9Yu5ZFnuIk&#10;Zx66rcd2YcZ9q2f5AX1xtR/WjJTyewaVU9jYmlGSk1KaFqyDaKcM9jJMbPynfkQH0i6VR472iVLy&#10;0hxi2g5NNzXaH/HkSbsSKi3fZwiTElFGr/T9tihIsougZpdNxFnnMoD2fJYQlSPpqAoobJYr8zPF&#10;IILUdkiTm3LlQK0o5eZphkQtoSiret5xOEXMnJpGh6bVp1QPr0F60a9BoqHHNszON0QapUkW07uy&#10;0b5d77s1DhKattlvWGR5Ktvrj0aa47RJPVZpJv94qYOmlUZabJaM8ttNdBhNNF4JY9dM6ECaaXSM&#10;JkbsupI01AyPHILaWHOI0VhT+Rqw1jlAjJRnJgVR8n6uiRvqw1oMIajPfStlTGT99GOwSZyn5Zpd&#10;7jlwTab2hve4U12o137+/3mPO82Jt7l2vrfRhinezk5vMRG7tfbSQn0w5un20JNLQ0cNttwrzTSs&#10;uHRufddQw9oZp5wG1A7ZQ48TBNySNNQO2kOPXLklaa5hpb47c3raBmODbkl6zsWjpMZsiUcM3ipX&#10;+81a268Ptb7BeedmfG9gO4Lfeh0ftHXctg1z5Cat7fHs3be+ojDVx3Es6TEc54MZvJ6nnJXRt3e/&#10;OgiUdxl55aGW1v2GN1QrD6e1C+wSIJ5NGUZkhxHZs+9PxGbEDt7P9/ZePbUSZjj4065ZrVbRYlUh&#10;XjFv/dYszQJZRXiU35qZNylknYFWjR128HqPvo66UjTiE/O23KIjRrutUWyGdLuCGoTHgY0wOrqS&#10;tN+KxIDLjiQ1CM/LaLuSNOF9GuoAnsWgd31lm0q8qIWWYIue+pAcFD77y+4DtzOYlmIBQ9c+0DLL&#10;EjkuUlgmVx7gRXVjHFdFJ/flasNRmhCpXXDtBWgrbSLkNAPGnjW0w0YVcbSHjSrfslEFh9M9XD0/&#10;0CE76LE2k/XjfPpuspvo7+YAnqtZtHpcLe5mm5/+TwAAAAD//wMAUEsDBBQABgAIAAAAIQC8Rukt&#10;3gAAAAYBAAAPAAAAZHJzL2Rvd25yZXYueG1sTI9BS8NAEIXvQv/DMoXe7MYUY43ZlFIoeiiCVQre&#10;ttlpEtydCdltG/vr3XrRy/CGN7z3TbEYnBUn7H3LpOBumoBAqti0VCv4eF/fzkH4oMloy4QKvtHD&#10;ohzdFDo3fKY3PG1DLWII+VwraELocil91aDTfsodUvQO3Dsd4trX0vT6HMOdlWmSZNLplmJDoztc&#10;NVh9bY9Owe7ygrv7z+VhZZAtv86e/cNmptRkPCyfQAQcwt8xXPEjOpSRac9HMl5YBfGR8DuvXppm&#10;jyD2Uc3TDGRZyP/45Q8AAAD//wMAUEsBAi0AFAAGAAgAAAAhALaDOJL+AAAA4QEAABMAAAAAAAAA&#10;AAAAAAAAAAAAAFtDb250ZW50X1R5cGVzXS54bWxQSwECLQAUAAYACAAAACEAOP0h/9YAAACUAQAA&#10;CwAAAAAAAAAAAAAAAAAvAQAAX3JlbHMvLnJlbHNQSwECLQAUAAYACAAAACEAiEbKgrsSAADslgAA&#10;DgAAAAAAAAAAAAAAAAAuAgAAZHJzL2Uyb0RvYy54bWxQSwECLQAUAAYACAAAACEAvEbpLd4AAAAG&#10;AQAADwAAAAAAAAAAAAAAAAAVFQAAZHJzL2Rvd25yZXYueG1sUEsFBgAAAAAEAAQA8wAAACAWAAAA&#10;AA==&#10;">
              <v:shape id="Freeform 23" style="position:absolute;left:49912;width:12098;height:6894;rotation:180;visibility:visible;mso-wrap-style:square;v-text-anchor:top" coordsize="286,163" o:spid="_x0000_s1027" fillcolor="#ca530a" stroked="f" path="m286,163l197,,,163r2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As/wgAAANsAAAAPAAAAZHJzL2Rvd25yZXYueG1sRI9Pi8Iw&#10;FMTvC36H8ARva+ofFq1GEUHxuKuCeHskz7bYvNQmtvXbb4SFPQ4z8xtmue5sKRqqfeFYwWiYgCDW&#10;zhScKTifdp8zED4gGywdk4IXeViveh9LTI1r+YeaY8hEhLBPUUEeQpVK6XVOFv3QVcTRu7naYoiy&#10;zqSpsY1wW8pxknxJiwXHhRwr2uak78enVdAUV603Dx3a/X1++p6e2T/MRalBv9ssQATqwn/4r30w&#10;CsYTeH+JP0CufgEAAP//AwBQSwECLQAUAAYACAAAACEA2+H2y+4AAACFAQAAEwAAAAAAAAAAAAAA&#10;AAAAAAAAW0NvbnRlbnRfVHlwZXNdLnhtbFBLAQItABQABgAIAAAAIQBa9CxbvwAAABUBAAALAAAA&#10;AAAAAAAAAAAAAB8BAABfcmVscy8ucmVsc1BLAQItABQABgAIAAAAIQC7TAs/wgAAANsAAAAPAAAA&#10;AAAAAAAAAAAAAAcCAABkcnMvZG93bnJldi54bWxQSwUGAAAAAAMAAwC3AAAA9gIAAAAA&#10;">
                <v:path arrowok="t" o:connecttype="custom" o:connectlocs="1209745,689470;833286,0;0,689470;1209745,689470" o:connectangles="0,0,0,0"/>
              </v:shape>
              <v:shape id="Freeform 26" style="position:absolute;left:69200;top:3722;width:8714;height:4399;rotation:180;visibility:visible;mso-wrap-style:square;v-text-anchor:top" coordsize="206,104" o:spid="_x0000_s1028" fillcolor="#d41e44" stroked="f" path="m78,l,69r,35l206,14,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u4sxAAAANsAAAAPAAAAZHJzL2Rvd25yZXYueG1sRI9Ba8JA&#10;FITvBf/D8gre6qaJ1BJdgy1UPNiDWu/P7GsSm32bZtck/nu3UPA4zMw3zCIbTC06al1lWcHzJAJB&#10;nFtdcaHg6/Dx9ArCeWSNtWVScCUH2XL0sMBU25531O19IQKEXYoKSu+bVEqXl2TQTWxDHLxv2xr0&#10;QbaF1C32AW5qGUfRizRYcVgosaH3kvKf/cUooF9Hx7dEnvrTepucyc3O5nOm1PhxWM1BeBr8Pfzf&#10;3mgF8RT+voQfIJc3AAAA//8DAFBLAQItABQABgAIAAAAIQDb4fbL7gAAAIUBAAATAAAAAAAAAAAA&#10;AAAAAAAAAABbQ29udGVudF9UeXBlc10ueG1sUEsBAi0AFAAGAAgAAAAhAFr0LFu/AAAAFQEAAAsA&#10;AAAAAAAAAAAAAAAAHwEAAF9yZWxzLy5yZWxzUEsBAi0AFAAGAAgAAAAhABbm7izEAAAA2wAAAA8A&#10;AAAAAAAAAAAAAAAABwIAAGRycy9kb3ducmV2LnhtbFBLBQYAAAAAAwADALcAAAD4AgAAAAA=&#10;">
                <v:path arrowok="t" o:connecttype="custom" o:connectlocs="329931,0;0,291861;0,439907;871355,59218;329931,0" o:connectangles="0,0,0,0,0"/>
              </v:shape>
              <v:shape id="Freeform 28" style="position:absolute;left:74615;top:5202;width:3299;height:3215;rotation:180;visibility:visible;mso-wrap-style:square;v-text-anchor:top" coordsize="78,76" o:spid="_x0000_s1029" fillcolor="#9f1633" stroked="f" path="m,l,76,78,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YjswwAAANsAAAAPAAAAZHJzL2Rvd25yZXYueG1sRI/NasMw&#10;EITvgbyD2EJvidyUNK0bJQSXQE6B/FB6XKyt5dZaGUm1nbePAoUch5lvhlmuB9uIjnyoHSt4mmYg&#10;iEuna64UnE/bySuIEJE1No5JwYUCrFfj0RJz7Xo+UHeMlUglHHJUYGJscylDachimLqWOHnfzluM&#10;SfpKao99KreNnGXZi7RYc1ow2FJhqPw9/lkFs8Nz8fPlO377WMyLT16Yfo+DUo8Pw+YdRKQh3sP/&#10;9E4nbg63L+kHyNUVAAD//wMAUEsBAi0AFAAGAAgAAAAhANvh9svuAAAAhQEAABMAAAAAAAAAAAAA&#10;AAAAAAAAAFtDb250ZW50X1R5cGVzXS54bWxQSwECLQAUAAYACAAAACEAWvQsW78AAAAVAQAACwAA&#10;AAAAAAAAAAAAAAAfAQAAX3JlbHMvLnJlbHNQSwECLQAUAAYACAAAACEAoO2I7MMAAADbAAAADwAA&#10;AAAAAAAAAAAAAAAHAgAAZHJzL2Rvd25yZXYueG1sUEsFBgAAAAADAAMAtwAAAPcCAAAAAA==&#10;">
                <v:path arrowok="t" o:connecttype="custom" o:connectlocs="0,0;0,321471;329930,29609;0,0" o:connectangles="0,0,0,0"/>
              </v:shape>
              <v:shape id="Freeform 29" style="position:absolute;left:41537;width:12140;height:6894;rotation:180;visibility:visible;mso-wrap-style:square;v-text-anchor:top" coordsize="287,163" o:spid="_x0000_s1030" fillcolor="#f47527" stroked="f" path="m249,142l199,116,,,89,163r141,l287,163,249,14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U5KvwAAANsAAAAPAAAAZHJzL2Rvd25yZXYueG1sRI/NCsIw&#10;EITvgu8QVvCmqaIi1SgiCoIHfw8el2Zti82mNLHWtzeC4HGYmW+Y+bIxhaipcrllBYN+BII4sTrn&#10;VMH1su1NQTiPrLGwTAre5GC5aLfmGGv74hPVZ5+KAGEXo4LM+zKW0iUZGXR9WxIH724rgz7IKpW6&#10;wleAm0IOo2giDeYcFjIsaZ1R8jg/jYLHXY701R3KI+/HK3qONk192yjV7TSrGQhPjf+Hf+2dVjCc&#10;wPdL+AFy8QEAAP//AwBQSwECLQAUAAYACAAAACEA2+H2y+4AAACFAQAAEwAAAAAAAAAAAAAAAAAA&#10;AAAAW0NvbnRlbnRfVHlwZXNdLnhtbFBLAQItABQABgAIAAAAIQBa9CxbvwAAABUBAAALAAAAAAAA&#10;AAAAAAAAAB8BAABfcmVscy8ucmVsc1BLAQItABQABgAIAAAAIQDQKU5KvwAAANsAAAAPAAAAAAAA&#10;AAAAAAAAAAcCAABkcnMvZG93bnJldi54bWxQSwUGAAAAAAMAAwC3AAAA8wIAAAAA&#10;">
                <v:path arrowok="t" o:connecttype="custom" o:connectlocs="1053240,600643;841746,490666;0,0;376459,689470;972872,689470;1213975,689470;1053240,600643" o:connectangles="0,0,0,0,0,0,0"/>
              </v:shape>
              <v:shape id="Freeform 30" style="position:absolute;left:32358;top:888;width:12901;height:10701;rotation:180;visibility:visible;mso-wrap-style:square;v-text-anchor:top" coordsize="305,253" o:spid="_x0000_s1031" fillcolor="#873707" stroked="f" path="m305,l,227r50,26l30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gBCwgAAANsAAAAPAAAAZHJzL2Rvd25yZXYueG1sRI/NasMw&#10;EITvhbyD2EButZwc4uBGCa0hpYdebLf3rbW1Ta2VIymO8/ZVoZDjMD8fsz/OZhATOd9bVrBOUhDE&#10;jdU9two+6tPjDoQPyBoHy6TgRh6Oh8XDHnNtr1zSVIVWxBH2OSroQhhzKX3TkUGf2JE4et/WGQxR&#10;ulZqh9c4bga5SdOtNNhzJHQ4UtFR81NdTOS64rM/T+9uW7zUaPn1q3QmU2q1nJ+fQASawz38337T&#10;CjYZ/H2JP0AefgEAAP//AwBQSwECLQAUAAYACAAAACEA2+H2y+4AAACFAQAAEwAAAAAAAAAAAAAA&#10;AAAAAAAAW0NvbnRlbnRfVHlwZXNdLnhtbFBLAQItABQABgAIAAAAIQBa9CxbvwAAABUBAAALAAAA&#10;AAAAAAAAAAAAAB8BAABfcmVscy8ucmVsc1BLAQItABQABgAIAAAAIQAELgBCwgAAANsAAAAPAAAA&#10;AAAAAAAAAAAAAAcCAABkcnMvZG93bnJldi54bWxQSwUGAAAAAAMAAwC3AAAA9gIAAAAA&#10;">
                <v:path arrowok="t" o:connecttype="custom" o:connectlocs="1290113,0;0,960182;211494,1070159;1290113,0" o:connectangles="0,0,0,0"/>
              </v:shape>
              <v:shape id="Freeform 31" style="position:absolute;left:62010;width:5879;height:1988;rotation:180;visibility:visible;mso-wrap-style:square;v-text-anchor:top" coordsize="139,47" o:spid="_x0000_s1032" fillcolor="#d41e44" stroked="f" path="m,47r139,l94,,,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zKYwQAAANsAAAAPAAAAZHJzL2Rvd25yZXYueG1sRE/LagIx&#10;FN0X/IdwBXc1o+BQpkbxUcFtnVZwd5tcZ6KTm+kk6vTvm0Why8N5z5e9a8SdumA9K5iMMxDE2hvL&#10;lYKPcvf8AiJEZIONZ1LwQwGWi8HTHAvjH/xO90OsRArhUKCCOsa2kDLomhyGsW+JE3f2ncOYYFdJ&#10;0+EjhbtGTrMslw4tp4YaW9rUpK+Hm1Ngjrj+tvm2uVidv+nZV/k5O5VKjYb96hVEpD7+i//ce6Ng&#10;msamL+kHyMUvAAAA//8DAFBLAQItABQABgAIAAAAIQDb4fbL7gAAAIUBAAATAAAAAAAAAAAAAAAA&#10;AAAAAABbQ29udGVudF9UeXBlc10ueG1sUEsBAi0AFAAGAAgAAAAhAFr0LFu/AAAAFQEAAAsAAAAA&#10;AAAAAAAAAAAAHwEAAF9yZWxzLy5yZWxzUEsBAi0AFAAGAAgAAAAhAI3rMpjBAAAA2wAAAA8AAAAA&#10;AAAAAAAAAAAABwIAAGRycy9kb3ducmV2LnhtbFBLBQYAAAAAAwADALcAAAD1AgAAAAA=&#10;">
                <v:path arrowok="t" o:connecttype="custom" o:connectlocs="0,198804;587953,198804;397609,0;0,198804" o:connectangles="0,0,0,0"/>
              </v:shape>
              <v:shape id="Freeform 32" style="position:absolute;left:53677;width:10236;height:6894;rotation:180;visibility:visible;mso-wrap-style:square;v-text-anchor:top" coordsize="242,163" o:spid="_x0000_s1033" fillcolor="#f47a89" stroked="f" path="m,116r45,47l242,,,11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O1xQAAANsAAAAPAAAAZHJzL2Rvd25yZXYueG1sRI9Ba8JA&#10;FITvgv9heUIvRTeG0proGmxrIc3N2Etvj+wzCWbfhuxW47/vFgoeh5n5htlko+nEhQbXWlawXEQg&#10;iCurW64VfB0/5isQziNr7CyTghs5yLbTyQZTba98oEvpaxEg7FJU0Hjfp1K6qiGDbmF74uCd7GDQ&#10;BznUUg94DXDTyTiKnqXBlsNCgz29NVSdyx+j4PM1R3rfY7GvX/Kq+H70t6dTotTDbNytQXga/T38&#10;3861gjiBvy/hB8jtLwAAAP//AwBQSwECLQAUAAYACAAAACEA2+H2y+4AAACFAQAAEwAAAAAAAAAA&#10;AAAAAAAAAAAAW0NvbnRlbnRfVHlwZXNdLnhtbFBLAQItABQABgAIAAAAIQBa9CxbvwAAABUBAAAL&#10;AAAAAAAAAAAAAAAAAB8BAABfcmVscy8ucmVsc1BLAQItABQABgAIAAAAIQB/tkO1xQAAANsAAAAP&#10;AAAAAAAAAAAAAAAAAAcCAABkcnMvZG93bnJldi54bWxQSwUGAAAAAAMAAwC3AAAA+QIAAAAA&#10;">
                <v:path arrowok="t" o:connecttype="custom" o:connectlocs="0,490666;190344,689470;1023630,0;0,490666" o:connectangles="0,0,0,0"/>
              </v:shape>
              <v:shape id="Freeform 33" style="position:absolute;left:53677;top:1988;width:15523;height:5541;rotation:180;visibility:visible;mso-wrap-style:square;v-text-anchor:top" coordsize="367,131" o:spid="_x0000_s1034" fillcolor="#f47a89" stroked="f" path="m367,15l,,125,131,367,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d4fwQAAANsAAAAPAAAAZHJzL2Rvd25yZXYueG1sRE9Na8JA&#10;EL0L/odlCr3ppLUESd0EsbTUS6nRi7chO02C2dmQ3Wj8991DocfH+94Uk+3UlQffOtHwtExAsVTO&#10;tFJrOB3fF2tQPpAY6pywhjt7KPL5bEOZcTc58LUMtYoh4jPS0ITQZ4i+atiSX7qeJXI/brAUIhxq&#10;NAPdYrjt8DlJUrTUSmxoqOddw9WlHK0G/9F/n49pujJvL+P9a7/H8Yyo9ePDtH0FFXgK/+I/96fR&#10;sIrr45f4AzD/BQAA//8DAFBLAQItABQABgAIAAAAIQDb4fbL7gAAAIUBAAATAAAAAAAAAAAAAAAA&#10;AAAAAABbQ29udGVudF9UeXBlc10ueG1sUEsBAi0AFAAGAAgAAAAhAFr0LFu/AAAAFQEAAAsAAAAA&#10;AAAAAAAAAAAAHwEAAF9yZWxzLy5yZWxzUEsBAi0AFAAGAAgAAAAhAF/Z3h/BAAAA2wAAAA8AAAAA&#10;AAAAAAAAAAAABwIAAGRycy9kb3ducmV2LnhtbFBLBQYAAAAAAwADALcAAAD1AgAAAAA=&#10;">
                <v:path arrowok="t" o:connecttype="custom" o:connectlocs="1552365,63448;0,0;528735,554114;1552365,63448" o:connectangles="0,0,0,0"/>
              </v:shape>
              <v:shape id="Freeform: Shape 31" style="position:absolute;left:69200;width:8714;height:7529;rotation:180;visibility:visible;mso-wrap-style:square;v-text-anchor:top" coordsize="871355,752919" o:spid="_x0000_s1035" fillcolor="#d41e44" stroked="f" path="m319355,752919l,752919,,506772v,,,,,-82450l,414528,,383699,871355,v,,,,-530074,752918c341281,752918,341281,752918,329481,752918r-10126,l319355,7529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xGOwAAAANsAAAAPAAAAZHJzL2Rvd25yZXYueG1sRI9Pi8Iw&#10;FMTvgt8hPMGbpios0jXKsiAIvfgP9vpI3jZhm5fSxFq/vRGEPQ4z8xtmsxt8I3rqogusYDEvQBDr&#10;YBzXCq6X/WwNIiZkg01gUvCgCLvteLTB0oQ7n6g/p1pkCMcSFdiU2lLKqC15jPPQEmfvN3QeU5Zd&#10;LU2H9wz3jVwWxYf06DgvWGzp25L+O9+8gqOrj/1Kxx9rZVVUjtckK63UdDJ8fYJINKT/8Lt9MApW&#10;C3h9yT9Abp8AAAD//wMAUEsBAi0AFAAGAAgAAAAhANvh9svuAAAAhQEAABMAAAAAAAAAAAAAAAAA&#10;AAAAAFtDb250ZW50X1R5cGVzXS54bWxQSwECLQAUAAYACAAAACEAWvQsW78AAAAVAQAACwAAAAAA&#10;AAAAAAAAAAAfAQAAX3JlbHMvLnJlbHNQSwECLQAUAAYACAAAACEAukMRjsAAAADbAAAADwAAAAAA&#10;AAAAAAAAAAAHAgAAZHJzL2Rvd25yZXYueG1sUEsFBgAAAAADAAMAtwAAAPQCAAAAAA==&#10;">
                <v:path arrowok="t" o:connecttype="custom" o:connectlocs="319355,752919;0,752919;0,506772;0,424322;0,414528;0,383699;871355,0;341281,752918;329481,752918;319355,752918" o:connectangles="0,0,0,0,0,0,0,0,0,0"/>
              </v:shape>
              <v:shape id="Freeform 35" style="position:absolute;left:63913;width:10575;height:7529;rotation:180;visibility:visible;mso-wrap-style:square;v-text-anchor:top" coordsize="250,178" o:spid="_x0000_s1036" fillcolor="#ec223b" stroked="f" path="m125,l,178r156,l250,131,1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dflxgAAANsAAAAPAAAAZHJzL2Rvd25yZXYueG1sRI9Ba8JA&#10;FITvBf/D8gQvpdlUoYToGkQsSOglWgq9PbOvSWr2bZLdavz3bqHQ4zAz3zCrbDStuNDgGssKnqMY&#10;BHFpdcOVgvfj61MCwnlkja1lUnAjB9l68rDCVNsrF3Q5+EoECLsUFdTed6mUrqzJoItsRxy8LzsY&#10;9EEOldQDXgPctHIexy/SYMNhocaOtjWV58OPUbA7JUX+0TePi7wfe1t8J231+abUbDpuliA8jf4/&#10;/NfeawWLOfx+CT9Aru8AAAD//wMAUEsBAi0AFAAGAAgAAAAhANvh9svuAAAAhQEAABMAAAAAAAAA&#10;AAAAAAAAAAAAAFtDb250ZW50X1R5cGVzXS54bWxQSwECLQAUAAYACAAAACEAWvQsW78AAAAVAQAA&#10;CwAAAAAAAAAAAAAAAAAfAQAAX3JlbHMvLnJlbHNQSwECLQAUAAYACAAAACEARvHX5cYAAADbAAAA&#10;DwAAAAAAAAAAAAAAAAAHAgAAZHJzL2Rvd25yZXYueG1sUEsFBgAAAAADAAMAtwAAAPoCAAAAAA==&#10;">
                <v:path arrowok="t" o:connecttype="custom" o:connectlocs="528735,0;0,752918;659861,752918;1057469,554114;528735,0" o:connectangles="0,0,0,0,0"/>
              </v:shape>
              <v:shape id="Freeform 36" style="position:absolute;left:32358;width:10786;height:11589;rotation:180;visibility:visible;mso-wrap-style:square;v-text-anchor:top" coordsize="255,274" o:spid="_x0000_s1037" fillcolor="#f8a120" stroked="f" path="m,253r38,21l165,274,255,,,2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vinwgAAANsAAAAPAAAAZHJzL2Rvd25yZXYueG1sRI/disIw&#10;FITvhX2HcBb2TtOtoFKNIgsLCos/1Qc4NMe2bnNSmqjx7Y0geDnMzDfMbBFMI67Uudqygu9BAoK4&#10;sLrmUsHx8NufgHAeWWNjmRTcycFi/tGbYabtjfd0zX0pIoRdhgoq79tMSldUZNANbEscvZPtDPoo&#10;u1LqDm8RbhqZJslIGqw5LlTY0k9FxX9+MQoO6Xiz/rvQ2OjzLt1sTcjbZVDq6zMspyA8Bf8Ov9or&#10;rWA4hOeX+APk/AEAAP//AwBQSwECLQAUAAYACAAAACEA2+H2y+4AAACFAQAAEwAAAAAAAAAAAAAA&#10;AAAAAAAAW0NvbnRlbnRfVHlwZXNdLnhtbFBLAQItABQABgAIAAAAIQBa9CxbvwAAABUBAAALAAAA&#10;AAAAAAAAAAAAAB8BAABfcmVscy8ucmVsc1BLAQItABQABgAIAAAAIQCOxvinwgAAANsAAAAPAAAA&#10;AAAAAAAAAAAAAAcCAABkcnMvZG93bnJldi54bWxQSwUGAAAAAAMAAwC3AAAA9gIAAAAA&#10;">
                <v:path arrowok="t" o:connecttype="custom" o:connectlocs="0,1070159;160735,1158986;697930,1158986;1078619,0;0,1070159" o:connectangles="0,0,0,0,0"/>
              </v:shape>
              <v:shape id="Freeform 41" style="position:absolute;left:30328;width:5837;height:3722;rotation:180;visibility:visible;mso-wrap-style:square;v-text-anchor:top" coordsize="138,88" o:spid="_x0000_s1038" fillcolor="#f8a120" stroked="f" path="m123,l,88r138,l1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hLxAAAANsAAAAPAAAAZHJzL2Rvd25yZXYueG1sRI9BawIx&#10;FITvgv8hPKE3TbQishqlCEpLT13tobfH5rlZunlZN1HX/vpGEDwOM/MNs1x3rhYXakPlWcN4pEAQ&#10;F95UXGo47LfDOYgQkQ3WnknDjQKsV/3eEjPjr/xFlzyWIkE4ZKjBxthkUobCksMw8g1x8o6+dRiT&#10;bEtpWrwmuKvlRKmZdFhxWrDY0MZS8ZufnYapjX/zj9NJ7fLPczkZ377Vz67W+mXQvS1AROriM/xo&#10;vxsNr1O4f0k/QK7+AQAA//8DAFBLAQItABQABgAIAAAAIQDb4fbL7gAAAIUBAAATAAAAAAAAAAAA&#10;AAAAAAAAAABbQ29udGVudF9UeXBlc10ueG1sUEsBAi0AFAAGAAgAAAAhAFr0LFu/AAAAFQEAAAsA&#10;AAAAAAAAAAAAAAAAHwEAAF9yZWxzLy5yZWxzUEsBAi0AFAAGAAgAAAAhAP03GEvEAAAA2wAAAA8A&#10;AAAAAAAAAAAAAAAABwIAAGRycy9kb3ducmV2LnhtbFBLBQYAAAAAAwADALcAAAD4AgAAAAA=&#10;">
                <v:path arrowok="t" o:connecttype="custom" o:connectlocs="520275,0;0,372229;583723,372229;520275,0" o:connectangles="0,0,0,0"/>
              </v:shape>
              <v:shape id="Freeform 42" style="position:absolute;left:30962;width:5203;height:11589;rotation:180;visibility:visible;mso-wrap-style:square;v-text-anchor:top" coordsize="123,274" o:spid="_x0000_s1039" fillcolor="#cc7c06" stroked="f" path="m90,l,274,123,186,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yfnxAAAANsAAAAPAAAAZHJzL2Rvd25yZXYueG1sRI/BasMw&#10;EETvgfyD2EIuoZabkpC6UUISMPTkJnE/YLG2tom1MpJqu39fFQo9DjPzhtkdJtOJgZxvLSt4SlIQ&#10;xJXVLdcKPsr8cQvCB2SNnWVS8E0eDvv5bIeZtiNfabiFWkQI+wwVNCH0mZS+asigT2xPHL1P6wyG&#10;KF0ttcMxwk0nV2m6kQZbjgsN9nRuqLrfvoyCMn8nl6/5Wix18eJOd3k6XwalFg/T8RVEoCn8h//a&#10;b1rB8xp+v8QfIPc/AAAA//8DAFBLAQItABQABgAIAAAAIQDb4fbL7gAAAIUBAAATAAAAAAAAAAAA&#10;AAAAAAAAAABbQ29udGVudF9UeXBlc10ueG1sUEsBAi0AFAAGAAgAAAAhAFr0LFu/AAAAFQEAAAsA&#10;AAAAAAAAAAAAAAAAHwEAAF9yZWxzLy5yZWxzUEsBAi0AFAAGAAgAAAAhAG9DJ+fEAAAA2wAAAA8A&#10;AAAAAAAAAAAAAAAABwIAAGRycy9kb3ducmV2LnhtbFBLBQYAAAAAAwADALcAAAD4AgAAAAA=&#10;">
                <v:path arrowok="t" o:connecttype="custom" o:connectlocs="380689,0;0,1158986;520275,786757;380689,0" o:connectangles="0,0,0,0"/>
              </v:shape>
              <v:shape id="Freeform 43" style="position:absolute;left:12689;top:4060;width:10152;height:5288;rotation:180;visibility:visible;mso-wrap-style:square;v-text-anchor:top" coordsize="240,125" o:spid="_x0000_s1040" fillcolor="#48651e" stroked="f" path="m240,58l69,15,,,204,125,240,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JsrxQAAANsAAAAPAAAAZHJzL2Rvd25yZXYueG1sRI9BSwMx&#10;FITvQv9DeAVvNmsLi65NS2lRBAVptQdvz81zN7h5WZLndvXXG0HwOMzMN8xyPfpODRSTC2zgclaA&#10;Iq6DddwYeHm+vbgClQTZYheYDHxRgvVqcrbEyoYT72k4SKMyhFOFBlqRvtI61S15TLPQE2fvPUSP&#10;kmVstI14ynDf6XlRlNqj47zQYk/bluqPw6c38BqPT7J7XLhvd3y7Gx562ZTba2POp+PmBpTQKP/h&#10;v/a9NbAo4fdL/gF69QMAAP//AwBQSwECLQAUAAYACAAAACEA2+H2y+4AAACFAQAAEwAAAAAAAAAA&#10;AAAAAAAAAAAAW0NvbnRlbnRfVHlwZXNdLnhtbFBLAQItABQABgAIAAAAIQBa9CxbvwAAABUBAAAL&#10;AAAAAAAAAAAAAAAAAB8BAABfcmVscy8ucmVsc1BLAQItABQABgAIAAAAIQC6wJsrxQAAANsAAAAP&#10;AAAAAAAAAAAAAAAAAAcCAABkcnMvZG93bnJldi54bWxQSwUGAAAAAAMAAwC3AAAA+QIAAAAA&#10;">
                <v:path arrowok="t" o:connecttype="custom" o:connectlocs="1015171,245333;291862,63448;0,0;862895,528735;1015171,245333" o:connectangles="0,0,0,0,0"/>
              </v:shape>
              <v:shape id="Freeform: Shape 37" style="position:absolute;width:14212;height:6894;rotation:180;visibility:visible;mso-wrap-style:square;v-text-anchor:top" coordsize="1421239,689471" o:spid="_x0000_s1041" fillcolor="#0dabb6" stroked="f" path="m1421239,689471r-592184,l829055,689470r-169194,c659861,689470,659861,689470,,283046v,,,,152276,-283046l1304649,283403r116590,l1421239,312076v,,,,,130636c1421239,449970,1421239,457227,1421239,464485r,2249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fEuwwAAANsAAAAPAAAAZHJzL2Rvd25yZXYueG1sRI9BawIx&#10;FITvgv8hPMGbJq2gZWuU0lLqSazden5snpvFzcu6SXfXf98UCh6HmfmGWW8HV4uO2lB51vAwVyCI&#10;C28qLjXkX++zJxAhIhusPZOGGwXYbsajNWbG9/xJ3TGWIkE4ZKjBxthkUobCksMw9w1x8s6+dRiT&#10;bEtpWuwT3NXyUamldFhxWrDY0Kul4nL8cRr6t+Fq1On7ZA/d1Rzih9rbVa71dDK8PIOINMR7+L+9&#10;MxoWK/j7kn6A3PwCAAD//wMAUEsBAi0AFAAGAAgAAAAhANvh9svuAAAAhQEAABMAAAAAAAAAAAAA&#10;AAAAAAAAAFtDb250ZW50X1R5cGVzXS54bWxQSwECLQAUAAYACAAAACEAWvQsW78AAAAVAQAACwAA&#10;AAAAAAAAAAAAAAAfAQAAX3JlbHMvLnJlbHNQSwECLQAUAAYACAAAACEAG+HxLsMAAADbAAAADwAA&#10;AAAAAAAAAAAAAAAHAgAAZHJzL2Rvd25yZXYueG1sUEsFBgAAAAADAAMAtwAAAPcCAAAAAA==&#10;">
                <v:path arrowok="t" o:connecttype="custom" o:connectlocs="1421239,689471;829055,689471;829055,689470;659861,689470;0,283046;152276,0;1304649,283403;1421239,283403;1421239,312076;1421239,442712;1421239,464485" o:connectangles="0,0,0,0,0,0,0,0,0,0,0"/>
              </v:shape>
              <v:shape id="Freeform 45" style="position:absolute;left:7613;width:8756;height:4060;rotation:180;visibility:visible;mso-wrap-style:square;v-text-anchor:top" coordsize="207,96" o:spid="_x0000_s1042" fillcolor="#4fe8f2" stroked="f" path="m,96r207,l51,,,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xZ3wgAAANsAAAAPAAAAZHJzL2Rvd25yZXYueG1sRE9Ni8Iw&#10;EL0L/ocwC15kTV1BpBpFxAXx4GrXg96GZrYtNpOaRK3/3hwWPD7e92zRmlrcyfnKsoLhIAFBnFtd&#10;caHg+Pv9OQHhA7LG2jIpeJKHxbzbmWGq7YMPdM9CIWII+xQVlCE0qZQ+L8mgH9iGOHJ/1hkMEbpC&#10;aoePGG5q+ZUkY2mw4thQYkOrkvJLdjMKLrId3zb9n2y7Op6ue7c8707rRqneR7ucggjUhrf4373R&#10;CkZxbPwSf4CcvwAAAP//AwBQSwECLQAUAAYACAAAACEA2+H2y+4AAACFAQAAEwAAAAAAAAAAAAAA&#10;AAAAAAAAW0NvbnRlbnRfVHlwZXNdLnhtbFBLAQItABQABgAIAAAAIQBa9CxbvwAAABUBAAALAAAA&#10;AAAAAAAAAAAAAB8BAABfcmVscy8ucmVsc1BLAQItABQABgAIAAAAIQCryxZ3wgAAANsAAAAPAAAA&#10;AAAAAAAAAAAAAAcCAABkcnMvZG93bnJldi54bWxQSwUGAAAAAAMAAwC3AAAA9gIAAAAA&#10;">
                <v:path arrowok="t" o:connecttype="custom" o:connectlocs="0,406068;875585,406068;215724,0;0,406068" o:connectangles="0,0,0,0"/>
              </v:shape>
              <v:shape id="Freeform 47" style="position:absolute;left:25463;top:3722;width:6895;height:7867;rotation:180;visibility:visible;mso-wrap-style:square;v-text-anchor:top" coordsize="163,186" o:spid="_x0000_s1043" fillcolor="#fbc779" stroked="f" path="m,l33,186,163,9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StqxQAAANsAAAAPAAAAZHJzL2Rvd25yZXYueG1sRI9Pa8JA&#10;EMXvhX6HZQpegtnEFrHRVUqooKeS9N91yI5JMDsbsqvGb98VCh4fb97vzVttRtOJMw2utawgjRMQ&#10;xJXVLdcKvj630wUI55E1dpZJwZUcbNaPDyvMtL1wQefS1yJA2GWooPG+z6R0VUMGXWx74uAd7GDQ&#10;BznUUg94CXDTyVmSzKXBlkNDgz3lDVXH8mTCGx9ddC2/05+X9yr6Lei4b2d5r9TkaXxbgvA0+vvx&#10;f3qnFTy/wm1LAIBc/wEAAP//AwBQSwECLQAUAAYACAAAACEA2+H2y+4AAACFAQAAEwAAAAAAAAAA&#10;AAAAAAAAAAAAW0NvbnRlbnRfVHlwZXNdLnhtbFBLAQItABQABgAIAAAAIQBa9CxbvwAAABUBAAAL&#10;AAAAAAAAAAAAAAAAAB8BAABfcmVscy8ucmVsc1BLAQItABQABgAIAAAAIQCZcStqxQAAANsAAAAP&#10;AAAAAAAAAAAAAAAAAAcCAABkcnMvZG93bnJldi54bWxQSwUGAAAAAAMAAwC3AAAA+QIAAAAA&#10;">
                <v:path arrowok="t" o:connecttype="custom" o:connectlocs="0,0;139586,786757;689470,406068;0,0" o:connectangles="0,0,0,0"/>
              </v:shape>
              <v:shape id="Freeform 48" style="position:absolute;left:15439;width:15523;height:7529;rotation:180;visibility:visible;mso-wrap-style:square;v-text-anchor:top" coordsize="367,178" o:spid="_x0000_s1044" fillcolor="#8fc640" stroked="f" path="m,90r15,88l345,178r22,-40l130,,,9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CEuwAAAANsAAAAPAAAAZHJzL2Rvd25yZXYueG1sRE9Ni8Iw&#10;EL0v+B/CCN7W1EVkqcYiYhepp1UPHsdmbEubSW2iVn+9OSzs8fG+F0lvGnGnzlWWFUzGEQji3OqK&#10;CwXHQ/r5DcJ5ZI2NZVLwJAfJcvCxwFjbB//Sfe8LEULYxaig9L6NpXR5SQbd2LbEgbvYzqAPsCuk&#10;7vARwk0jv6JoJg1WHBpKbGldUl7vb0ZBunldT9OfPDvvbJFidry6us2UGg371RyEp97/i//cW61g&#10;GtaHL+EHyOUbAAD//wMAUEsBAi0AFAAGAAgAAAAhANvh9svuAAAAhQEAABMAAAAAAAAAAAAAAAAA&#10;AAAAAFtDb250ZW50X1R5cGVzXS54bWxQSwECLQAUAAYACAAAACEAWvQsW78AAAAVAQAACwAAAAAA&#10;AAAAAAAAAAAfAQAAX3JlbHMvLnJlbHNQSwECLQAUAAYACAAAACEAnKQhLsAAAADbAAAADwAAAAAA&#10;AAAAAAAAAAAHAgAAZHJzL2Rvd25yZXYueG1sUEsFBgAAAAADAAMAtwAAAPQCAAAAAA==&#10;">
                <v:path arrowok="t" o:connecttype="custom" o:connectlocs="0,380689;63448,752918;1459308,752918;1552365,583723;549884,0;0,380689" o:connectangles="0,0,0,0,0,0"/>
              </v:shape>
              <v:shape id="Freeform 49" style="position:absolute;left:14212;top:1691;width:11251;height:7657;rotation:180;visibility:visible;mso-wrap-style:square;v-text-anchor:top" coordsize="266,181" o:spid="_x0000_s1045" fillcolor="#6c972d" stroked="f" path="m62,l,43,237,181r29,-56l6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KS2wwAAANsAAAAPAAAAZHJzL2Rvd25yZXYueG1sRI9Pi8Iw&#10;FMTvgt8hPGFvmvpnVapRVHZhr1pRj8/m2Rabl9Kk2v32G2HB4zAzv2GW69aU4kG1KywrGA4iEMSp&#10;1QVnCo7Jd38OwnlkjaVlUvBLDtarbmeJsbZP3tPj4DMRIOxiVJB7X8VSujQng25gK+Lg3Wxt0AdZ&#10;Z1LX+AxwU8pRFE2lwYLDQo4V7XJK74fGKNDVzDbN9tqmx+I8Gbvk8vl1uij10Ws3CxCeWv8O/7d/&#10;tILJEF5fwg+Qqz8AAAD//wMAUEsBAi0AFAAGAAgAAAAhANvh9svuAAAAhQEAABMAAAAAAAAAAAAA&#10;AAAAAAAAAFtDb250ZW50X1R5cGVzXS54bWxQSwECLQAUAAYACAAAACEAWvQsW78AAAAVAQAACwAA&#10;AAAAAAAAAAAAAAAfAQAAX3JlbHMvLnJlbHNQSwECLQAUAAYACAAAACEANxiktsMAAADbAAAADwAA&#10;AAAAAAAAAAAAAAAHAgAAZHJzL2Rvd25yZXYueG1sUEsFBgAAAAADAAMAtwAAAPcCAAAAAA==&#10;">
                <v:path arrowok="t" o:connecttype="custom" o:connectlocs="262252,0;0,181885;1002481,765608;1125147,528735;262252,0"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80E4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20B3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D52F21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8BCBB1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7EC6304"/>
    <w:lvl w:ilvl="0">
      <w:start w:val="1"/>
      <w:numFmt w:val="bullet"/>
      <w:pStyle w:val="ListBullet5"/>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8EF2849C"/>
    <w:lvl w:ilvl="0">
      <w:start w:val="1"/>
      <w:numFmt w:val="bullet"/>
      <w:pStyle w:val="ListBullet4"/>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E0328076"/>
    <w:lvl w:ilvl="0">
      <w:start w:val="1"/>
      <w:numFmt w:val="bullet"/>
      <w:pStyle w:val="ListBullet3"/>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11625EFE"/>
    <w:lvl w:ilvl="0">
      <w:start w:val="1"/>
      <w:numFmt w:val="bullet"/>
      <w:pStyle w:val="ListBullet2"/>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8BCDF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9E6630A"/>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1607B99"/>
    <w:multiLevelType w:val="hybridMultilevel"/>
    <w:tmpl w:val="EBF812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53208B0"/>
    <w:multiLevelType w:val="hybridMultilevel"/>
    <w:tmpl w:val="757A57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189401C"/>
    <w:multiLevelType w:val="hybridMultilevel"/>
    <w:tmpl w:val="64465E2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92E4AE3C">
      <w:start w:val="6"/>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5223070"/>
    <w:multiLevelType w:val="hybridMultilevel"/>
    <w:tmpl w:val="0FFA33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BA56C7"/>
    <w:multiLevelType w:val="hybridMultilevel"/>
    <w:tmpl w:val="818EBD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8265389"/>
    <w:multiLevelType w:val="hybridMultilevel"/>
    <w:tmpl w:val="CE64606E"/>
    <w:lvl w:ilvl="0" w:tplc="F3C093B6">
      <w:start w:val="1"/>
      <w:numFmt w:val="decimal"/>
      <w:lvlText w:val="%1."/>
      <w:lvlJc w:val="left"/>
      <w:pPr>
        <w:ind w:left="72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1" w:tplc="22649734">
      <w:start w:val="1"/>
      <w:numFmt w:val="lowerLetter"/>
      <w:lvlText w:val="%2"/>
      <w:lvlJc w:val="left"/>
      <w:pPr>
        <w:ind w:left="144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2" w:tplc="4CF019CE">
      <w:start w:val="1"/>
      <w:numFmt w:val="lowerRoman"/>
      <w:lvlText w:val="%3"/>
      <w:lvlJc w:val="left"/>
      <w:pPr>
        <w:ind w:left="216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3" w:tplc="43D0F5E0">
      <w:start w:val="1"/>
      <w:numFmt w:val="decimal"/>
      <w:lvlText w:val="%4"/>
      <w:lvlJc w:val="left"/>
      <w:pPr>
        <w:ind w:left="288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4" w:tplc="4DE844EC">
      <w:start w:val="1"/>
      <w:numFmt w:val="lowerLetter"/>
      <w:lvlText w:val="%5"/>
      <w:lvlJc w:val="left"/>
      <w:pPr>
        <w:ind w:left="360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5" w:tplc="A81848B0">
      <w:start w:val="1"/>
      <w:numFmt w:val="lowerRoman"/>
      <w:lvlText w:val="%6"/>
      <w:lvlJc w:val="left"/>
      <w:pPr>
        <w:ind w:left="432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6" w:tplc="06009312">
      <w:start w:val="1"/>
      <w:numFmt w:val="decimal"/>
      <w:lvlText w:val="%7"/>
      <w:lvlJc w:val="left"/>
      <w:pPr>
        <w:ind w:left="504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7" w:tplc="9F4CA0C2">
      <w:start w:val="1"/>
      <w:numFmt w:val="lowerLetter"/>
      <w:lvlText w:val="%8"/>
      <w:lvlJc w:val="left"/>
      <w:pPr>
        <w:ind w:left="576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lvl w:ilvl="8" w:tplc="CC346FA6">
      <w:start w:val="1"/>
      <w:numFmt w:val="lowerRoman"/>
      <w:lvlText w:val="%9"/>
      <w:lvlJc w:val="left"/>
      <w:pPr>
        <w:ind w:left="6480"/>
      </w:pPr>
      <w:rPr>
        <w:rFonts w:ascii="Verdana" w:hAnsi="Verdana" w:eastAsia="Verdana" w:cs="Verdana"/>
        <w:b w:val="0"/>
        <w:i w:val="0"/>
        <w:strike w:val="0"/>
        <w:dstrike w:val="0"/>
        <w:color w:val="000000"/>
        <w:sz w:val="22"/>
        <w:szCs w:val="22"/>
        <w:u w:val="none" w:color="000000"/>
        <w:bdr w:val="none" w:color="auto" w:sz="0" w:space="0"/>
        <w:shd w:val="clear" w:color="auto" w:fill="auto"/>
        <w:vertAlign w:val="baseline"/>
      </w:rPr>
    </w:lvl>
  </w:abstractNum>
  <w:abstractNum w:abstractNumId="16" w15:restartNumberingAfterBreak="0">
    <w:nsid w:val="3D937668"/>
    <w:multiLevelType w:val="hybridMultilevel"/>
    <w:tmpl w:val="844008F8"/>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3D210AA"/>
    <w:multiLevelType w:val="hybridMultilevel"/>
    <w:tmpl w:val="DF401D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89835E8"/>
    <w:multiLevelType w:val="hybridMultilevel"/>
    <w:tmpl w:val="688C28A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A07492"/>
    <w:multiLevelType w:val="hybridMultilevel"/>
    <w:tmpl w:val="DEFE44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27C2DD6"/>
    <w:multiLevelType w:val="hybridMultilevel"/>
    <w:tmpl w:val="651EA2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2996EA0"/>
    <w:multiLevelType w:val="hybridMultilevel"/>
    <w:tmpl w:val="5FE8AB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83F37CD"/>
    <w:multiLevelType w:val="hybridMultilevel"/>
    <w:tmpl w:val="C8F6FFE4"/>
    <w:lvl w:ilvl="0" w:tplc="AA2E383C">
      <w:start w:val="1"/>
      <w:numFmt w:val="decimal"/>
      <w:lvlText w:val="%1."/>
      <w:lvlJc w:val="left"/>
      <w:pPr>
        <w:ind w:left="720" w:hanging="360"/>
      </w:pPr>
      <w:rPr>
        <w:rFonts w:hint="default" w:ascii="Century Gothic" w:hAnsi="Century Gothic"/>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8B6853"/>
    <w:multiLevelType w:val="hybridMultilevel"/>
    <w:tmpl w:val="216A540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37671F5"/>
    <w:multiLevelType w:val="hybridMultilevel"/>
    <w:tmpl w:val="51161F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7AA450A"/>
    <w:multiLevelType w:val="hybridMultilevel"/>
    <w:tmpl w:val="C8087EB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C192FD8"/>
    <w:multiLevelType w:val="hybridMultilevel"/>
    <w:tmpl w:val="C82006D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3"/>
  </w:num>
  <w:num w:numId="13">
    <w:abstractNumId w:val="15"/>
  </w:num>
  <w:num w:numId="14">
    <w:abstractNumId w:val="22"/>
  </w:num>
  <w:num w:numId="15">
    <w:abstractNumId w:val="19"/>
  </w:num>
  <w:num w:numId="16">
    <w:abstractNumId w:val="25"/>
  </w:num>
  <w:num w:numId="17">
    <w:abstractNumId w:val="21"/>
  </w:num>
  <w:num w:numId="18">
    <w:abstractNumId w:val="13"/>
  </w:num>
  <w:num w:numId="19">
    <w:abstractNumId w:val="11"/>
  </w:num>
  <w:num w:numId="20">
    <w:abstractNumId w:val="12"/>
  </w:num>
  <w:num w:numId="21">
    <w:abstractNumId w:val="10"/>
  </w:num>
  <w:num w:numId="22">
    <w:abstractNumId w:val="16"/>
  </w:num>
  <w:num w:numId="23">
    <w:abstractNumId w:val="17"/>
  </w:num>
  <w:num w:numId="24">
    <w:abstractNumId w:val="14"/>
  </w:num>
  <w:num w:numId="25">
    <w:abstractNumId w:val="18"/>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lang="en-US" w:vendorID="8" w:dllVersion="513" w:checkStyle="1" w:appName="MSWord"/>
  <w:attachedTemplate r:id="rId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B8"/>
    <w:rsid w:val="00011F9A"/>
    <w:rsid w:val="00020E86"/>
    <w:rsid w:val="00075BA2"/>
    <w:rsid w:val="000B5C75"/>
    <w:rsid w:val="000D4049"/>
    <w:rsid w:val="000E4F57"/>
    <w:rsid w:val="001011C8"/>
    <w:rsid w:val="00102C3E"/>
    <w:rsid w:val="0010609E"/>
    <w:rsid w:val="00114C1E"/>
    <w:rsid w:val="00124376"/>
    <w:rsid w:val="001466CE"/>
    <w:rsid w:val="0017433D"/>
    <w:rsid w:val="001772FF"/>
    <w:rsid w:val="0018018E"/>
    <w:rsid w:val="0018028A"/>
    <w:rsid w:val="001A7AB3"/>
    <w:rsid w:val="001B1F27"/>
    <w:rsid w:val="001B6B0B"/>
    <w:rsid w:val="001D09F2"/>
    <w:rsid w:val="001E2D7C"/>
    <w:rsid w:val="0021746D"/>
    <w:rsid w:val="00245746"/>
    <w:rsid w:val="00280EC0"/>
    <w:rsid w:val="00291268"/>
    <w:rsid w:val="002A6C47"/>
    <w:rsid w:val="002B6BE8"/>
    <w:rsid w:val="002C4BD7"/>
    <w:rsid w:val="002D27F5"/>
    <w:rsid w:val="00312EB3"/>
    <w:rsid w:val="003143E5"/>
    <w:rsid w:val="00354FAD"/>
    <w:rsid w:val="003640D8"/>
    <w:rsid w:val="00370D30"/>
    <w:rsid w:val="003F6DBF"/>
    <w:rsid w:val="004144D7"/>
    <w:rsid w:val="00414D2A"/>
    <w:rsid w:val="00424CB8"/>
    <w:rsid w:val="00430D79"/>
    <w:rsid w:val="00431C47"/>
    <w:rsid w:val="00453D97"/>
    <w:rsid w:val="00460275"/>
    <w:rsid w:val="00463D31"/>
    <w:rsid w:val="0048219D"/>
    <w:rsid w:val="004837FE"/>
    <w:rsid w:val="00491AC4"/>
    <w:rsid w:val="004A6B9F"/>
    <w:rsid w:val="004B01D8"/>
    <w:rsid w:val="004B1D63"/>
    <w:rsid w:val="004B204C"/>
    <w:rsid w:val="004B4120"/>
    <w:rsid w:val="004D5971"/>
    <w:rsid w:val="0055387A"/>
    <w:rsid w:val="00556689"/>
    <w:rsid w:val="005673B8"/>
    <w:rsid w:val="00571F96"/>
    <w:rsid w:val="00590AF0"/>
    <w:rsid w:val="0059547D"/>
    <w:rsid w:val="00595E18"/>
    <w:rsid w:val="0059699D"/>
    <w:rsid w:val="005A2DBE"/>
    <w:rsid w:val="005A6102"/>
    <w:rsid w:val="005E3FDD"/>
    <w:rsid w:val="005E7608"/>
    <w:rsid w:val="005F3D5C"/>
    <w:rsid w:val="00601CDB"/>
    <w:rsid w:val="00611251"/>
    <w:rsid w:val="00613AF3"/>
    <w:rsid w:val="006477E9"/>
    <w:rsid w:val="006513B9"/>
    <w:rsid w:val="006536D0"/>
    <w:rsid w:val="006578FD"/>
    <w:rsid w:val="0066228E"/>
    <w:rsid w:val="006700B8"/>
    <w:rsid w:val="00674BAA"/>
    <w:rsid w:val="006925A4"/>
    <w:rsid w:val="006A5D28"/>
    <w:rsid w:val="00704D2E"/>
    <w:rsid w:val="00727604"/>
    <w:rsid w:val="00733156"/>
    <w:rsid w:val="00743055"/>
    <w:rsid w:val="00754980"/>
    <w:rsid w:val="00776EC9"/>
    <w:rsid w:val="00783BC8"/>
    <w:rsid w:val="007A1081"/>
    <w:rsid w:val="007B07E9"/>
    <w:rsid w:val="007E1CE2"/>
    <w:rsid w:val="007F776A"/>
    <w:rsid w:val="00802227"/>
    <w:rsid w:val="00821992"/>
    <w:rsid w:val="00853521"/>
    <w:rsid w:val="008634BC"/>
    <w:rsid w:val="008869B4"/>
    <w:rsid w:val="008A32FC"/>
    <w:rsid w:val="008C366D"/>
    <w:rsid w:val="008C6519"/>
    <w:rsid w:val="008C6880"/>
    <w:rsid w:val="008E2CA0"/>
    <w:rsid w:val="008E702D"/>
    <w:rsid w:val="00943D8D"/>
    <w:rsid w:val="00951C1E"/>
    <w:rsid w:val="00966617"/>
    <w:rsid w:val="00991DFF"/>
    <w:rsid w:val="0099482B"/>
    <w:rsid w:val="00997B55"/>
    <w:rsid w:val="009C40D1"/>
    <w:rsid w:val="009C7D61"/>
    <w:rsid w:val="009D0D19"/>
    <w:rsid w:val="00A21C41"/>
    <w:rsid w:val="00A314E7"/>
    <w:rsid w:val="00A5444A"/>
    <w:rsid w:val="00A72981"/>
    <w:rsid w:val="00A74CCB"/>
    <w:rsid w:val="00A7771C"/>
    <w:rsid w:val="00A814DB"/>
    <w:rsid w:val="00A91189"/>
    <w:rsid w:val="00AA183A"/>
    <w:rsid w:val="00AA6A05"/>
    <w:rsid w:val="00AB5850"/>
    <w:rsid w:val="00AC2B60"/>
    <w:rsid w:val="00AF3F83"/>
    <w:rsid w:val="00B15956"/>
    <w:rsid w:val="00B34CAF"/>
    <w:rsid w:val="00B55E6C"/>
    <w:rsid w:val="00B816AD"/>
    <w:rsid w:val="00B84E54"/>
    <w:rsid w:val="00BB0495"/>
    <w:rsid w:val="00BD16EA"/>
    <w:rsid w:val="00BF0AF5"/>
    <w:rsid w:val="00BF0EBC"/>
    <w:rsid w:val="00C342F8"/>
    <w:rsid w:val="00C51070"/>
    <w:rsid w:val="00C551B4"/>
    <w:rsid w:val="00C611F3"/>
    <w:rsid w:val="00C82561"/>
    <w:rsid w:val="00C84CF2"/>
    <w:rsid w:val="00C86C52"/>
    <w:rsid w:val="00C8765D"/>
    <w:rsid w:val="00CA419C"/>
    <w:rsid w:val="00CB0DA1"/>
    <w:rsid w:val="00CB3EB3"/>
    <w:rsid w:val="00CC54BE"/>
    <w:rsid w:val="00CD7C78"/>
    <w:rsid w:val="00D0440C"/>
    <w:rsid w:val="00D158AC"/>
    <w:rsid w:val="00D62307"/>
    <w:rsid w:val="00D649CF"/>
    <w:rsid w:val="00D7023D"/>
    <w:rsid w:val="00D771EB"/>
    <w:rsid w:val="00D7737F"/>
    <w:rsid w:val="00D86A55"/>
    <w:rsid w:val="00DA1FCE"/>
    <w:rsid w:val="00DA29A8"/>
    <w:rsid w:val="00DE1694"/>
    <w:rsid w:val="00DF1E78"/>
    <w:rsid w:val="00E03588"/>
    <w:rsid w:val="00E339A2"/>
    <w:rsid w:val="00E505D1"/>
    <w:rsid w:val="00E77F68"/>
    <w:rsid w:val="00E94DC6"/>
    <w:rsid w:val="00EA54D7"/>
    <w:rsid w:val="00EA56B2"/>
    <w:rsid w:val="00EC5F0F"/>
    <w:rsid w:val="00F34789"/>
    <w:rsid w:val="00F358EA"/>
    <w:rsid w:val="00F37651"/>
    <w:rsid w:val="00F41EFE"/>
    <w:rsid w:val="00F4352E"/>
    <w:rsid w:val="00F92AB4"/>
    <w:rsid w:val="00F96B87"/>
    <w:rsid w:val="00FA0F77"/>
    <w:rsid w:val="00FA5758"/>
    <w:rsid w:val="00FE380E"/>
    <w:rsid w:val="00FE453E"/>
    <w:rsid w:val="00FF15DD"/>
    <w:rsid w:val="0B83569D"/>
    <w:rsid w:val="1FCDAE3A"/>
    <w:rsid w:val="651FC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4E6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eastAsia="Times New Roman" w:cs="Times New Roman" w:asciiTheme="minorHAnsi" w:hAnsiTheme="minorHAnsi"/>
        <w:sz w:val="22"/>
        <w:szCs w:val="22"/>
        <w:lang w:val="en-US" w:eastAsia="en-US" w:bidi="ar-SA"/>
      </w:rPr>
    </w:rPrDefault>
    <w:pPrDefault>
      <w:pPr>
        <w:spacing w:after="22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A0F77"/>
  </w:style>
  <w:style w:type="paragraph" w:styleId="Heading1">
    <w:name w:val="heading 1"/>
    <w:basedOn w:val="Normal"/>
    <w:uiPriority w:val="9"/>
    <w:qFormat/>
    <w:rsid w:val="000E4F57"/>
    <w:pPr>
      <w:spacing w:after="60"/>
      <w:contextualSpacing/>
      <w:outlineLvl w:val="0"/>
    </w:pPr>
    <w:rPr>
      <w:rFonts w:asciiTheme="majorHAnsi" w:hAnsiTheme="majorHAnsi"/>
      <w:b/>
      <w:caps/>
      <w:color w:val="097F88" w:themeColor="accent1" w:themeShade="BF"/>
    </w:rPr>
  </w:style>
  <w:style w:type="paragraph" w:styleId="Heading2">
    <w:name w:val="heading 2"/>
    <w:basedOn w:val="Normal"/>
    <w:link w:val="Heading2Char"/>
    <w:uiPriority w:val="9"/>
    <w:unhideWhenUsed/>
    <w:qFormat/>
    <w:rsid w:val="007A1081"/>
    <w:pPr>
      <w:keepNext/>
      <w:keepLines/>
      <w:spacing w:after="60"/>
      <w:contextualSpacing/>
      <w:outlineLvl w:val="1"/>
    </w:pPr>
    <w:rPr>
      <w:rFonts w:asciiTheme="majorHAnsi" w:hAnsiTheme="majorHAnsi" w:eastAsiaTheme="majorEastAsia" w:cstheme="majorBidi"/>
      <w:caps/>
      <w:szCs w:val="26"/>
    </w:rPr>
  </w:style>
  <w:style w:type="paragraph" w:styleId="Heading3">
    <w:name w:val="heading 3"/>
    <w:basedOn w:val="Normal"/>
    <w:next w:val="Normal"/>
    <w:uiPriority w:val="9"/>
    <w:semiHidden/>
    <w:rsid w:val="007A1081"/>
    <w:pPr>
      <w:keepNext/>
      <w:keepLines/>
      <w:spacing w:after="240" w:line="240" w:lineRule="atLeast"/>
      <w:outlineLvl w:val="2"/>
    </w:pPr>
    <w:rPr>
      <w:rFonts w:asciiTheme="majorHAnsi" w:hAnsiTheme="majorHAnsi"/>
      <w:i/>
      <w:caps/>
      <w:kern w:val="20"/>
    </w:rPr>
  </w:style>
  <w:style w:type="paragraph" w:styleId="Heading4">
    <w:name w:val="heading 4"/>
    <w:basedOn w:val="Normal"/>
    <w:next w:val="Normal"/>
    <w:uiPriority w:val="9"/>
    <w:semiHidden/>
    <w:unhideWhenUsed/>
    <w:qFormat/>
    <w:rsid w:val="00431C47"/>
    <w:pPr>
      <w:keepNext/>
      <w:keepLines/>
      <w:spacing w:line="240" w:lineRule="atLeast"/>
      <w:outlineLvl w:val="3"/>
    </w:pPr>
    <w:rPr>
      <w:rFonts w:asciiTheme="majorHAnsi" w:hAnsiTheme="majorHAnsi"/>
      <w:color w:val="000000" w:themeColor="text2"/>
      <w:kern w:val="20"/>
    </w:rPr>
  </w:style>
  <w:style w:type="paragraph" w:styleId="Heading5">
    <w:name w:val="heading 5"/>
    <w:basedOn w:val="Normal"/>
    <w:next w:val="Normal"/>
    <w:uiPriority w:val="9"/>
    <w:semiHidden/>
    <w:unhideWhenUsed/>
    <w:qFormat/>
    <w:rsid w:val="00431C47"/>
    <w:pPr>
      <w:keepNext/>
      <w:keepLines/>
      <w:spacing w:line="240" w:lineRule="atLeast"/>
      <w:outlineLvl w:val="4"/>
    </w:pPr>
    <w:rPr>
      <w:rFonts w:asciiTheme="majorHAnsi" w:hAnsiTheme="majorHAnsi"/>
      <w:i/>
      <w:color w:val="000000" w:themeColor="text2"/>
      <w:kern w:val="20"/>
    </w:rPr>
  </w:style>
  <w:style w:type="paragraph" w:styleId="Heading6">
    <w:name w:val="heading 6"/>
    <w:basedOn w:val="Normal"/>
    <w:next w:val="Normal"/>
    <w:link w:val="Heading6Char"/>
    <w:uiPriority w:val="9"/>
    <w:semiHidden/>
    <w:unhideWhenUsed/>
    <w:qFormat/>
    <w:rsid w:val="007A1081"/>
    <w:pPr>
      <w:keepNext/>
      <w:keepLines/>
      <w:spacing w:before="40"/>
      <w:outlineLvl w:val="5"/>
    </w:pPr>
    <w:rPr>
      <w:rFonts w:asciiTheme="majorHAnsi" w:hAnsiTheme="majorHAnsi" w:eastAsiaTheme="majorEastAsia" w:cstheme="majorBidi"/>
      <w:b/>
      <w:color w:val="000000" w:themeColor="text2"/>
    </w:rPr>
  </w:style>
  <w:style w:type="paragraph" w:styleId="Heading7">
    <w:name w:val="heading 7"/>
    <w:basedOn w:val="Normal"/>
    <w:next w:val="Normal"/>
    <w:link w:val="Heading7Char"/>
    <w:uiPriority w:val="9"/>
    <w:semiHidden/>
    <w:unhideWhenUsed/>
    <w:qFormat/>
    <w:rsid w:val="007A1081"/>
    <w:pPr>
      <w:keepNext/>
      <w:keepLines/>
      <w:spacing w:before="40"/>
      <w:outlineLvl w:val="6"/>
    </w:pPr>
    <w:rPr>
      <w:rFonts w:asciiTheme="majorHAnsi" w:hAnsiTheme="majorHAnsi" w:eastAsiaTheme="majorEastAsia" w:cstheme="majorBidi"/>
      <w:iCs/>
      <w:caps/>
      <w:color w:val="000000" w:themeColor="text2"/>
    </w:rPr>
  </w:style>
  <w:style w:type="paragraph" w:styleId="Heading8">
    <w:name w:val="heading 8"/>
    <w:basedOn w:val="Normal"/>
    <w:next w:val="Normal"/>
    <w:link w:val="Heading8Char"/>
    <w:uiPriority w:val="9"/>
    <w:semiHidden/>
    <w:unhideWhenUsed/>
    <w:qFormat/>
    <w:rsid w:val="007A1081"/>
    <w:pPr>
      <w:keepNext/>
      <w:keepLines/>
      <w:spacing w:before="40"/>
      <w:outlineLvl w:val="7"/>
    </w:pPr>
    <w:rPr>
      <w:rFonts w:asciiTheme="majorHAnsi" w:hAnsiTheme="majorHAnsi" w:eastAsiaTheme="majorEastAsia" w:cstheme="majorBidi"/>
      <w:color w:val="47651E" w:themeColor="accent2" w:themeShade="80"/>
      <w:szCs w:val="21"/>
    </w:rPr>
  </w:style>
  <w:style w:type="paragraph" w:styleId="Heading9">
    <w:name w:val="heading 9"/>
    <w:basedOn w:val="Normal"/>
    <w:next w:val="Normal"/>
    <w:link w:val="Heading9Char"/>
    <w:uiPriority w:val="9"/>
    <w:semiHidden/>
    <w:unhideWhenUsed/>
    <w:qFormat/>
    <w:rsid w:val="007A1081"/>
    <w:pPr>
      <w:keepNext/>
      <w:keepLines/>
      <w:spacing w:before="40"/>
      <w:outlineLvl w:val="8"/>
    </w:pPr>
    <w:rPr>
      <w:rFonts w:asciiTheme="majorHAnsi" w:hAnsiTheme="majorHAnsi" w:eastAsiaTheme="majorEastAsia" w:cstheme="majorBidi"/>
      <w:i/>
      <w:iCs/>
      <w:color w:val="47651E" w:themeColor="accent2" w:themeShade="80"/>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losing">
    <w:name w:val="Closing"/>
    <w:basedOn w:val="Normal"/>
    <w:next w:val="Normal"/>
    <w:uiPriority w:val="99"/>
    <w:semiHidden/>
    <w:rsid w:val="00F37651"/>
    <w:pPr>
      <w:spacing w:line="220" w:lineRule="atLeast"/>
    </w:pPr>
  </w:style>
  <w:style w:type="paragraph" w:styleId="Footer">
    <w:name w:val="footer"/>
    <w:basedOn w:val="Normal"/>
    <w:link w:val="FooterChar"/>
    <w:uiPriority w:val="99"/>
    <w:rsid w:val="00C8765D"/>
    <w:pPr>
      <w:keepLines/>
      <w:pBdr>
        <w:top w:val="single" w:color="auto" w:sz="6" w:space="2"/>
      </w:pBdr>
      <w:ind w:left="4075" w:right="4075"/>
      <w:jc w:val="center"/>
    </w:pPr>
    <w:rPr>
      <w:kern w:val="18"/>
    </w:rPr>
  </w:style>
  <w:style w:type="paragraph" w:styleId="Header">
    <w:name w:val="header"/>
    <w:basedOn w:val="Normal"/>
    <w:link w:val="HeaderChar"/>
    <w:uiPriority w:val="99"/>
    <w:rsid w:val="00F96B87"/>
    <w:pPr>
      <w:keepLines/>
      <w:spacing w:after="660" w:line="240" w:lineRule="atLeast"/>
      <w:jc w:val="center"/>
    </w:pPr>
    <w:rPr>
      <w:caps/>
      <w:kern w:val="18"/>
    </w:rPr>
  </w:style>
  <w:style w:type="paragraph" w:styleId="MessageHeader">
    <w:name w:val="Message Header"/>
    <w:basedOn w:val="Normal"/>
    <w:uiPriority w:val="99"/>
    <w:semiHidden/>
    <w:rsid w:val="00431C47"/>
    <w:pPr>
      <w:keepLines/>
      <w:spacing w:after="120"/>
      <w:ind w:left="1080" w:hanging="1080"/>
    </w:pPr>
    <w:rPr>
      <w:caps/>
    </w:rPr>
  </w:style>
  <w:style w:type="paragraph" w:styleId="NormalIndent">
    <w:name w:val="Normal Indent"/>
    <w:basedOn w:val="Normal"/>
    <w:uiPriority w:val="99"/>
    <w:semiHidden/>
    <w:rsid w:val="00F37651"/>
    <w:pPr>
      <w:ind w:left="720"/>
    </w:pPr>
  </w:style>
  <w:style w:type="character" w:styleId="PageNumber">
    <w:name w:val="page number"/>
    <w:uiPriority w:val="99"/>
    <w:semiHidden/>
    <w:rsid w:val="00F37651"/>
  </w:style>
  <w:style w:type="paragraph" w:styleId="Signature">
    <w:name w:val="Signature"/>
    <w:basedOn w:val="Normal"/>
    <w:next w:val="Normal"/>
    <w:uiPriority w:val="99"/>
    <w:semiHidden/>
    <w:rsid w:val="00431C47"/>
    <w:pPr>
      <w:keepNext/>
      <w:keepLines/>
      <w:spacing w:before="660"/>
    </w:pPr>
  </w:style>
  <w:style w:type="paragraph" w:styleId="BalloonText">
    <w:name w:val="Balloon Text"/>
    <w:basedOn w:val="Normal"/>
    <w:link w:val="BalloonTextChar"/>
    <w:uiPriority w:val="99"/>
    <w:semiHidden/>
    <w:unhideWhenUsed/>
    <w:rsid w:val="000D4049"/>
    <w:rPr>
      <w:rFonts w:ascii="Tahoma" w:hAnsi="Tahoma" w:cs="Tahoma"/>
      <w:szCs w:val="16"/>
    </w:rPr>
  </w:style>
  <w:style w:type="character" w:styleId="BalloonTextChar" w:customStyle="1">
    <w:name w:val="Balloon Text Char"/>
    <w:basedOn w:val="DefaultParagraphFont"/>
    <w:link w:val="BalloonText"/>
    <w:uiPriority w:val="99"/>
    <w:semiHidden/>
    <w:rsid w:val="000D4049"/>
    <w:rPr>
      <w:rFonts w:ascii="Tahoma" w:hAnsi="Tahoma" w:cs="Tahoma"/>
      <w:szCs w:val="16"/>
    </w:rPr>
  </w:style>
  <w:style w:type="paragraph" w:styleId="Title">
    <w:name w:val="Title"/>
    <w:basedOn w:val="Normal"/>
    <w:link w:val="TitleChar"/>
    <w:uiPriority w:val="2"/>
    <w:unhideWhenUsed/>
    <w:qFormat/>
    <w:rsid w:val="00F41EFE"/>
    <w:pPr>
      <w:spacing w:after="360"/>
      <w:contextualSpacing/>
      <w:jc w:val="right"/>
    </w:pPr>
    <w:rPr>
      <w:rFonts w:asciiTheme="majorHAnsi" w:hAnsiTheme="majorHAnsi"/>
      <w:caps/>
      <w:color w:val="D41E44" w:themeColor="accent5"/>
      <w:sz w:val="36"/>
    </w:rPr>
  </w:style>
  <w:style w:type="character" w:styleId="TitleChar" w:customStyle="1">
    <w:name w:val="Title Char"/>
    <w:basedOn w:val="DefaultParagraphFont"/>
    <w:link w:val="Title"/>
    <w:uiPriority w:val="2"/>
    <w:rsid w:val="00F41EFE"/>
    <w:rPr>
      <w:rFonts w:asciiTheme="majorHAnsi" w:hAnsiTheme="majorHAnsi"/>
      <w:caps/>
      <w:color w:val="D41E44" w:themeColor="accent5"/>
      <w:sz w:val="36"/>
    </w:rPr>
  </w:style>
  <w:style w:type="table" w:styleId="TableGrid">
    <w:name w:val="Table Grid"/>
    <w:basedOn w:val="TableNormal"/>
    <w:uiPriority w:val="59"/>
    <w:rsid w:val="005673B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674BAA"/>
    <w:rPr>
      <w:color w:val="595959" w:themeColor="text1" w:themeTint="A6"/>
    </w:rPr>
  </w:style>
  <w:style w:type="paragraph" w:styleId="Bibliography">
    <w:name w:val="Bibliography"/>
    <w:basedOn w:val="Normal"/>
    <w:next w:val="Normal"/>
    <w:uiPriority w:val="37"/>
    <w:semiHidden/>
    <w:unhideWhenUsed/>
    <w:rsid w:val="002C4BD7"/>
  </w:style>
  <w:style w:type="paragraph" w:styleId="BlockText">
    <w:name w:val="Block Text"/>
    <w:basedOn w:val="Normal"/>
    <w:uiPriority w:val="99"/>
    <w:semiHidden/>
    <w:unhideWhenUsed/>
    <w:rsid w:val="00674BAA"/>
    <w:pPr>
      <w:pBdr>
        <w:top w:val="single" w:color="097F88" w:themeColor="accent1" w:themeShade="BF" w:sz="2" w:space="10"/>
        <w:left w:val="single" w:color="097F88" w:themeColor="accent1" w:themeShade="BF" w:sz="2" w:space="10"/>
        <w:bottom w:val="single" w:color="097F88" w:themeColor="accent1" w:themeShade="BF" w:sz="2" w:space="10"/>
        <w:right w:val="single" w:color="097F88" w:themeColor="accent1" w:themeShade="BF" w:sz="2" w:space="10"/>
      </w:pBdr>
      <w:ind w:left="1152" w:right="1152"/>
    </w:pPr>
    <w:rPr>
      <w:rFonts w:eastAsiaTheme="minorEastAsia" w:cstheme="minorBidi"/>
      <w:i/>
      <w:iCs/>
      <w:color w:val="097F88" w:themeColor="accent1" w:themeShade="BF"/>
    </w:rPr>
  </w:style>
  <w:style w:type="paragraph" w:styleId="BodyText2">
    <w:name w:val="Body Text 2"/>
    <w:basedOn w:val="Normal"/>
    <w:link w:val="BodyText2Char"/>
    <w:uiPriority w:val="99"/>
    <w:semiHidden/>
    <w:unhideWhenUsed/>
    <w:rsid w:val="002C4BD7"/>
    <w:pPr>
      <w:spacing w:after="120" w:line="480" w:lineRule="auto"/>
    </w:pPr>
  </w:style>
  <w:style w:type="character" w:styleId="BodyText2Char" w:customStyle="1">
    <w:name w:val="Body Text 2 Char"/>
    <w:basedOn w:val="DefaultParagraphFont"/>
    <w:link w:val="BodyText2"/>
    <w:uiPriority w:val="99"/>
    <w:semiHidden/>
    <w:rsid w:val="002C4BD7"/>
  </w:style>
  <w:style w:type="paragraph" w:styleId="BodyText3">
    <w:name w:val="Body Text 3"/>
    <w:basedOn w:val="Normal"/>
    <w:link w:val="BodyText3Char"/>
    <w:uiPriority w:val="99"/>
    <w:semiHidden/>
    <w:unhideWhenUsed/>
    <w:rsid w:val="002C4BD7"/>
    <w:pPr>
      <w:spacing w:after="120"/>
    </w:pPr>
    <w:rPr>
      <w:szCs w:val="16"/>
    </w:rPr>
  </w:style>
  <w:style w:type="character" w:styleId="BodyText3Char" w:customStyle="1">
    <w:name w:val="Body Text 3 Char"/>
    <w:basedOn w:val="DefaultParagraphFont"/>
    <w:link w:val="BodyText3"/>
    <w:uiPriority w:val="99"/>
    <w:semiHidden/>
    <w:rsid w:val="002C4BD7"/>
    <w:rPr>
      <w:szCs w:val="16"/>
    </w:rPr>
  </w:style>
  <w:style w:type="paragraph" w:styleId="BodyTextFirstIndent">
    <w:name w:val="Body Text First Indent"/>
    <w:basedOn w:val="Normal"/>
    <w:link w:val="BodyTextFirstIndentChar"/>
    <w:uiPriority w:val="99"/>
    <w:semiHidden/>
    <w:unhideWhenUsed/>
    <w:rsid w:val="00431C47"/>
    <w:pPr>
      <w:ind w:firstLine="360"/>
    </w:pPr>
  </w:style>
  <w:style w:type="character" w:styleId="BodyTextFirstIndentChar" w:customStyle="1">
    <w:name w:val="Body Text First Indent Char"/>
    <w:basedOn w:val="DefaultParagraphFont"/>
    <w:link w:val="BodyTextFirstIndent"/>
    <w:uiPriority w:val="99"/>
    <w:semiHidden/>
    <w:rsid w:val="00431C47"/>
  </w:style>
  <w:style w:type="paragraph" w:styleId="BodyTextIndent">
    <w:name w:val="Body Text Indent"/>
    <w:basedOn w:val="Normal"/>
    <w:link w:val="BodyTextIndentChar"/>
    <w:uiPriority w:val="99"/>
    <w:semiHidden/>
    <w:unhideWhenUsed/>
    <w:rsid w:val="002C4BD7"/>
    <w:pPr>
      <w:spacing w:after="120"/>
      <w:ind w:left="360"/>
    </w:pPr>
  </w:style>
  <w:style w:type="character" w:styleId="BodyTextIndentChar" w:customStyle="1">
    <w:name w:val="Body Text Indent Char"/>
    <w:basedOn w:val="DefaultParagraphFont"/>
    <w:link w:val="BodyTextIndent"/>
    <w:uiPriority w:val="99"/>
    <w:semiHidden/>
    <w:rsid w:val="002C4BD7"/>
  </w:style>
  <w:style w:type="paragraph" w:styleId="BodyTextFirstIndent2">
    <w:name w:val="Body Text First Indent 2"/>
    <w:basedOn w:val="BodyTextIndent"/>
    <w:link w:val="BodyTextFirstIndent2Char"/>
    <w:uiPriority w:val="99"/>
    <w:semiHidden/>
    <w:unhideWhenUsed/>
    <w:rsid w:val="002C4BD7"/>
    <w:pPr>
      <w:spacing w:after="0"/>
      <w:ind w:firstLine="360"/>
    </w:pPr>
  </w:style>
  <w:style w:type="character" w:styleId="BodyTextFirstIndent2Char" w:customStyle="1">
    <w:name w:val="Body Text First Indent 2 Char"/>
    <w:basedOn w:val="BodyTextIndentChar"/>
    <w:link w:val="BodyTextFirstIndent2"/>
    <w:uiPriority w:val="99"/>
    <w:semiHidden/>
    <w:rsid w:val="002C4BD7"/>
  </w:style>
  <w:style w:type="paragraph" w:styleId="BodyTextIndent2">
    <w:name w:val="Body Text Indent 2"/>
    <w:basedOn w:val="Normal"/>
    <w:link w:val="BodyTextIndent2Char"/>
    <w:uiPriority w:val="99"/>
    <w:semiHidden/>
    <w:unhideWhenUsed/>
    <w:rsid w:val="002C4BD7"/>
    <w:pPr>
      <w:spacing w:after="120" w:line="480" w:lineRule="auto"/>
      <w:ind w:left="360"/>
    </w:pPr>
  </w:style>
  <w:style w:type="character" w:styleId="BodyTextIndent2Char" w:customStyle="1">
    <w:name w:val="Body Text Indent 2 Char"/>
    <w:basedOn w:val="DefaultParagraphFont"/>
    <w:link w:val="BodyTextIndent2"/>
    <w:uiPriority w:val="99"/>
    <w:semiHidden/>
    <w:rsid w:val="002C4BD7"/>
  </w:style>
  <w:style w:type="paragraph" w:styleId="BodyTextIndent3">
    <w:name w:val="Body Text Indent 3"/>
    <w:basedOn w:val="Normal"/>
    <w:link w:val="BodyTextIndent3Char"/>
    <w:uiPriority w:val="99"/>
    <w:semiHidden/>
    <w:unhideWhenUsed/>
    <w:rsid w:val="002C4BD7"/>
    <w:pPr>
      <w:spacing w:after="120"/>
      <w:ind w:left="360"/>
    </w:pPr>
    <w:rPr>
      <w:szCs w:val="16"/>
    </w:rPr>
  </w:style>
  <w:style w:type="character" w:styleId="BodyTextIndent3Char" w:customStyle="1">
    <w:name w:val="Body Text Indent 3 Char"/>
    <w:basedOn w:val="DefaultParagraphFont"/>
    <w:link w:val="BodyTextIndent3"/>
    <w:uiPriority w:val="99"/>
    <w:semiHidden/>
    <w:rsid w:val="002C4BD7"/>
    <w:rPr>
      <w:szCs w:val="16"/>
    </w:rPr>
  </w:style>
  <w:style w:type="character" w:styleId="BookTitle">
    <w:name w:val="Book Title"/>
    <w:basedOn w:val="DefaultParagraphFont"/>
    <w:uiPriority w:val="33"/>
    <w:semiHidden/>
    <w:unhideWhenUsed/>
    <w:qFormat/>
    <w:rsid w:val="00674BAA"/>
    <w:rPr>
      <w:b/>
      <w:bCs/>
      <w:i/>
      <w:iCs/>
      <w:spacing w:val="0"/>
    </w:rPr>
  </w:style>
  <w:style w:type="paragraph" w:styleId="Caption">
    <w:name w:val="caption"/>
    <w:basedOn w:val="Normal"/>
    <w:next w:val="Normal"/>
    <w:uiPriority w:val="35"/>
    <w:semiHidden/>
    <w:unhideWhenUsed/>
    <w:qFormat/>
    <w:rsid w:val="002C4BD7"/>
    <w:pPr>
      <w:spacing w:after="200"/>
    </w:pPr>
    <w:rPr>
      <w:i/>
      <w:iCs/>
      <w:color w:val="000000" w:themeColor="text2"/>
      <w:szCs w:val="18"/>
    </w:rPr>
  </w:style>
  <w:style w:type="table" w:styleId="ColorfulGrid">
    <w:name w:val="Colorful Grid"/>
    <w:basedOn w:val="TableNormal"/>
    <w:uiPriority w:val="73"/>
    <w:semiHidden/>
    <w:unhideWhenUsed/>
    <w:rsid w:val="002C4BD7"/>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C4BD7"/>
    <w:rPr>
      <w:color w:val="000000" w:themeColor="text1"/>
    </w:rPr>
    <w:tblPr>
      <w:tblStyleRowBandSize w:val="1"/>
      <w:tblStyleColBandSize w:val="1"/>
      <w:tblBorders>
        <w:insideH w:val="single" w:color="FFFFFF" w:themeColor="background1" w:sz="4" w:space="0"/>
      </w:tblBorders>
    </w:tblPr>
    <w:tcPr>
      <w:shd w:val="clear" w:color="auto" w:fill="C4F7FA" w:themeFill="accent1" w:themeFillTint="33"/>
    </w:tcPr>
    <w:tblStylePr w:type="firstRow">
      <w:rPr>
        <w:b/>
        <w:bCs/>
      </w:rPr>
      <w:tblPr/>
      <w:tcPr>
        <w:shd w:val="clear" w:color="auto" w:fill="89EFF6" w:themeFill="accent1" w:themeFillTint="66"/>
      </w:tcPr>
    </w:tblStylePr>
    <w:tblStylePr w:type="lastRow">
      <w:rPr>
        <w:b/>
        <w:bCs/>
        <w:color w:val="000000" w:themeColor="text1"/>
      </w:rPr>
      <w:tblPr/>
      <w:tcPr>
        <w:shd w:val="clear" w:color="auto" w:fill="89EFF6" w:themeFill="accent1" w:themeFillTint="66"/>
      </w:tcPr>
    </w:tblStylePr>
    <w:tblStylePr w:type="firstCol">
      <w:rPr>
        <w:color w:val="FFFFFF" w:themeColor="background1"/>
      </w:rPr>
      <w:tblPr/>
      <w:tcPr>
        <w:shd w:val="clear" w:color="auto" w:fill="097F88" w:themeFill="accent1" w:themeFillShade="BF"/>
      </w:tcPr>
    </w:tblStylePr>
    <w:tblStylePr w:type="lastCol">
      <w:rPr>
        <w:color w:val="FFFFFF" w:themeColor="background1"/>
      </w:rPr>
      <w:tblPr/>
      <w:tcPr>
        <w:shd w:val="clear" w:color="auto" w:fill="097F88" w:themeFill="accent1" w:themeFillShade="BF"/>
      </w:tcPr>
    </w:tblStylePr>
    <w:tblStylePr w:type="band1Vert">
      <w:tblPr/>
      <w:tcPr>
        <w:shd w:val="clear" w:color="auto" w:fill="6CEBF4" w:themeFill="accent1" w:themeFillTint="7F"/>
      </w:tcPr>
    </w:tblStylePr>
    <w:tblStylePr w:type="band1Horz">
      <w:tblPr/>
      <w:tcPr>
        <w:shd w:val="clear" w:color="auto" w:fill="6CEBF4" w:themeFill="accent1" w:themeFillTint="7F"/>
      </w:tcPr>
    </w:tblStylePr>
  </w:style>
  <w:style w:type="table" w:styleId="ColorfulGrid-Accent2">
    <w:name w:val="Colorful Grid Accent 2"/>
    <w:basedOn w:val="TableNormal"/>
    <w:uiPriority w:val="73"/>
    <w:semiHidden/>
    <w:unhideWhenUsed/>
    <w:rsid w:val="002C4BD7"/>
    <w:rPr>
      <w:color w:val="000000" w:themeColor="text1"/>
    </w:rPr>
    <w:tblPr>
      <w:tblStyleRowBandSize w:val="1"/>
      <w:tblStyleColBandSize w:val="1"/>
      <w:tblBorders>
        <w:insideH w:val="single" w:color="FFFFFF" w:themeColor="background1" w:sz="4" w:space="0"/>
      </w:tblBorders>
    </w:tblPr>
    <w:tcPr>
      <w:shd w:val="clear" w:color="auto" w:fill="E8F3D8" w:themeFill="accent2" w:themeFillTint="33"/>
    </w:tcPr>
    <w:tblStylePr w:type="firstRow">
      <w:rPr>
        <w:b/>
        <w:bCs/>
      </w:rPr>
      <w:tblPr/>
      <w:tcPr>
        <w:shd w:val="clear" w:color="auto" w:fill="D2E8B2" w:themeFill="accent2" w:themeFillTint="66"/>
      </w:tcPr>
    </w:tblStylePr>
    <w:tblStylePr w:type="lastRow">
      <w:rPr>
        <w:b/>
        <w:bCs/>
        <w:color w:val="000000" w:themeColor="text1"/>
      </w:rPr>
      <w:tblPr/>
      <w:tcPr>
        <w:shd w:val="clear" w:color="auto" w:fill="D2E8B2" w:themeFill="accent2" w:themeFillTint="66"/>
      </w:tcPr>
    </w:tblStylePr>
    <w:tblStylePr w:type="firstCol">
      <w:rPr>
        <w:color w:val="FFFFFF" w:themeColor="background1"/>
      </w:rPr>
      <w:tblPr/>
      <w:tcPr>
        <w:shd w:val="clear" w:color="auto" w:fill="6B962D" w:themeFill="accent2" w:themeFillShade="BF"/>
      </w:tcPr>
    </w:tblStylePr>
    <w:tblStylePr w:type="lastCol">
      <w:rPr>
        <w:color w:val="FFFFFF" w:themeColor="background1"/>
      </w:rPr>
      <w:tblPr/>
      <w:tcPr>
        <w:shd w:val="clear" w:color="auto" w:fill="6B962D" w:themeFill="accent2" w:themeFillShade="BF"/>
      </w:tcPr>
    </w:tblStylePr>
    <w:tblStylePr w:type="band1Vert">
      <w:tblPr/>
      <w:tcPr>
        <w:shd w:val="clear" w:color="auto" w:fill="C7E29F" w:themeFill="accent2" w:themeFillTint="7F"/>
      </w:tcPr>
    </w:tblStylePr>
    <w:tblStylePr w:type="band1Horz">
      <w:tblPr/>
      <w:tcPr>
        <w:shd w:val="clear" w:color="auto" w:fill="C7E29F" w:themeFill="accent2" w:themeFillTint="7F"/>
      </w:tcPr>
    </w:tblStylePr>
  </w:style>
  <w:style w:type="table" w:styleId="ColorfulGrid-Accent3">
    <w:name w:val="Colorful Grid Accent 3"/>
    <w:basedOn w:val="TableNormal"/>
    <w:uiPriority w:val="73"/>
    <w:semiHidden/>
    <w:unhideWhenUsed/>
    <w:rsid w:val="002C4BD7"/>
    <w:rPr>
      <w:color w:val="000000" w:themeColor="text1"/>
    </w:rPr>
    <w:tblPr>
      <w:tblStyleRowBandSize w:val="1"/>
      <w:tblStyleColBandSize w:val="1"/>
      <w:tblBorders>
        <w:insideH w:val="single" w:color="FFFFFF" w:themeColor="background1" w:sz="4" w:space="0"/>
      </w:tblBorders>
    </w:tblPr>
    <w:tcPr>
      <w:shd w:val="clear" w:color="auto" w:fill="FCE3D3" w:themeFill="accent3" w:themeFillTint="33"/>
    </w:tcPr>
    <w:tblStylePr w:type="firstRow">
      <w:rPr>
        <w:b/>
        <w:bCs/>
      </w:rPr>
      <w:tblPr/>
      <w:tcPr>
        <w:shd w:val="clear" w:color="auto" w:fill="FAC7A8" w:themeFill="accent3" w:themeFillTint="66"/>
      </w:tcPr>
    </w:tblStylePr>
    <w:tblStylePr w:type="lastRow">
      <w:rPr>
        <w:b/>
        <w:bCs/>
        <w:color w:val="000000" w:themeColor="text1"/>
      </w:rPr>
      <w:tblPr/>
      <w:tcPr>
        <w:shd w:val="clear" w:color="auto" w:fill="FAC7A8" w:themeFill="accent3" w:themeFillTint="66"/>
      </w:tcPr>
    </w:tblStylePr>
    <w:tblStylePr w:type="firstCol">
      <w:rPr>
        <w:color w:val="FFFFFF" w:themeColor="background1"/>
      </w:rPr>
      <w:tblPr/>
      <w:tcPr>
        <w:shd w:val="clear" w:color="auto" w:fill="C9520A" w:themeFill="accent3" w:themeFillShade="BF"/>
      </w:tcPr>
    </w:tblStylePr>
    <w:tblStylePr w:type="lastCol">
      <w:rPr>
        <w:color w:val="FFFFFF" w:themeColor="background1"/>
      </w:rPr>
      <w:tblPr/>
      <w:tcPr>
        <w:shd w:val="clear" w:color="auto" w:fill="C9520A" w:themeFill="accent3" w:themeFillShade="BF"/>
      </w:tcPr>
    </w:tblStylePr>
    <w:tblStylePr w:type="band1Vert">
      <w:tblPr/>
      <w:tcPr>
        <w:shd w:val="clear" w:color="auto" w:fill="F9BA93" w:themeFill="accent3" w:themeFillTint="7F"/>
      </w:tcPr>
    </w:tblStylePr>
    <w:tblStylePr w:type="band1Horz">
      <w:tblPr/>
      <w:tcPr>
        <w:shd w:val="clear" w:color="auto" w:fill="F9BA93" w:themeFill="accent3" w:themeFillTint="7F"/>
      </w:tcPr>
    </w:tblStylePr>
  </w:style>
  <w:style w:type="table" w:styleId="ColorfulGrid-Accent4">
    <w:name w:val="Colorful Grid Accent 4"/>
    <w:basedOn w:val="TableNormal"/>
    <w:uiPriority w:val="73"/>
    <w:semiHidden/>
    <w:unhideWhenUsed/>
    <w:rsid w:val="002C4BD7"/>
    <w:rPr>
      <w:color w:val="000000" w:themeColor="text1"/>
    </w:rPr>
    <w:tblPr>
      <w:tblStyleRowBandSize w:val="1"/>
      <w:tblStyleColBandSize w:val="1"/>
      <w:tblBorders>
        <w:insideH w:val="single" w:color="FFFFFF" w:themeColor="background1" w:sz="4" w:space="0"/>
      </w:tblBorders>
    </w:tblPr>
    <w:tcPr>
      <w:shd w:val="clear" w:color="auto" w:fill="FBD2D7" w:themeFill="accent4" w:themeFillTint="33"/>
    </w:tcPr>
    <w:tblStylePr w:type="firstRow">
      <w:rPr>
        <w:b/>
        <w:bCs/>
      </w:rPr>
      <w:tblPr/>
      <w:tcPr>
        <w:shd w:val="clear" w:color="auto" w:fill="F7A6B0" w:themeFill="accent4" w:themeFillTint="66"/>
      </w:tcPr>
    </w:tblStylePr>
    <w:tblStylePr w:type="lastRow">
      <w:rPr>
        <w:b/>
        <w:bCs/>
        <w:color w:val="000000" w:themeColor="text1"/>
      </w:rPr>
      <w:tblPr/>
      <w:tcPr>
        <w:shd w:val="clear" w:color="auto" w:fill="F7A6B0" w:themeFill="accent4" w:themeFillTint="66"/>
      </w:tcPr>
    </w:tblStylePr>
    <w:tblStylePr w:type="firstCol">
      <w:rPr>
        <w:color w:val="FFFFFF" w:themeColor="background1"/>
      </w:rPr>
      <w:tblPr/>
      <w:tcPr>
        <w:shd w:val="clear" w:color="auto" w:fill="B91024" w:themeFill="accent4" w:themeFillShade="BF"/>
      </w:tcPr>
    </w:tblStylePr>
    <w:tblStylePr w:type="lastCol">
      <w:rPr>
        <w:color w:val="FFFFFF" w:themeColor="background1"/>
      </w:rPr>
      <w:tblPr/>
      <w:tcPr>
        <w:shd w:val="clear" w:color="auto" w:fill="B91024" w:themeFill="accent4" w:themeFillShade="BF"/>
      </w:tcPr>
    </w:tblStylePr>
    <w:tblStylePr w:type="band1Vert">
      <w:tblPr/>
      <w:tcPr>
        <w:shd w:val="clear" w:color="auto" w:fill="F5909D" w:themeFill="accent4" w:themeFillTint="7F"/>
      </w:tcPr>
    </w:tblStylePr>
    <w:tblStylePr w:type="band1Horz">
      <w:tblPr/>
      <w:tcPr>
        <w:shd w:val="clear" w:color="auto" w:fill="F5909D" w:themeFill="accent4" w:themeFillTint="7F"/>
      </w:tcPr>
    </w:tblStylePr>
  </w:style>
  <w:style w:type="table" w:styleId="ColorfulGrid-Accent5">
    <w:name w:val="Colorful Grid Accent 5"/>
    <w:basedOn w:val="TableNormal"/>
    <w:uiPriority w:val="73"/>
    <w:semiHidden/>
    <w:unhideWhenUsed/>
    <w:rsid w:val="002C4BD7"/>
    <w:rPr>
      <w:color w:val="000000" w:themeColor="text1"/>
    </w:rPr>
    <w:tblPr>
      <w:tblStyleRowBandSize w:val="1"/>
      <w:tblStyleColBandSize w:val="1"/>
      <w:tblBorders>
        <w:insideH w:val="single" w:color="FFFFFF" w:themeColor="background1" w:sz="4" w:space="0"/>
      </w:tblBorders>
    </w:tblPr>
    <w:tcPr>
      <w:shd w:val="clear" w:color="auto" w:fill="F8CFD8" w:themeFill="accent5" w:themeFillTint="33"/>
    </w:tcPr>
    <w:tblStylePr w:type="firstRow">
      <w:rPr>
        <w:b/>
        <w:bCs/>
      </w:rPr>
      <w:tblPr/>
      <w:tcPr>
        <w:shd w:val="clear" w:color="auto" w:fill="F1A0B1" w:themeFill="accent5" w:themeFillTint="66"/>
      </w:tcPr>
    </w:tblStylePr>
    <w:tblStylePr w:type="lastRow">
      <w:rPr>
        <w:b/>
        <w:bCs/>
        <w:color w:val="000000" w:themeColor="text1"/>
      </w:rPr>
      <w:tblPr/>
      <w:tcPr>
        <w:shd w:val="clear" w:color="auto" w:fill="F1A0B1" w:themeFill="accent5" w:themeFillTint="66"/>
      </w:tcPr>
    </w:tblStylePr>
    <w:tblStylePr w:type="firstCol">
      <w:rPr>
        <w:color w:val="FFFFFF" w:themeColor="background1"/>
      </w:rPr>
      <w:tblPr/>
      <w:tcPr>
        <w:shd w:val="clear" w:color="auto" w:fill="9E1632" w:themeFill="accent5" w:themeFillShade="BF"/>
      </w:tcPr>
    </w:tblStylePr>
    <w:tblStylePr w:type="lastCol">
      <w:rPr>
        <w:color w:val="FFFFFF" w:themeColor="background1"/>
      </w:rPr>
      <w:tblPr/>
      <w:tcPr>
        <w:shd w:val="clear" w:color="auto" w:fill="9E1632" w:themeFill="accent5" w:themeFillShade="BF"/>
      </w:tcPr>
    </w:tblStylePr>
    <w:tblStylePr w:type="band1Vert">
      <w:tblPr/>
      <w:tcPr>
        <w:shd w:val="clear" w:color="auto" w:fill="EE899E" w:themeFill="accent5" w:themeFillTint="7F"/>
      </w:tcPr>
    </w:tblStylePr>
    <w:tblStylePr w:type="band1Horz">
      <w:tblPr/>
      <w:tcPr>
        <w:shd w:val="clear" w:color="auto" w:fill="EE899E" w:themeFill="accent5" w:themeFillTint="7F"/>
      </w:tcPr>
    </w:tblStylePr>
  </w:style>
  <w:style w:type="table" w:styleId="ColorfulGrid-Accent6">
    <w:name w:val="Colorful Grid Accent 6"/>
    <w:basedOn w:val="TableNormal"/>
    <w:uiPriority w:val="73"/>
    <w:semiHidden/>
    <w:unhideWhenUsed/>
    <w:rsid w:val="002C4BD7"/>
    <w:rPr>
      <w:color w:val="000000" w:themeColor="text1"/>
    </w:rPr>
    <w:tblPr>
      <w:tblStyleRowBandSize w:val="1"/>
      <w:tblStyleColBandSize w:val="1"/>
      <w:tblBorders>
        <w:insideH w:val="single" w:color="FFFFFF" w:themeColor="background1" w:sz="4" w:space="0"/>
      </w:tblBorders>
    </w:tblPr>
    <w:tcPr>
      <w:shd w:val="clear" w:color="auto" w:fill="FDECD2" w:themeFill="accent6" w:themeFillTint="33"/>
    </w:tcPr>
    <w:tblStylePr w:type="firstRow">
      <w:rPr>
        <w:b/>
        <w:bCs/>
      </w:rPr>
      <w:tblPr/>
      <w:tcPr>
        <w:shd w:val="clear" w:color="auto" w:fill="FCD9A5" w:themeFill="accent6" w:themeFillTint="66"/>
      </w:tcPr>
    </w:tblStylePr>
    <w:tblStylePr w:type="lastRow">
      <w:rPr>
        <w:b/>
        <w:bCs/>
        <w:color w:val="000000" w:themeColor="text1"/>
      </w:rPr>
      <w:tblPr/>
      <w:tcPr>
        <w:shd w:val="clear" w:color="auto" w:fill="FCD9A5" w:themeFill="accent6" w:themeFillTint="66"/>
      </w:tcPr>
    </w:tblStylePr>
    <w:tblStylePr w:type="firstCol">
      <w:rPr>
        <w:color w:val="FFFFFF" w:themeColor="background1"/>
      </w:rPr>
      <w:tblPr/>
      <w:tcPr>
        <w:shd w:val="clear" w:color="auto" w:fill="CB7B06" w:themeFill="accent6" w:themeFillShade="BF"/>
      </w:tcPr>
    </w:tblStylePr>
    <w:tblStylePr w:type="lastCol">
      <w:rPr>
        <w:color w:val="FFFFFF" w:themeColor="background1"/>
      </w:rPr>
      <w:tblPr/>
      <w:tcPr>
        <w:shd w:val="clear" w:color="auto" w:fill="CB7B06" w:themeFill="accent6" w:themeFillShade="BF"/>
      </w:tcPr>
    </w:tblStylePr>
    <w:tblStylePr w:type="band1Vert">
      <w:tblPr/>
      <w:tcPr>
        <w:shd w:val="clear" w:color="auto" w:fill="FBD08F" w:themeFill="accent6" w:themeFillTint="7F"/>
      </w:tcPr>
    </w:tblStylePr>
    <w:tblStylePr w:type="band1Horz">
      <w:tblPr/>
      <w:tcPr>
        <w:shd w:val="clear" w:color="auto" w:fill="FBD08F" w:themeFill="accent6" w:themeFillTint="7F"/>
      </w:tcPr>
    </w:tblStylePr>
  </w:style>
  <w:style w:type="table" w:styleId="ColorfulList">
    <w:name w:val="Colorful List"/>
    <w:basedOn w:val="TableNormal"/>
    <w:uiPriority w:val="72"/>
    <w:semiHidden/>
    <w:unhideWhenUsed/>
    <w:rsid w:val="002C4BD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72A130" w:themeFill="accent2" w:themeFillShade="CC"/>
      </w:tcPr>
    </w:tblStylePr>
    <w:tblStylePr w:type="lastRow">
      <w:rPr>
        <w:b/>
        <w:bCs/>
        <w:color w:val="72A130"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C4BD7"/>
    <w:rPr>
      <w:color w:val="000000" w:themeColor="text1"/>
    </w:rPr>
    <w:tblPr>
      <w:tblStyleRowBandSize w:val="1"/>
      <w:tblStyleColBandSize w:val="1"/>
    </w:tblPr>
    <w:tcPr>
      <w:shd w:val="clear" w:color="auto" w:fill="E2FBFD" w:themeFill="accent1" w:themeFillTint="19"/>
    </w:tcPr>
    <w:tblStylePr w:type="firstRow">
      <w:rPr>
        <w:b/>
        <w:bCs/>
        <w:color w:val="FFFFFF" w:themeColor="background1"/>
      </w:rPr>
      <w:tblPr/>
      <w:tcPr>
        <w:tcBorders>
          <w:bottom w:val="single" w:color="FFFFFF" w:themeColor="background1" w:sz="12" w:space="0"/>
        </w:tcBorders>
        <w:shd w:val="clear" w:color="auto" w:fill="72A130" w:themeFill="accent2" w:themeFillShade="CC"/>
      </w:tcPr>
    </w:tblStylePr>
    <w:tblStylePr w:type="lastRow">
      <w:rPr>
        <w:b/>
        <w:bCs/>
        <w:color w:val="72A130"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F5F9" w:themeFill="accent1" w:themeFillTint="3F"/>
      </w:tcPr>
    </w:tblStylePr>
    <w:tblStylePr w:type="band1Horz">
      <w:tblPr/>
      <w:tcPr>
        <w:shd w:val="clear" w:color="auto" w:fill="C4F7FA" w:themeFill="accent1" w:themeFillTint="33"/>
      </w:tcPr>
    </w:tblStylePr>
  </w:style>
  <w:style w:type="table" w:styleId="ColorfulList-Accent2">
    <w:name w:val="Colorful List Accent 2"/>
    <w:basedOn w:val="TableNormal"/>
    <w:uiPriority w:val="72"/>
    <w:semiHidden/>
    <w:unhideWhenUsed/>
    <w:rsid w:val="002C4BD7"/>
    <w:rPr>
      <w:color w:val="000000" w:themeColor="text1"/>
    </w:rPr>
    <w:tblPr>
      <w:tblStyleRowBandSize w:val="1"/>
      <w:tblStyleColBandSize w:val="1"/>
    </w:tblPr>
    <w:tcPr>
      <w:shd w:val="clear" w:color="auto" w:fill="F4F9EC" w:themeFill="accent2" w:themeFillTint="19"/>
    </w:tcPr>
    <w:tblStylePr w:type="firstRow">
      <w:rPr>
        <w:b/>
        <w:bCs/>
        <w:color w:val="FFFFFF" w:themeColor="background1"/>
      </w:rPr>
      <w:tblPr/>
      <w:tcPr>
        <w:tcBorders>
          <w:bottom w:val="single" w:color="FFFFFF" w:themeColor="background1" w:sz="12" w:space="0"/>
        </w:tcBorders>
        <w:shd w:val="clear" w:color="auto" w:fill="72A130" w:themeFill="accent2" w:themeFillShade="CC"/>
      </w:tcPr>
    </w:tblStylePr>
    <w:tblStylePr w:type="lastRow">
      <w:rPr>
        <w:b/>
        <w:bCs/>
        <w:color w:val="72A130"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1CF" w:themeFill="accent2" w:themeFillTint="3F"/>
      </w:tcPr>
    </w:tblStylePr>
    <w:tblStylePr w:type="band1Horz">
      <w:tblPr/>
      <w:tcPr>
        <w:shd w:val="clear" w:color="auto" w:fill="E8F3D8" w:themeFill="accent2" w:themeFillTint="33"/>
      </w:tcPr>
    </w:tblStylePr>
  </w:style>
  <w:style w:type="table" w:styleId="ColorfulList-Accent3">
    <w:name w:val="Colorful List Accent 3"/>
    <w:basedOn w:val="TableNormal"/>
    <w:uiPriority w:val="72"/>
    <w:semiHidden/>
    <w:unhideWhenUsed/>
    <w:rsid w:val="002C4BD7"/>
    <w:rPr>
      <w:color w:val="000000" w:themeColor="text1"/>
    </w:rPr>
    <w:tblPr>
      <w:tblStyleRowBandSize w:val="1"/>
      <w:tblStyleColBandSize w:val="1"/>
    </w:tblPr>
    <w:tcPr>
      <w:shd w:val="clear" w:color="auto" w:fill="FEF1E9" w:themeFill="accent3" w:themeFillTint="19"/>
    </w:tcPr>
    <w:tblStylePr w:type="firstRow">
      <w:rPr>
        <w:b/>
        <w:bCs/>
        <w:color w:val="FFFFFF" w:themeColor="background1"/>
      </w:rPr>
      <w:tblPr/>
      <w:tcPr>
        <w:tcBorders>
          <w:bottom w:val="single" w:color="FFFFFF" w:themeColor="background1" w:sz="12" w:space="0"/>
        </w:tcBorders>
        <w:shd w:val="clear" w:color="auto" w:fill="C61127" w:themeFill="accent4" w:themeFillShade="CC"/>
      </w:tcPr>
    </w:tblStylePr>
    <w:tblStylePr w:type="lastRow">
      <w:rPr>
        <w:b/>
        <w:bCs/>
        <w:color w:val="C61127"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CC9" w:themeFill="accent3" w:themeFillTint="3F"/>
      </w:tcPr>
    </w:tblStylePr>
    <w:tblStylePr w:type="band1Horz">
      <w:tblPr/>
      <w:tcPr>
        <w:shd w:val="clear" w:color="auto" w:fill="FCE3D3" w:themeFill="accent3" w:themeFillTint="33"/>
      </w:tcPr>
    </w:tblStylePr>
  </w:style>
  <w:style w:type="table" w:styleId="ColorfulList-Accent4">
    <w:name w:val="Colorful List Accent 4"/>
    <w:basedOn w:val="TableNormal"/>
    <w:uiPriority w:val="72"/>
    <w:semiHidden/>
    <w:unhideWhenUsed/>
    <w:rsid w:val="002C4BD7"/>
    <w:rPr>
      <w:color w:val="000000" w:themeColor="text1"/>
    </w:rPr>
    <w:tblPr>
      <w:tblStyleRowBandSize w:val="1"/>
      <w:tblStyleColBandSize w:val="1"/>
    </w:tblPr>
    <w:tcPr>
      <w:shd w:val="clear" w:color="auto" w:fill="FDE9EB" w:themeFill="accent4" w:themeFillTint="19"/>
    </w:tcPr>
    <w:tblStylePr w:type="firstRow">
      <w:rPr>
        <w:b/>
        <w:bCs/>
        <w:color w:val="FFFFFF" w:themeColor="background1"/>
      </w:rPr>
      <w:tblPr/>
      <w:tcPr>
        <w:tcBorders>
          <w:bottom w:val="single" w:color="FFFFFF" w:themeColor="background1" w:sz="12" w:space="0"/>
        </w:tcBorders>
        <w:shd w:val="clear" w:color="auto" w:fill="D7580B" w:themeFill="accent3" w:themeFillShade="CC"/>
      </w:tcPr>
    </w:tblStylePr>
    <w:tblStylePr w:type="lastRow">
      <w:rPr>
        <w:b/>
        <w:bCs/>
        <w:color w:val="D7580B"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C8CE" w:themeFill="accent4" w:themeFillTint="3F"/>
      </w:tcPr>
    </w:tblStylePr>
    <w:tblStylePr w:type="band1Horz">
      <w:tblPr/>
      <w:tcPr>
        <w:shd w:val="clear" w:color="auto" w:fill="FBD2D7" w:themeFill="accent4" w:themeFillTint="33"/>
      </w:tcPr>
    </w:tblStylePr>
  </w:style>
  <w:style w:type="table" w:styleId="ColorfulList-Accent5">
    <w:name w:val="Colorful List Accent 5"/>
    <w:basedOn w:val="TableNormal"/>
    <w:uiPriority w:val="72"/>
    <w:semiHidden/>
    <w:unhideWhenUsed/>
    <w:rsid w:val="002C4BD7"/>
    <w:rPr>
      <w:color w:val="000000" w:themeColor="text1"/>
    </w:rPr>
    <w:tblPr>
      <w:tblStyleRowBandSize w:val="1"/>
      <w:tblStyleColBandSize w:val="1"/>
    </w:tblPr>
    <w:tcPr>
      <w:shd w:val="clear" w:color="auto" w:fill="FBE7EB" w:themeFill="accent5" w:themeFillTint="19"/>
    </w:tcPr>
    <w:tblStylePr w:type="firstRow">
      <w:rPr>
        <w:b/>
        <w:bCs/>
        <w:color w:val="FFFFFF" w:themeColor="background1"/>
      </w:rPr>
      <w:tblPr/>
      <w:tcPr>
        <w:tcBorders>
          <w:bottom w:val="single" w:color="FFFFFF" w:themeColor="background1" w:sz="12" w:space="0"/>
        </w:tcBorders>
        <w:shd w:val="clear" w:color="auto" w:fill="D98407" w:themeFill="accent6" w:themeFillShade="CC"/>
      </w:tcPr>
    </w:tblStylePr>
    <w:tblStylePr w:type="lastRow">
      <w:rPr>
        <w:b/>
        <w:bCs/>
        <w:color w:val="D9840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4CF" w:themeFill="accent5" w:themeFillTint="3F"/>
      </w:tcPr>
    </w:tblStylePr>
    <w:tblStylePr w:type="band1Horz">
      <w:tblPr/>
      <w:tcPr>
        <w:shd w:val="clear" w:color="auto" w:fill="F8CFD8" w:themeFill="accent5" w:themeFillTint="33"/>
      </w:tcPr>
    </w:tblStylePr>
  </w:style>
  <w:style w:type="table" w:styleId="ColorfulList-Accent6">
    <w:name w:val="Colorful List Accent 6"/>
    <w:basedOn w:val="TableNormal"/>
    <w:uiPriority w:val="72"/>
    <w:semiHidden/>
    <w:unhideWhenUsed/>
    <w:rsid w:val="002C4BD7"/>
    <w:rPr>
      <w:color w:val="000000" w:themeColor="text1"/>
    </w:rPr>
    <w:tblPr>
      <w:tblStyleRowBandSize w:val="1"/>
      <w:tblStyleColBandSize w:val="1"/>
    </w:tblPr>
    <w:tcPr>
      <w:shd w:val="clear" w:color="auto" w:fill="FEF5E9" w:themeFill="accent6" w:themeFillTint="19"/>
    </w:tcPr>
    <w:tblStylePr w:type="firstRow">
      <w:rPr>
        <w:b/>
        <w:bCs/>
        <w:color w:val="FFFFFF" w:themeColor="background1"/>
      </w:rPr>
      <w:tblPr/>
      <w:tcPr>
        <w:tcBorders>
          <w:bottom w:val="single" w:color="FFFFFF" w:themeColor="background1" w:sz="12" w:space="0"/>
        </w:tcBorders>
        <w:shd w:val="clear" w:color="auto" w:fill="A91836" w:themeFill="accent5" w:themeFillShade="CC"/>
      </w:tcPr>
    </w:tblStylePr>
    <w:tblStylePr w:type="lastRow">
      <w:rPr>
        <w:b/>
        <w:bCs/>
        <w:color w:val="A91836"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7C7" w:themeFill="accent6" w:themeFillTint="3F"/>
      </w:tcPr>
    </w:tblStylePr>
    <w:tblStylePr w:type="band1Horz">
      <w:tblPr/>
      <w:tcPr>
        <w:shd w:val="clear" w:color="auto" w:fill="FDECD2" w:themeFill="accent6" w:themeFillTint="33"/>
      </w:tcPr>
    </w:tblStylePr>
  </w:style>
  <w:style w:type="table" w:styleId="ColorfulShading">
    <w:name w:val="Colorful Shading"/>
    <w:basedOn w:val="TableNormal"/>
    <w:uiPriority w:val="71"/>
    <w:semiHidden/>
    <w:unhideWhenUsed/>
    <w:rsid w:val="002C4BD7"/>
    <w:rPr>
      <w:color w:val="000000" w:themeColor="text1"/>
    </w:rPr>
    <w:tblPr>
      <w:tblStyleRowBandSize w:val="1"/>
      <w:tblStyleColBandSize w:val="1"/>
      <w:tblBorders>
        <w:top w:val="single" w:color="8FC640"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8FC640"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C4BD7"/>
    <w:rPr>
      <w:color w:val="000000" w:themeColor="text1"/>
    </w:rPr>
    <w:tblPr>
      <w:tblStyleRowBandSize w:val="1"/>
      <w:tblStyleColBandSize w:val="1"/>
      <w:tblBorders>
        <w:top w:val="single" w:color="8FC640" w:themeColor="accent2" w:sz="24" w:space="0"/>
        <w:left w:val="single" w:color="0DABB6" w:themeColor="accent1" w:sz="4" w:space="0"/>
        <w:bottom w:val="single" w:color="0DABB6" w:themeColor="accent1" w:sz="4" w:space="0"/>
        <w:right w:val="single" w:color="0DABB6" w:themeColor="accent1" w:sz="4" w:space="0"/>
        <w:insideH w:val="single" w:color="FFFFFF" w:themeColor="background1" w:sz="4" w:space="0"/>
        <w:insideV w:val="single" w:color="FFFFFF" w:themeColor="background1" w:sz="4" w:space="0"/>
      </w:tblBorders>
    </w:tblPr>
    <w:tcPr>
      <w:shd w:val="clear" w:color="auto" w:fill="E2FBFD" w:themeFill="accent1" w:themeFillTint="19"/>
    </w:tcPr>
    <w:tblStylePr w:type="firstRow">
      <w:rPr>
        <w:b/>
        <w:bCs/>
      </w:rPr>
      <w:tblPr/>
      <w:tcPr>
        <w:tcBorders>
          <w:top w:val="nil"/>
          <w:left w:val="nil"/>
          <w:bottom w:val="single" w:color="8FC640"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7666D" w:themeFill="accent1" w:themeFillShade="99"/>
      </w:tcPr>
    </w:tblStylePr>
    <w:tblStylePr w:type="firstCol">
      <w:rPr>
        <w:color w:val="FFFFFF" w:themeColor="background1"/>
      </w:rPr>
      <w:tblPr/>
      <w:tcPr>
        <w:tcBorders>
          <w:top w:val="nil"/>
          <w:left w:val="nil"/>
          <w:bottom w:val="nil"/>
          <w:right w:val="nil"/>
          <w:insideH w:val="single" w:color="07666D" w:themeColor="accent1" w:themeShade="99" w:sz="4" w:space="0"/>
          <w:insideV w:val="nil"/>
        </w:tcBorders>
        <w:shd w:val="clear" w:color="auto" w:fill="0766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7666D" w:themeFill="accent1" w:themeFillShade="99"/>
      </w:tcPr>
    </w:tblStylePr>
    <w:tblStylePr w:type="band1Vert">
      <w:tblPr/>
      <w:tcPr>
        <w:shd w:val="clear" w:color="auto" w:fill="89EFF6" w:themeFill="accent1" w:themeFillTint="66"/>
      </w:tcPr>
    </w:tblStylePr>
    <w:tblStylePr w:type="band1Horz">
      <w:tblPr/>
      <w:tcPr>
        <w:shd w:val="clear" w:color="auto" w:fill="6CEBF4"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C4BD7"/>
    <w:rPr>
      <w:color w:val="000000" w:themeColor="text1"/>
    </w:rPr>
    <w:tblPr>
      <w:tblStyleRowBandSize w:val="1"/>
      <w:tblStyleColBandSize w:val="1"/>
      <w:tblBorders>
        <w:top w:val="single" w:color="8FC640" w:themeColor="accent2" w:sz="24" w:space="0"/>
        <w:left w:val="single" w:color="8FC640" w:themeColor="accent2" w:sz="4" w:space="0"/>
        <w:bottom w:val="single" w:color="8FC640" w:themeColor="accent2" w:sz="4" w:space="0"/>
        <w:right w:val="single" w:color="8FC640" w:themeColor="accent2" w:sz="4" w:space="0"/>
        <w:insideH w:val="single" w:color="FFFFFF" w:themeColor="background1" w:sz="4" w:space="0"/>
        <w:insideV w:val="single" w:color="FFFFFF" w:themeColor="background1" w:sz="4" w:space="0"/>
      </w:tblBorders>
    </w:tblPr>
    <w:tcPr>
      <w:shd w:val="clear" w:color="auto" w:fill="F4F9EC" w:themeFill="accent2" w:themeFillTint="19"/>
    </w:tcPr>
    <w:tblStylePr w:type="firstRow">
      <w:rPr>
        <w:b/>
        <w:bCs/>
      </w:rPr>
      <w:tblPr/>
      <w:tcPr>
        <w:tcBorders>
          <w:top w:val="nil"/>
          <w:left w:val="nil"/>
          <w:bottom w:val="single" w:color="8FC640"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57824" w:themeFill="accent2" w:themeFillShade="99"/>
      </w:tcPr>
    </w:tblStylePr>
    <w:tblStylePr w:type="firstCol">
      <w:rPr>
        <w:color w:val="FFFFFF" w:themeColor="background1"/>
      </w:rPr>
      <w:tblPr/>
      <w:tcPr>
        <w:tcBorders>
          <w:top w:val="nil"/>
          <w:left w:val="nil"/>
          <w:bottom w:val="nil"/>
          <w:right w:val="nil"/>
          <w:insideH w:val="single" w:color="557824" w:themeColor="accent2" w:themeShade="99" w:sz="4" w:space="0"/>
          <w:insideV w:val="nil"/>
        </w:tcBorders>
        <w:shd w:val="clear" w:color="auto" w:fill="5578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57824" w:themeFill="accent2" w:themeFillShade="99"/>
      </w:tcPr>
    </w:tblStylePr>
    <w:tblStylePr w:type="band1Vert">
      <w:tblPr/>
      <w:tcPr>
        <w:shd w:val="clear" w:color="auto" w:fill="D2E8B2" w:themeFill="accent2" w:themeFillTint="66"/>
      </w:tcPr>
    </w:tblStylePr>
    <w:tblStylePr w:type="band1Horz">
      <w:tblPr/>
      <w:tcPr>
        <w:shd w:val="clear" w:color="auto" w:fill="C7E29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C4BD7"/>
    <w:rPr>
      <w:color w:val="000000" w:themeColor="text1"/>
    </w:rPr>
    <w:tblPr>
      <w:tblStyleRowBandSize w:val="1"/>
      <w:tblStyleColBandSize w:val="1"/>
      <w:tblBorders>
        <w:top w:val="single" w:color="EC223B" w:themeColor="accent4" w:sz="24" w:space="0"/>
        <w:left w:val="single" w:color="F47527" w:themeColor="accent3" w:sz="4" w:space="0"/>
        <w:bottom w:val="single" w:color="F47527" w:themeColor="accent3" w:sz="4" w:space="0"/>
        <w:right w:val="single" w:color="F47527" w:themeColor="accent3" w:sz="4" w:space="0"/>
        <w:insideH w:val="single" w:color="FFFFFF" w:themeColor="background1" w:sz="4" w:space="0"/>
        <w:insideV w:val="single" w:color="FFFFFF" w:themeColor="background1" w:sz="4" w:space="0"/>
      </w:tblBorders>
    </w:tblPr>
    <w:tcPr>
      <w:shd w:val="clear" w:color="auto" w:fill="FEF1E9" w:themeFill="accent3" w:themeFillTint="19"/>
    </w:tcPr>
    <w:tblStylePr w:type="firstRow">
      <w:rPr>
        <w:b/>
        <w:bCs/>
      </w:rPr>
      <w:tblPr/>
      <w:tcPr>
        <w:tcBorders>
          <w:top w:val="nil"/>
          <w:left w:val="nil"/>
          <w:bottom w:val="single" w:color="EC223B"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A14208" w:themeFill="accent3" w:themeFillShade="99"/>
      </w:tcPr>
    </w:tblStylePr>
    <w:tblStylePr w:type="firstCol">
      <w:rPr>
        <w:color w:val="FFFFFF" w:themeColor="background1"/>
      </w:rPr>
      <w:tblPr/>
      <w:tcPr>
        <w:tcBorders>
          <w:top w:val="nil"/>
          <w:left w:val="nil"/>
          <w:bottom w:val="nil"/>
          <w:right w:val="nil"/>
          <w:insideH w:val="single" w:color="A14208" w:themeColor="accent3" w:themeShade="99" w:sz="4" w:space="0"/>
          <w:insideV w:val="nil"/>
        </w:tcBorders>
        <w:shd w:val="clear" w:color="auto" w:fill="A1420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A14208" w:themeFill="accent3" w:themeFillShade="99"/>
      </w:tcPr>
    </w:tblStylePr>
    <w:tblStylePr w:type="band1Vert">
      <w:tblPr/>
      <w:tcPr>
        <w:shd w:val="clear" w:color="auto" w:fill="FAC7A8" w:themeFill="accent3" w:themeFillTint="66"/>
      </w:tcPr>
    </w:tblStylePr>
    <w:tblStylePr w:type="band1Horz">
      <w:tblPr/>
      <w:tcPr>
        <w:shd w:val="clear" w:color="auto" w:fill="F9BA93" w:themeFill="accent3" w:themeFillTint="7F"/>
      </w:tcPr>
    </w:tblStylePr>
  </w:style>
  <w:style w:type="table" w:styleId="ColorfulShading-Accent4">
    <w:name w:val="Colorful Shading Accent 4"/>
    <w:basedOn w:val="TableNormal"/>
    <w:uiPriority w:val="71"/>
    <w:semiHidden/>
    <w:unhideWhenUsed/>
    <w:rsid w:val="002C4BD7"/>
    <w:rPr>
      <w:color w:val="000000" w:themeColor="text1"/>
    </w:rPr>
    <w:tblPr>
      <w:tblStyleRowBandSize w:val="1"/>
      <w:tblStyleColBandSize w:val="1"/>
      <w:tblBorders>
        <w:top w:val="single" w:color="F47527" w:themeColor="accent3" w:sz="24" w:space="0"/>
        <w:left w:val="single" w:color="EC223B" w:themeColor="accent4" w:sz="4" w:space="0"/>
        <w:bottom w:val="single" w:color="EC223B" w:themeColor="accent4" w:sz="4" w:space="0"/>
        <w:right w:val="single" w:color="EC223B" w:themeColor="accent4" w:sz="4" w:space="0"/>
        <w:insideH w:val="single" w:color="FFFFFF" w:themeColor="background1" w:sz="4" w:space="0"/>
        <w:insideV w:val="single" w:color="FFFFFF" w:themeColor="background1" w:sz="4" w:space="0"/>
      </w:tblBorders>
    </w:tblPr>
    <w:tcPr>
      <w:shd w:val="clear" w:color="auto" w:fill="FDE9EB" w:themeFill="accent4" w:themeFillTint="19"/>
    </w:tcPr>
    <w:tblStylePr w:type="firstRow">
      <w:rPr>
        <w:b/>
        <w:bCs/>
      </w:rPr>
      <w:tblPr/>
      <w:tcPr>
        <w:tcBorders>
          <w:top w:val="nil"/>
          <w:left w:val="nil"/>
          <w:bottom w:val="single" w:color="F47527"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0D1D" w:themeFill="accent4" w:themeFillShade="99"/>
      </w:tcPr>
    </w:tblStylePr>
    <w:tblStylePr w:type="firstCol">
      <w:rPr>
        <w:color w:val="FFFFFF" w:themeColor="background1"/>
      </w:rPr>
      <w:tblPr/>
      <w:tcPr>
        <w:tcBorders>
          <w:top w:val="nil"/>
          <w:left w:val="nil"/>
          <w:bottom w:val="nil"/>
          <w:right w:val="nil"/>
          <w:insideH w:val="single" w:color="950D1D" w:themeColor="accent4" w:themeShade="99" w:sz="4" w:space="0"/>
          <w:insideV w:val="nil"/>
        </w:tcBorders>
        <w:shd w:val="clear" w:color="auto" w:fill="950D1D"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50D1D" w:themeFill="accent4" w:themeFillShade="99"/>
      </w:tcPr>
    </w:tblStylePr>
    <w:tblStylePr w:type="band1Vert">
      <w:tblPr/>
      <w:tcPr>
        <w:shd w:val="clear" w:color="auto" w:fill="F7A6B0" w:themeFill="accent4" w:themeFillTint="66"/>
      </w:tcPr>
    </w:tblStylePr>
    <w:tblStylePr w:type="band1Horz">
      <w:tblPr/>
      <w:tcPr>
        <w:shd w:val="clear" w:color="auto" w:fill="F5909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C4BD7"/>
    <w:rPr>
      <w:color w:val="000000" w:themeColor="text1"/>
    </w:rPr>
    <w:tblPr>
      <w:tblStyleRowBandSize w:val="1"/>
      <w:tblStyleColBandSize w:val="1"/>
      <w:tblBorders>
        <w:top w:val="single" w:color="F8A120" w:themeColor="accent6" w:sz="24" w:space="0"/>
        <w:left w:val="single" w:color="D41E44" w:themeColor="accent5" w:sz="4" w:space="0"/>
        <w:bottom w:val="single" w:color="D41E44" w:themeColor="accent5" w:sz="4" w:space="0"/>
        <w:right w:val="single" w:color="D41E44" w:themeColor="accent5" w:sz="4" w:space="0"/>
        <w:insideH w:val="single" w:color="FFFFFF" w:themeColor="background1" w:sz="4" w:space="0"/>
        <w:insideV w:val="single" w:color="FFFFFF" w:themeColor="background1" w:sz="4" w:space="0"/>
      </w:tblBorders>
    </w:tblPr>
    <w:tcPr>
      <w:shd w:val="clear" w:color="auto" w:fill="FBE7EB" w:themeFill="accent5" w:themeFillTint="19"/>
    </w:tcPr>
    <w:tblStylePr w:type="firstRow">
      <w:rPr>
        <w:b/>
        <w:bCs/>
      </w:rPr>
      <w:tblPr/>
      <w:tcPr>
        <w:tcBorders>
          <w:top w:val="nil"/>
          <w:left w:val="nil"/>
          <w:bottom w:val="single" w:color="F8A120"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E1228" w:themeFill="accent5" w:themeFillShade="99"/>
      </w:tcPr>
    </w:tblStylePr>
    <w:tblStylePr w:type="firstCol">
      <w:rPr>
        <w:color w:val="FFFFFF" w:themeColor="background1"/>
      </w:rPr>
      <w:tblPr/>
      <w:tcPr>
        <w:tcBorders>
          <w:top w:val="nil"/>
          <w:left w:val="nil"/>
          <w:bottom w:val="nil"/>
          <w:right w:val="nil"/>
          <w:insideH w:val="single" w:color="7E1228" w:themeColor="accent5" w:themeShade="99" w:sz="4" w:space="0"/>
          <w:insideV w:val="nil"/>
        </w:tcBorders>
        <w:shd w:val="clear" w:color="auto" w:fill="7E122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E1228" w:themeFill="accent5" w:themeFillShade="99"/>
      </w:tcPr>
    </w:tblStylePr>
    <w:tblStylePr w:type="band1Vert">
      <w:tblPr/>
      <w:tcPr>
        <w:shd w:val="clear" w:color="auto" w:fill="F1A0B1" w:themeFill="accent5" w:themeFillTint="66"/>
      </w:tcPr>
    </w:tblStylePr>
    <w:tblStylePr w:type="band1Horz">
      <w:tblPr/>
      <w:tcPr>
        <w:shd w:val="clear" w:color="auto" w:fill="EE899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C4BD7"/>
    <w:rPr>
      <w:color w:val="000000" w:themeColor="text1"/>
    </w:rPr>
    <w:tblPr>
      <w:tblStyleRowBandSize w:val="1"/>
      <w:tblStyleColBandSize w:val="1"/>
      <w:tblBorders>
        <w:top w:val="single" w:color="D41E44" w:themeColor="accent5" w:sz="24" w:space="0"/>
        <w:left w:val="single" w:color="F8A120" w:themeColor="accent6" w:sz="4" w:space="0"/>
        <w:bottom w:val="single" w:color="F8A120" w:themeColor="accent6" w:sz="4" w:space="0"/>
        <w:right w:val="single" w:color="F8A120" w:themeColor="accent6" w:sz="4" w:space="0"/>
        <w:insideH w:val="single" w:color="FFFFFF" w:themeColor="background1" w:sz="4" w:space="0"/>
        <w:insideV w:val="single" w:color="FFFFFF" w:themeColor="background1" w:sz="4" w:space="0"/>
      </w:tblBorders>
    </w:tblPr>
    <w:tcPr>
      <w:shd w:val="clear" w:color="auto" w:fill="FEF5E9" w:themeFill="accent6" w:themeFillTint="19"/>
    </w:tcPr>
    <w:tblStylePr w:type="firstRow">
      <w:rPr>
        <w:b/>
        <w:bCs/>
      </w:rPr>
      <w:tblPr/>
      <w:tcPr>
        <w:tcBorders>
          <w:top w:val="nil"/>
          <w:left w:val="nil"/>
          <w:bottom w:val="single" w:color="D41E44"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A26305" w:themeFill="accent6" w:themeFillShade="99"/>
      </w:tcPr>
    </w:tblStylePr>
    <w:tblStylePr w:type="firstCol">
      <w:rPr>
        <w:color w:val="FFFFFF" w:themeColor="background1"/>
      </w:rPr>
      <w:tblPr/>
      <w:tcPr>
        <w:tcBorders>
          <w:top w:val="nil"/>
          <w:left w:val="nil"/>
          <w:bottom w:val="nil"/>
          <w:right w:val="nil"/>
          <w:insideH w:val="single" w:color="A26305" w:themeColor="accent6" w:themeShade="99" w:sz="4" w:space="0"/>
          <w:insideV w:val="nil"/>
        </w:tcBorders>
        <w:shd w:val="clear" w:color="auto" w:fill="A2630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26305" w:themeFill="accent6" w:themeFillShade="99"/>
      </w:tcPr>
    </w:tblStylePr>
    <w:tblStylePr w:type="band1Vert">
      <w:tblPr/>
      <w:tcPr>
        <w:shd w:val="clear" w:color="auto" w:fill="FCD9A5" w:themeFill="accent6" w:themeFillTint="66"/>
      </w:tcPr>
    </w:tblStylePr>
    <w:tblStylePr w:type="band1Horz">
      <w:tblPr/>
      <w:tcPr>
        <w:shd w:val="clear" w:color="auto" w:fill="FBD08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C4BD7"/>
    <w:rPr>
      <w:sz w:val="22"/>
      <w:szCs w:val="16"/>
    </w:rPr>
  </w:style>
  <w:style w:type="paragraph" w:styleId="CommentText">
    <w:name w:val="annotation text"/>
    <w:basedOn w:val="Normal"/>
    <w:link w:val="CommentTextChar"/>
    <w:uiPriority w:val="99"/>
    <w:semiHidden/>
    <w:unhideWhenUsed/>
    <w:rsid w:val="002C4BD7"/>
    <w:rPr>
      <w:szCs w:val="20"/>
    </w:rPr>
  </w:style>
  <w:style w:type="character" w:styleId="CommentTextChar" w:customStyle="1">
    <w:name w:val="Comment Text Char"/>
    <w:basedOn w:val="DefaultParagraphFont"/>
    <w:link w:val="CommentText"/>
    <w:uiPriority w:val="99"/>
    <w:semiHidden/>
    <w:rsid w:val="002C4BD7"/>
    <w:rPr>
      <w:szCs w:val="20"/>
    </w:rPr>
  </w:style>
  <w:style w:type="paragraph" w:styleId="CommentSubject">
    <w:name w:val="annotation subject"/>
    <w:basedOn w:val="CommentText"/>
    <w:next w:val="CommentText"/>
    <w:link w:val="CommentSubjectChar"/>
    <w:uiPriority w:val="99"/>
    <w:semiHidden/>
    <w:unhideWhenUsed/>
    <w:rsid w:val="002C4BD7"/>
    <w:rPr>
      <w:b/>
      <w:bCs/>
    </w:rPr>
  </w:style>
  <w:style w:type="character" w:styleId="CommentSubjectChar" w:customStyle="1">
    <w:name w:val="Comment Subject Char"/>
    <w:basedOn w:val="CommentTextChar"/>
    <w:link w:val="CommentSubject"/>
    <w:uiPriority w:val="99"/>
    <w:semiHidden/>
    <w:rsid w:val="002C4BD7"/>
    <w:rPr>
      <w:b/>
      <w:bCs/>
      <w:szCs w:val="20"/>
    </w:rPr>
  </w:style>
  <w:style w:type="table" w:styleId="DarkList">
    <w:name w:val="Dark List"/>
    <w:basedOn w:val="TableNormal"/>
    <w:uiPriority w:val="70"/>
    <w:semiHidden/>
    <w:unhideWhenUsed/>
    <w:rsid w:val="002C4BD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C4BD7"/>
    <w:rPr>
      <w:color w:val="FFFFFF" w:themeColor="background1"/>
    </w:rPr>
    <w:tblPr>
      <w:tblStyleRowBandSize w:val="1"/>
      <w:tblStyleColBandSize w:val="1"/>
    </w:tblPr>
    <w:tcPr>
      <w:shd w:val="clear" w:color="auto" w:fill="0DABB6"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6545A"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097F88"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097F88" w:themeFill="accent1" w:themeFillShade="BF"/>
      </w:tcPr>
    </w:tblStylePr>
    <w:tblStylePr w:type="band1Vert">
      <w:tblPr/>
      <w:tcPr>
        <w:tcBorders>
          <w:top w:val="nil"/>
          <w:left w:val="nil"/>
          <w:bottom w:val="nil"/>
          <w:right w:val="nil"/>
          <w:insideH w:val="nil"/>
          <w:insideV w:val="nil"/>
        </w:tcBorders>
        <w:shd w:val="clear" w:color="auto" w:fill="097F88" w:themeFill="accent1" w:themeFillShade="BF"/>
      </w:tcPr>
    </w:tblStylePr>
    <w:tblStylePr w:type="band1Horz">
      <w:tblPr/>
      <w:tcPr>
        <w:tcBorders>
          <w:top w:val="nil"/>
          <w:left w:val="nil"/>
          <w:bottom w:val="nil"/>
          <w:right w:val="nil"/>
          <w:insideH w:val="nil"/>
          <w:insideV w:val="nil"/>
        </w:tcBorders>
        <w:shd w:val="clear" w:color="auto" w:fill="097F88" w:themeFill="accent1" w:themeFillShade="BF"/>
      </w:tcPr>
    </w:tblStylePr>
  </w:style>
  <w:style w:type="table" w:styleId="DarkList-Accent2">
    <w:name w:val="Dark List Accent 2"/>
    <w:basedOn w:val="TableNormal"/>
    <w:uiPriority w:val="70"/>
    <w:semiHidden/>
    <w:unhideWhenUsed/>
    <w:rsid w:val="002C4BD7"/>
    <w:rPr>
      <w:color w:val="FFFFFF" w:themeColor="background1"/>
    </w:rPr>
    <w:tblPr>
      <w:tblStyleRowBandSize w:val="1"/>
      <w:tblStyleColBandSize w:val="1"/>
    </w:tblPr>
    <w:tcPr>
      <w:shd w:val="clear" w:color="auto" w:fill="8FC640"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7641E"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6B962D"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6B962D" w:themeFill="accent2" w:themeFillShade="BF"/>
      </w:tcPr>
    </w:tblStylePr>
    <w:tblStylePr w:type="band1Vert">
      <w:tblPr/>
      <w:tcPr>
        <w:tcBorders>
          <w:top w:val="nil"/>
          <w:left w:val="nil"/>
          <w:bottom w:val="nil"/>
          <w:right w:val="nil"/>
          <w:insideH w:val="nil"/>
          <w:insideV w:val="nil"/>
        </w:tcBorders>
        <w:shd w:val="clear" w:color="auto" w:fill="6B962D" w:themeFill="accent2" w:themeFillShade="BF"/>
      </w:tcPr>
    </w:tblStylePr>
    <w:tblStylePr w:type="band1Horz">
      <w:tblPr/>
      <w:tcPr>
        <w:tcBorders>
          <w:top w:val="nil"/>
          <w:left w:val="nil"/>
          <w:bottom w:val="nil"/>
          <w:right w:val="nil"/>
          <w:insideH w:val="nil"/>
          <w:insideV w:val="nil"/>
        </w:tcBorders>
        <w:shd w:val="clear" w:color="auto" w:fill="6B962D" w:themeFill="accent2" w:themeFillShade="BF"/>
      </w:tcPr>
    </w:tblStylePr>
  </w:style>
  <w:style w:type="table" w:styleId="DarkList-Accent3">
    <w:name w:val="Dark List Accent 3"/>
    <w:basedOn w:val="TableNormal"/>
    <w:uiPriority w:val="70"/>
    <w:semiHidden/>
    <w:unhideWhenUsed/>
    <w:rsid w:val="002C4BD7"/>
    <w:rPr>
      <w:color w:val="FFFFFF" w:themeColor="background1"/>
    </w:rPr>
    <w:tblPr>
      <w:tblStyleRowBandSize w:val="1"/>
      <w:tblStyleColBandSize w:val="1"/>
    </w:tblPr>
    <w:tcPr>
      <w:shd w:val="clear" w:color="auto" w:fill="F47527"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53707"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C9520A"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C9520A" w:themeFill="accent3" w:themeFillShade="BF"/>
      </w:tcPr>
    </w:tblStylePr>
    <w:tblStylePr w:type="band1Vert">
      <w:tblPr/>
      <w:tcPr>
        <w:tcBorders>
          <w:top w:val="nil"/>
          <w:left w:val="nil"/>
          <w:bottom w:val="nil"/>
          <w:right w:val="nil"/>
          <w:insideH w:val="nil"/>
          <w:insideV w:val="nil"/>
        </w:tcBorders>
        <w:shd w:val="clear" w:color="auto" w:fill="C9520A" w:themeFill="accent3" w:themeFillShade="BF"/>
      </w:tcPr>
    </w:tblStylePr>
    <w:tblStylePr w:type="band1Horz">
      <w:tblPr/>
      <w:tcPr>
        <w:tcBorders>
          <w:top w:val="nil"/>
          <w:left w:val="nil"/>
          <w:bottom w:val="nil"/>
          <w:right w:val="nil"/>
          <w:insideH w:val="nil"/>
          <w:insideV w:val="nil"/>
        </w:tcBorders>
        <w:shd w:val="clear" w:color="auto" w:fill="C9520A" w:themeFill="accent3" w:themeFillShade="BF"/>
      </w:tcPr>
    </w:tblStylePr>
  </w:style>
  <w:style w:type="table" w:styleId="DarkList-Accent4">
    <w:name w:val="Dark List Accent 4"/>
    <w:basedOn w:val="TableNormal"/>
    <w:uiPriority w:val="70"/>
    <w:semiHidden/>
    <w:unhideWhenUsed/>
    <w:rsid w:val="002C4BD7"/>
    <w:rPr>
      <w:color w:val="FFFFFF" w:themeColor="background1"/>
    </w:rPr>
    <w:tblPr>
      <w:tblStyleRowBandSize w:val="1"/>
      <w:tblStyleColBandSize w:val="1"/>
    </w:tblPr>
    <w:tcPr>
      <w:shd w:val="clear" w:color="auto" w:fill="EC223B"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0A18"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B91024"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B91024" w:themeFill="accent4" w:themeFillShade="BF"/>
      </w:tcPr>
    </w:tblStylePr>
    <w:tblStylePr w:type="band1Vert">
      <w:tblPr/>
      <w:tcPr>
        <w:tcBorders>
          <w:top w:val="nil"/>
          <w:left w:val="nil"/>
          <w:bottom w:val="nil"/>
          <w:right w:val="nil"/>
          <w:insideH w:val="nil"/>
          <w:insideV w:val="nil"/>
        </w:tcBorders>
        <w:shd w:val="clear" w:color="auto" w:fill="B91024" w:themeFill="accent4" w:themeFillShade="BF"/>
      </w:tcPr>
    </w:tblStylePr>
    <w:tblStylePr w:type="band1Horz">
      <w:tblPr/>
      <w:tcPr>
        <w:tcBorders>
          <w:top w:val="nil"/>
          <w:left w:val="nil"/>
          <w:bottom w:val="nil"/>
          <w:right w:val="nil"/>
          <w:insideH w:val="nil"/>
          <w:insideV w:val="nil"/>
        </w:tcBorders>
        <w:shd w:val="clear" w:color="auto" w:fill="B91024" w:themeFill="accent4" w:themeFillShade="BF"/>
      </w:tcPr>
    </w:tblStylePr>
  </w:style>
  <w:style w:type="table" w:styleId="DarkList-Accent5">
    <w:name w:val="Dark List Accent 5"/>
    <w:basedOn w:val="TableNormal"/>
    <w:uiPriority w:val="70"/>
    <w:semiHidden/>
    <w:unhideWhenUsed/>
    <w:rsid w:val="002C4BD7"/>
    <w:rPr>
      <w:color w:val="FFFFFF" w:themeColor="background1"/>
    </w:rPr>
    <w:tblPr>
      <w:tblStyleRowBandSize w:val="1"/>
      <w:tblStyleColBandSize w:val="1"/>
    </w:tblPr>
    <w:tcPr>
      <w:shd w:val="clear" w:color="auto" w:fill="D41E44"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90F21"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9E1632"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9E1632" w:themeFill="accent5" w:themeFillShade="BF"/>
      </w:tcPr>
    </w:tblStylePr>
    <w:tblStylePr w:type="band1Vert">
      <w:tblPr/>
      <w:tcPr>
        <w:tcBorders>
          <w:top w:val="nil"/>
          <w:left w:val="nil"/>
          <w:bottom w:val="nil"/>
          <w:right w:val="nil"/>
          <w:insideH w:val="nil"/>
          <w:insideV w:val="nil"/>
        </w:tcBorders>
        <w:shd w:val="clear" w:color="auto" w:fill="9E1632" w:themeFill="accent5" w:themeFillShade="BF"/>
      </w:tcPr>
    </w:tblStylePr>
    <w:tblStylePr w:type="band1Horz">
      <w:tblPr/>
      <w:tcPr>
        <w:tcBorders>
          <w:top w:val="nil"/>
          <w:left w:val="nil"/>
          <w:bottom w:val="nil"/>
          <w:right w:val="nil"/>
          <w:insideH w:val="nil"/>
          <w:insideV w:val="nil"/>
        </w:tcBorders>
        <w:shd w:val="clear" w:color="auto" w:fill="9E1632" w:themeFill="accent5" w:themeFillShade="BF"/>
      </w:tcPr>
    </w:tblStylePr>
  </w:style>
  <w:style w:type="table" w:styleId="DarkList-Accent6">
    <w:name w:val="Dark List Accent 6"/>
    <w:basedOn w:val="TableNormal"/>
    <w:uiPriority w:val="70"/>
    <w:semiHidden/>
    <w:unhideWhenUsed/>
    <w:rsid w:val="002C4BD7"/>
    <w:rPr>
      <w:color w:val="FFFFFF" w:themeColor="background1"/>
    </w:rPr>
    <w:tblPr>
      <w:tblStyleRowBandSize w:val="1"/>
      <w:tblStyleColBandSize w:val="1"/>
    </w:tblPr>
    <w:tcPr>
      <w:shd w:val="clear" w:color="auto" w:fill="F8A120"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875204"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CB7B06"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CB7B06" w:themeFill="accent6" w:themeFillShade="BF"/>
      </w:tcPr>
    </w:tblStylePr>
    <w:tblStylePr w:type="band1Vert">
      <w:tblPr/>
      <w:tcPr>
        <w:tcBorders>
          <w:top w:val="nil"/>
          <w:left w:val="nil"/>
          <w:bottom w:val="nil"/>
          <w:right w:val="nil"/>
          <w:insideH w:val="nil"/>
          <w:insideV w:val="nil"/>
        </w:tcBorders>
        <w:shd w:val="clear" w:color="auto" w:fill="CB7B06" w:themeFill="accent6" w:themeFillShade="BF"/>
      </w:tcPr>
    </w:tblStylePr>
    <w:tblStylePr w:type="band1Horz">
      <w:tblPr/>
      <w:tcPr>
        <w:tcBorders>
          <w:top w:val="nil"/>
          <w:left w:val="nil"/>
          <w:bottom w:val="nil"/>
          <w:right w:val="nil"/>
          <w:insideH w:val="nil"/>
          <w:insideV w:val="nil"/>
        </w:tcBorders>
        <w:shd w:val="clear" w:color="auto" w:fill="CB7B06" w:themeFill="accent6" w:themeFillShade="BF"/>
      </w:tcPr>
    </w:tblStylePr>
  </w:style>
  <w:style w:type="paragraph" w:styleId="Date">
    <w:name w:val="Date"/>
    <w:basedOn w:val="Normal"/>
    <w:next w:val="Normal"/>
    <w:link w:val="DateChar"/>
    <w:uiPriority w:val="99"/>
    <w:semiHidden/>
    <w:unhideWhenUsed/>
    <w:rsid w:val="002C4BD7"/>
  </w:style>
  <w:style w:type="character" w:styleId="DateChar" w:customStyle="1">
    <w:name w:val="Date Char"/>
    <w:basedOn w:val="DefaultParagraphFont"/>
    <w:link w:val="Date"/>
    <w:uiPriority w:val="99"/>
    <w:semiHidden/>
    <w:rsid w:val="002C4BD7"/>
  </w:style>
  <w:style w:type="paragraph" w:styleId="DocumentMap">
    <w:name w:val="Document Map"/>
    <w:basedOn w:val="Normal"/>
    <w:link w:val="DocumentMapChar"/>
    <w:uiPriority w:val="99"/>
    <w:semiHidden/>
    <w:unhideWhenUsed/>
    <w:rsid w:val="002C4BD7"/>
    <w:rPr>
      <w:rFonts w:ascii="Segoe UI" w:hAnsi="Segoe UI" w:cs="Segoe UI"/>
      <w:szCs w:val="16"/>
    </w:rPr>
  </w:style>
  <w:style w:type="character" w:styleId="DocumentMapChar" w:customStyle="1">
    <w:name w:val="Document Map Char"/>
    <w:basedOn w:val="DefaultParagraphFont"/>
    <w:link w:val="DocumentMap"/>
    <w:uiPriority w:val="99"/>
    <w:semiHidden/>
    <w:rsid w:val="002C4BD7"/>
    <w:rPr>
      <w:rFonts w:ascii="Segoe UI" w:hAnsi="Segoe UI" w:cs="Segoe UI"/>
      <w:szCs w:val="16"/>
    </w:rPr>
  </w:style>
  <w:style w:type="paragraph" w:styleId="E-mailSignature">
    <w:name w:val="E-mail Signature"/>
    <w:basedOn w:val="Normal"/>
    <w:link w:val="E-mailSignatureChar"/>
    <w:uiPriority w:val="99"/>
    <w:semiHidden/>
    <w:unhideWhenUsed/>
    <w:rsid w:val="002C4BD7"/>
  </w:style>
  <w:style w:type="character" w:styleId="E-mailSignatureChar" w:customStyle="1">
    <w:name w:val="E-mail Signature Char"/>
    <w:basedOn w:val="DefaultParagraphFont"/>
    <w:link w:val="E-mailSignature"/>
    <w:uiPriority w:val="99"/>
    <w:semiHidden/>
    <w:rsid w:val="002C4BD7"/>
  </w:style>
  <w:style w:type="character" w:styleId="Emphasis">
    <w:name w:val="Emphasis"/>
    <w:basedOn w:val="DefaultParagraphFont"/>
    <w:uiPriority w:val="20"/>
    <w:semiHidden/>
    <w:unhideWhenUsed/>
    <w:qFormat/>
    <w:rsid w:val="002C4BD7"/>
    <w:rPr>
      <w:i/>
      <w:iCs/>
    </w:rPr>
  </w:style>
  <w:style w:type="character" w:styleId="EndnoteReference">
    <w:name w:val="endnote reference"/>
    <w:basedOn w:val="DefaultParagraphFont"/>
    <w:uiPriority w:val="99"/>
    <w:semiHidden/>
    <w:unhideWhenUsed/>
    <w:rsid w:val="002C4BD7"/>
    <w:rPr>
      <w:vertAlign w:val="superscript"/>
    </w:rPr>
  </w:style>
  <w:style w:type="paragraph" w:styleId="EndnoteText">
    <w:name w:val="endnote text"/>
    <w:basedOn w:val="Normal"/>
    <w:link w:val="EndnoteTextChar"/>
    <w:uiPriority w:val="99"/>
    <w:semiHidden/>
    <w:unhideWhenUsed/>
    <w:rsid w:val="002C4BD7"/>
    <w:rPr>
      <w:szCs w:val="20"/>
    </w:rPr>
  </w:style>
  <w:style w:type="character" w:styleId="EndnoteTextChar" w:customStyle="1">
    <w:name w:val="Endnote Text Char"/>
    <w:basedOn w:val="DefaultParagraphFont"/>
    <w:link w:val="EndnoteText"/>
    <w:uiPriority w:val="99"/>
    <w:semiHidden/>
    <w:rsid w:val="002C4BD7"/>
    <w:rPr>
      <w:szCs w:val="20"/>
    </w:rPr>
  </w:style>
  <w:style w:type="paragraph" w:styleId="EnvelopeAddress">
    <w:name w:val="envelope address"/>
    <w:basedOn w:val="Normal"/>
    <w:uiPriority w:val="99"/>
    <w:semiHidden/>
    <w:unhideWhenUsed/>
    <w:rsid w:val="002C4BD7"/>
    <w:pPr>
      <w:framePr w:w="7920" w:h="1980" w:hSpace="180" w:wrap="auto" w:hAnchor="page" w:xAlign="center" w:yAlign="bottom" w:hRule="exact"/>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2C4BD7"/>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2C4BD7"/>
    <w:rPr>
      <w:color w:val="FF0000" w:themeColor="followedHyperlink"/>
      <w:u w:val="single"/>
    </w:rPr>
  </w:style>
  <w:style w:type="character" w:styleId="FootnoteReference">
    <w:name w:val="footnote reference"/>
    <w:basedOn w:val="DefaultParagraphFont"/>
    <w:uiPriority w:val="99"/>
    <w:semiHidden/>
    <w:unhideWhenUsed/>
    <w:rsid w:val="002C4BD7"/>
    <w:rPr>
      <w:vertAlign w:val="superscript"/>
    </w:rPr>
  </w:style>
  <w:style w:type="paragraph" w:styleId="FootnoteText">
    <w:name w:val="footnote text"/>
    <w:basedOn w:val="Normal"/>
    <w:link w:val="FootnoteTextChar"/>
    <w:uiPriority w:val="99"/>
    <w:semiHidden/>
    <w:unhideWhenUsed/>
    <w:rsid w:val="002C4BD7"/>
    <w:rPr>
      <w:szCs w:val="20"/>
    </w:rPr>
  </w:style>
  <w:style w:type="character" w:styleId="FootnoteTextChar" w:customStyle="1">
    <w:name w:val="Footnote Text Char"/>
    <w:basedOn w:val="DefaultParagraphFont"/>
    <w:link w:val="FootnoteText"/>
    <w:uiPriority w:val="99"/>
    <w:semiHidden/>
    <w:rsid w:val="002C4BD7"/>
    <w:rPr>
      <w:szCs w:val="20"/>
    </w:rPr>
  </w:style>
  <w:style w:type="table" w:styleId="GridTable1Light">
    <w:name w:val="Grid Table 1 Light"/>
    <w:basedOn w:val="TableNormal"/>
    <w:uiPriority w:val="46"/>
    <w:rsid w:val="002C4BD7"/>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C4BD7"/>
    <w:tblPr>
      <w:tblStyleRowBandSize w:val="1"/>
      <w:tblStyleColBandSize w:val="1"/>
      <w:tblBorders>
        <w:top w:val="single" w:color="89EFF6" w:themeColor="accent1" w:themeTint="66" w:sz="4" w:space="0"/>
        <w:left w:val="single" w:color="89EFF6" w:themeColor="accent1" w:themeTint="66" w:sz="4" w:space="0"/>
        <w:bottom w:val="single" w:color="89EFF6" w:themeColor="accent1" w:themeTint="66" w:sz="4" w:space="0"/>
        <w:right w:val="single" w:color="89EFF6" w:themeColor="accent1" w:themeTint="66" w:sz="4" w:space="0"/>
        <w:insideH w:val="single" w:color="89EFF6" w:themeColor="accent1" w:themeTint="66" w:sz="4" w:space="0"/>
        <w:insideV w:val="single" w:color="89EFF6" w:themeColor="accent1" w:themeTint="66" w:sz="4" w:space="0"/>
      </w:tblBorders>
    </w:tblPr>
    <w:tblStylePr w:type="firstRow">
      <w:rPr>
        <w:b/>
        <w:bCs/>
      </w:rPr>
      <w:tblPr/>
      <w:tcPr>
        <w:tcBorders>
          <w:bottom w:val="single" w:color="4EE7F2" w:themeColor="accent1" w:themeTint="99" w:sz="12" w:space="0"/>
        </w:tcBorders>
      </w:tcPr>
    </w:tblStylePr>
    <w:tblStylePr w:type="lastRow">
      <w:rPr>
        <w:b/>
        <w:bCs/>
      </w:rPr>
      <w:tblPr/>
      <w:tcPr>
        <w:tcBorders>
          <w:top w:val="double" w:color="4EE7F2"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C4BD7"/>
    <w:tblPr>
      <w:tblStyleRowBandSize w:val="1"/>
      <w:tblStyleColBandSize w:val="1"/>
      <w:tblBorders>
        <w:top w:val="single" w:color="D2E8B2" w:themeColor="accent2" w:themeTint="66" w:sz="4" w:space="0"/>
        <w:left w:val="single" w:color="D2E8B2" w:themeColor="accent2" w:themeTint="66" w:sz="4" w:space="0"/>
        <w:bottom w:val="single" w:color="D2E8B2" w:themeColor="accent2" w:themeTint="66" w:sz="4" w:space="0"/>
        <w:right w:val="single" w:color="D2E8B2" w:themeColor="accent2" w:themeTint="66" w:sz="4" w:space="0"/>
        <w:insideH w:val="single" w:color="D2E8B2" w:themeColor="accent2" w:themeTint="66" w:sz="4" w:space="0"/>
        <w:insideV w:val="single" w:color="D2E8B2" w:themeColor="accent2" w:themeTint="66" w:sz="4" w:space="0"/>
      </w:tblBorders>
    </w:tblPr>
    <w:tblStylePr w:type="firstRow">
      <w:rPr>
        <w:b/>
        <w:bCs/>
      </w:rPr>
      <w:tblPr/>
      <w:tcPr>
        <w:tcBorders>
          <w:bottom w:val="single" w:color="BBDC8C" w:themeColor="accent2" w:themeTint="99" w:sz="12" w:space="0"/>
        </w:tcBorders>
      </w:tcPr>
    </w:tblStylePr>
    <w:tblStylePr w:type="lastRow">
      <w:rPr>
        <w:b/>
        <w:bCs/>
      </w:rPr>
      <w:tblPr/>
      <w:tcPr>
        <w:tcBorders>
          <w:top w:val="double" w:color="BBDC8C"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C4BD7"/>
    <w:tblPr>
      <w:tblStyleRowBandSize w:val="1"/>
      <w:tblStyleColBandSize w:val="1"/>
      <w:tblBorders>
        <w:top w:val="single" w:color="FAC7A8" w:themeColor="accent3" w:themeTint="66" w:sz="4" w:space="0"/>
        <w:left w:val="single" w:color="FAC7A8" w:themeColor="accent3" w:themeTint="66" w:sz="4" w:space="0"/>
        <w:bottom w:val="single" w:color="FAC7A8" w:themeColor="accent3" w:themeTint="66" w:sz="4" w:space="0"/>
        <w:right w:val="single" w:color="FAC7A8" w:themeColor="accent3" w:themeTint="66" w:sz="4" w:space="0"/>
        <w:insideH w:val="single" w:color="FAC7A8" w:themeColor="accent3" w:themeTint="66" w:sz="4" w:space="0"/>
        <w:insideV w:val="single" w:color="FAC7A8" w:themeColor="accent3" w:themeTint="66" w:sz="4" w:space="0"/>
      </w:tblBorders>
    </w:tblPr>
    <w:tblStylePr w:type="firstRow">
      <w:rPr>
        <w:b/>
        <w:bCs/>
      </w:rPr>
      <w:tblPr/>
      <w:tcPr>
        <w:tcBorders>
          <w:bottom w:val="single" w:color="F8AC7D" w:themeColor="accent3" w:themeTint="99" w:sz="12" w:space="0"/>
        </w:tcBorders>
      </w:tcPr>
    </w:tblStylePr>
    <w:tblStylePr w:type="lastRow">
      <w:rPr>
        <w:b/>
        <w:bCs/>
      </w:rPr>
      <w:tblPr/>
      <w:tcPr>
        <w:tcBorders>
          <w:top w:val="double" w:color="F8AC7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C4BD7"/>
    <w:tblPr>
      <w:tblStyleRowBandSize w:val="1"/>
      <w:tblStyleColBandSize w:val="1"/>
      <w:tblBorders>
        <w:top w:val="single" w:color="F7A6B0" w:themeColor="accent4" w:themeTint="66" w:sz="4" w:space="0"/>
        <w:left w:val="single" w:color="F7A6B0" w:themeColor="accent4" w:themeTint="66" w:sz="4" w:space="0"/>
        <w:bottom w:val="single" w:color="F7A6B0" w:themeColor="accent4" w:themeTint="66" w:sz="4" w:space="0"/>
        <w:right w:val="single" w:color="F7A6B0" w:themeColor="accent4" w:themeTint="66" w:sz="4" w:space="0"/>
        <w:insideH w:val="single" w:color="F7A6B0" w:themeColor="accent4" w:themeTint="66" w:sz="4" w:space="0"/>
        <w:insideV w:val="single" w:color="F7A6B0" w:themeColor="accent4" w:themeTint="66" w:sz="4" w:space="0"/>
      </w:tblBorders>
    </w:tblPr>
    <w:tblStylePr w:type="firstRow">
      <w:rPr>
        <w:b/>
        <w:bCs/>
      </w:rPr>
      <w:tblPr/>
      <w:tcPr>
        <w:tcBorders>
          <w:bottom w:val="single" w:color="F37A89" w:themeColor="accent4" w:themeTint="99" w:sz="12" w:space="0"/>
        </w:tcBorders>
      </w:tcPr>
    </w:tblStylePr>
    <w:tblStylePr w:type="lastRow">
      <w:rPr>
        <w:b/>
        <w:bCs/>
      </w:rPr>
      <w:tblPr/>
      <w:tcPr>
        <w:tcBorders>
          <w:top w:val="double" w:color="F37A89"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C4BD7"/>
    <w:tblPr>
      <w:tblStyleRowBandSize w:val="1"/>
      <w:tblStyleColBandSize w:val="1"/>
      <w:tblBorders>
        <w:top w:val="single" w:color="F1A0B1" w:themeColor="accent5" w:themeTint="66" w:sz="4" w:space="0"/>
        <w:left w:val="single" w:color="F1A0B1" w:themeColor="accent5" w:themeTint="66" w:sz="4" w:space="0"/>
        <w:bottom w:val="single" w:color="F1A0B1" w:themeColor="accent5" w:themeTint="66" w:sz="4" w:space="0"/>
        <w:right w:val="single" w:color="F1A0B1" w:themeColor="accent5" w:themeTint="66" w:sz="4" w:space="0"/>
        <w:insideH w:val="single" w:color="F1A0B1" w:themeColor="accent5" w:themeTint="66" w:sz="4" w:space="0"/>
        <w:insideV w:val="single" w:color="F1A0B1" w:themeColor="accent5" w:themeTint="66" w:sz="4" w:space="0"/>
      </w:tblBorders>
    </w:tblPr>
    <w:tblStylePr w:type="firstRow">
      <w:rPr>
        <w:b/>
        <w:bCs/>
      </w:rPr>
      <w:tblPr/>
      <w:tcPr>
        <w:tcBorders>
          <w:bottom w:val="single" w:color="EB718B" w:themeColor="accent5" w:themeTint="99" w:sz="12" w:space="0"/>
        </w:tcBorders>
      </w:tcPr>
    </w:tblStylePr>
    <w:tblStylePr w:type="lastRow">
      <w:rPr>
        <w:b/>
        <w:bCs/>
      </w:rPr>
      <w:tblPr/>
      <w:tcPr>
        <w:tcBorders>
          <w:top w:val="double" w:color="EB718B"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C4BD7"/>
    <w:tblPr>
      <w:tblStyleRowBandSize w:val="1"/>
      <w:tblStyleColBandSize w:val="1"/>
      <w:tblBorders>
        <w:top w:val="single" w:color="FCD9A5" w:themeColor="accent6" w:themeTint="66" w:sz="4" w:space="0"/>
        <w:left w:val="single" w:color="FCD9A5" w:themeColor="accent6" w:themeTint="66" w:sz="4" w:space="0"/>
        <w:bottom w:val="single" w:color="FCD9A5" w:themeColor="accent6" w:themeTint="66" w:sz="4" w:space="0"/>
        <w:right w:val="single" w:color="FCD9A5" w:themeColor="accent6" w:themeTint="66" w:sz="4" w:space="0"/>
        <w:insideH w:val="single" w:color="FCD9A5" w:themeColor="accent6" w:themeTint="66" w:sz="4" w:space="0"/>
        <w:insideV w:val="single" w:color="FCD9A5" w:themeColor="accent6" w:themeTint="66" w:sz="4" w:space="0"/>
      </w:tblBorders>
    </w:tblPr>
    <w:tblStylePr w:type="firstRow">
      <w:rPr>
        <w:b/>
        <w:bCs/>
      </w:rPr>
      <w:tblPr/>
      <w:tcPr>
        <w:tcBorders>
          <w:bottom w:val="single" w:color="FAC679" w:themeColor="accent6" w:themeTint="99" w:sz="12" w:space="0"/>
        </w:tcBorders>
      </w:tcPr>
    </w:tblStylePr>
    <w:tblStylePr w:type="lastRow">
      <w:rPr>
        <w:b/>
        <w:bCs/>
      </w:rPr>
      <w:tblPr/>
      <w:tcPr>
        <w:tcBorders>
          <w:top w:val="double" w:color="FAC679"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2C4BD7"/>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C4BD7"/>
    <w:tblPr>
      <w:tblStyleRowBandSize w:val="1"/>
      <w:tblStyleColBandSize w:val="1"/>
      <w:tblBorders>
        <w:top w:val="single" w:color="4EE7F2" w:themeColor="accent1" w:themeTint="99" w:sz="2" w:space="0"/>
        <w:bottom w:val="single" w:color="4EE7F2" w:themeColor="accent1" w:themeTint="99" w:sz="2" w:space="0"/>
        <w:insideH w:val="single" w:color="4EE7F2" w:themeColor="accent1" w:themeTint="99" w:sz="2" w:space="0"/>
        <w:insideV w:val="single" w:color="4EE7F2" w:themeColor="accent1" w:themeTint="99" w:sz="2" w:space="0"/>
      </w:tblBorders>
    </w:tblPr>
    <w:tblStylePr w:type="firstRow">
      <w:rPr>
        <w:b/>
        <w:bCs/>
      </w:rPr>
      <w:tblPr/>
      <w:tcPr>
        <w:tcBorders>
          <w:top w:val="nil"/>
          <w:bottom w:val="single" w:color="4EE7F2" w:themeColor="accent1" w:themeTint="99" w:sz="12" w:space="0"/>
          <w:insideH w:val="nil"/>
          <w:insideV w:val="nil"/>
        </w:tcBorders>
        <w:shd w:val="clear" w:color="auto" w:fill="FFFFFF" w:themeFill="background1"/>
      </w:tcPr>
    </w:tblStylePr>
    <w:tblStylePr w:type="lastRow">
      <w:rPr>
        <w:b/>
        <w:bCs/>
      </w:rPr>
      <w:tblPr/>
      <w:tcPr>
        <w:tcBorders>
          <w:top w:val="double" w:color="4EE7F2"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GridTable2-Accent2">
    <w:name w:val="Grid Table 2 Accent 2"/>
    <w:basedOn w:val="TableNormal"/>
    <w:uiPriority w:val="47"/>
    <w:rsid w:val="002C4BD7"/>
    <w:tblPr>
      <w:tblStyleRowBandSize w:val="1"/>
      <w:tblStyleColBandSize w:val="1"/>
      <w:tblBorders>
        <w:top w:val="single" w:color="BBDC8C" w:themeColor="accent2" w:themeTint="99" w:sz="2" w:space="0"/>
        <w:bottom w:val="single" w:color="BBDC8C" w:themeColor="accent2" w:themeTint="99" w:sz="2" w:space="0"/>
        <w:insideH w:val="single" w:color="BBDC8C" w:themeColor="accent2" w:themeTint="99" w:sz="2" w:space="0"/>
        <w:insideV w:val="single" w:color="BBDC8C" w:themeColor="accent2" w:themeTint="99" w:sz="2" w:space="0"/>
      </w:tblBorders>
    </w:tblPr>
    <w:tblStylePr w:type="firstRow">
      <w:rPr>
        <w:b/>
        <w:bCs/>
      </w:rPr>
      <w:tblPr/>
      <w:tcPr>
        <w:tcBorders>
          <w:top w:val="nil"/>
          <w:bottom w:val="single" w:color="BBDC8C" w:themeColor="accent2" w:themeTint="99" w:sz="12" w:space="0"/>
          <w:insideH w:val="nil"/>
          <w:insideV w:val="nil"/>
        </w:tcBorders>
        <w:shd w:val="clear" w:color="auto" w:fill="FFFFFF" w:themeFill="background1"/>
      </w:tcPr>
    </w:tblStylePr>
    <w:tblStylePr w:type="lastRow">
      <w:rPr>
        <w:b/>
        <w:bCs/>
      </w:rPr>
      <w:tblPr/>
      <w:tcPr>
        <w:tcBorders>
          <w:top w:val="double" w:color="BBDC8C"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GridTable2-Accent3">
    <w:name w:val="Grid Table 2 Accent 3"/>
    <w:basedOn w:val="TableNormal"/>
    <w:uiPriority w:val="47"/>
    <w:rsid w:val="002C4BD7"/>
    <w:tblPr>
      <w:tblStyleRowBandSize w:val="1"/>
      <w:tblStyleColBandSize w:val="1"/>
      <w:tblBorders>
        <w:top w:val="single" w:color="F8AC7D" w:themeColor="accent3" w:themeTint="99" w:sz="2" w:space="0"/>
        <w:bottom w:val="single" w:color="F8AC7D" w:themeColor="accent3" w:themeTint="99" w:sz="2" w:space="0"/>
        <w:insideH w:val="single" w:color="F8AC7D" w:themeColor="accent3" w:themeTint="99" w:sz="2" w:space="0"/>
        <w:insideV w:val="single" w:color="F8AC7D" w:themeColor="accent3" w:themeTint="99" w:sz="2" w:space="0"/>
      </w:tblBorders>
    </w:tblPr>
    <w:tblStylePr w:type="firstRow">
      <w:rPr>
        <w:b/>
        <w:bCs/>
      </w:rPr>
      <w:tblPr/>
      <w:tcPr>
        <w:tcBorders>
          <w:top w:val="nil"/>
          <w:bottom w:val="single" w:color="F8AC7D" w:themeColor="accent3" w:themeTint="99" w:sz="12" w:space="0"/>
          <w:insideH w:val="nil"/>
          <w:insideV w:val="nil"/>
        </w:tcBorders>
        <w:shd w:val="clear" w:color="auto" w:fill="FFFFFF" w:themeFill="background1"/>
      </w:tcPr>
    </w:tblStylePr>
    <w:tblStylePr w:type="lastRow">
      <w:rPr>
        <w:b/>
        <w:bCs/>
      </w:rPr>
      <w:tblPr/>
      <w:tcPr>
        <w:tcBorders>
          <w:top w:val="double" w:color="F8AC7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GridTable2-Accent4">
    <w:name w:val="Grid Table 2 Accent 4"/>
    <w:basedOn w:val="TableNormal"/>
    <w:uiPriority w:val="47"/>
    <w:rsid w:val="002C4BD7"/>
    <w:tblPr>
      <w:tblStyleRowBandSize w:val="1"/>
      <w:tblStyleColBandSize w:val="1"/>
      <w:tblBorders>
        <w:top w:val="single" w:color="F37A89" w:themeColor="accent4" w:themeTint="99" w:sz="2" w:space="0"/>
        <w:bottom w:val="single" w:color="F37A89" w:themeColor="accent4" w:themeTint="99" w:sz="2" w:space="0"/>
        <w:insideH w:val="single" w:color="F37A89" w:themeColor="accent4" w:themeTint="99" w:sz="2" w:space="0"/>
        <w:insideV w:val="single" w:color="F37A89" w:themeColor="accent4" w:themeTint="99" w:sz="2" w:space="0"/>
      </w:tblBorders>
    </w:tblPr>
    <w:tblStylePr w:type="firstRow">
      <w:rPr>
        <w:b/>
        <w:bCs/>
      </w:rPr>
      <w:tblPr/>
      <w:tcPr>
        <w:tcBorders>
          <w:top w:val="nil"/>
          <w:bottom w:val="single" w:color="F37A89" w:themeColor="accent4" w:themeTint="99" w:sz="12" w:space="0"/>
          <w:insideH w:val="nil"/>
          <w:insideV w:val="nil"/>
        </w:tcBorders>
        <w:shd w:val="clear" w:color="auto" w:fill="FFFFFF" w:themeFill="background1"/>
      </w:tcPr>
    </w:tblStylePr>
    <w:tblStylePr w:type="lastRow">
      <w:rPr>
        <w:b/>
        <w:bCs/>
      </w:rPr>
      <w:tblPr/>
      <w:tcPr>
        <w:tcBorders>
          <w:top w:val="double" w:color="F37A89"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GridTable2-Accent5">
    <w:name w:val="Grid Table 2 Accent 5"/>
    <w:basedOn w:val="TableNormal"/>
    <w:uiPriority w:val="47"/>
    <w:rsid w:val="002C4BD7"/>
    <w:tblPr>
      <w:tblStyleRowBandSize w:val="1"/>
      <w:tblStyleColBandSize w:val="1"/>
      <w:tblBorders>
        <w:top w:val="single" w:color="EB718B" w:themeColor="accent5" w:themeTint="99" w:sz="2" w:space="0"/>
        <w:bottom w:val="single" w:color="EB718B" w:themeColor="accent5" w:themeTint="99" w:sz="2" w:space="0"/>
        <w:insideH w:val="single" w:color="EB718B" w:themeColor="accent5" w:themeTint="99" w:sz="2" w:space="0"/>
        <w:insideV w:val="single" w:color="EB718B" w:themeColor="accent5" w:themeTint="99" w:sz="2" w:space="0"/>
      </w:tblBorders>
    </w:tblPr>
    <w:tblStylePr w:type="firstRow">
      <w:rPr>
        <w:b/>
        <w:bCs/>
      </w:rPr>
      <w:tblPr/>
      <w:tcPr>
        <w:tcBorders>
          <w:top w:val="nil"/>
          <w:bottom w:val="single" w:color="EB718B" w:themeColor="accent5" w:themeTint="99" w:sz="12" w:space="0"/>
          <w:insideH w:val="nil"/>
          <w:insideV w:val="nil"/>
        </w:tcBorders>
        <w:shd w:val="clear" w:color="auto" w:fill="FFFFFF" w:themeFill="background1"/>
      </w:tcPr>
    </w:tblStylePr>
    <w:tblStylePr w:type="lastRow">
      <w:rPr>
        <w:b/>
        <w:bCs/>
      </w:rPr>
      <w:tblPr/>
      <w:tcPr>
        <w:tcBorders>
          <w:top w:val="double" w:color="EB718B"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GridTable2-Accent6">
    <w:name w:val="Grid Table 2 Accent 6"/>
    <w:basedOn w:val="TableNormal"/>
    <w:uiPriority w:val="47"/>
    <w:rsid w:val="002C4BD7"/>
    <w:tblPr>
      <w:tblStyleRowBandSize w:val="1"/>
      <w:tblStyleColBandSize w:val="1"/>
      <w:tblBorders>
        <w:top w:val="single" w:color="FAC679" w:themeColor="accent6" w:themeTint="99" w:sz="2" w:space="0"/>
        <w:bottom w:val="single" w:color="FAC679" w:themeColor="accent6" w:themeTint="99" w:sz="2" w:space="0"/>
        <w:insideH w:val="single" w:color="FAC679" w:themeColor="accent6" w:themeTint="99" w:sz="2" w:space="0"/>
        <w:insideV w:val="single" w:color="FAC679" w:themeColor="accent6" w:themeTint="99" w:sz="2" w:space="0"/>
      </w:tblBorders>
    </w:tblPr>
    <w:tblStylePr w:type="firstRow">
      <w:rPr>
        <w:b/>
        <w:bCs/>
      </w:rPr>
      <w:tblPr/>
      <w:tcPr>
        <w:tcBorders>
          <w:top w:val="nil"/>
          <w:bottom w:val="single" w:color="FAC679" w:themeColor="accent6" w:themeTint="99" w:sz="12" w:space="0"/>
          <w:insideH w:val="nil"/>
          <w:insideV w:val="nil"/>
        </w:tcBorders>
        <w:shd w:val="clear" w:color="auto" w:fill="FFFFFF" w:themeFill="background1"/>
      </w:tcPr>
    </w:tblStylePr>
    <w:tblStylePr w:type="lastRow">
      <w:rPr>
        <w:b/>
        <w:bCs/>
      </w:rPr>
      <w:tblPr/>
      <w:tcPr>
        <w:tcBorders>
          <w:top w:val="double" w:color="FAC679"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GridTable3">
    <w:name w:val="Grid Table 3"/>
    <w:basedOn w:val="TableNormal"/>
    <w:uiPriority w:val="48"/>
    <w:rsid w:val="002C4BD7"/>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2C4BD7"/>
    <w:tblPr>
      <w:tblStyleRowBandSize w:val="1"/>
      <w:tblStyleColBandSize w:val="1"/>
      <w:tblBorders>
        <w:top w:val="single" w:color="4EE7F2" w:themeColor="accent1" w:themeTint="99" w:sz="4" w:space="0"/>
        <w:left w:val="single" w:color="4EE7F2" w:themeColor="accent1" w:themeTint="99" w:sz="4" w:space="0"/>
        <w:bottom w:val="single" w:color="4EE7F2" w:themeColor="accent1" w:themeTint="99" w:sz="4" w:space="0"/>
        <w:right w:val="single" w:color="4EE7F2" w:themeColor="accent1" w:themeTint="99" w:sz="4" w:space="0"/>
        <w:insideH w:val="single" w:color="4EE7F2" w:themeColor="accent1" w:themeTint="99" w:sz="4" w:space="0"/>
        <w:insideV w:val="single" w:color="4EE7F2"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7FA" w:themeFill="accent1" w:themeFillTint="33"/>
      </w:tcPr>
    </w:tblStylePr>
    <w:tblStylePr w:type="band1Horz">
      <w:tblPr/>
      <w:tcPr>
        <w:shd w:val="clear" w:color="auto" w:fill="C4F7FA" w:themeFill="accent1" w:themeFillTint="33"/>
      </w:tcPr>
    </w:tblStylePr>
    <w:tblStylePr w:type="neCell">
      <w:tblPr/>
      <w:tcPr>
        <w:tcBorders>
          <w:bottom w:val="single" w:color="4EE7F2" w:themeColor="accent1" w:themeTint="99" w:sz="4" w:space="0"/>
        </w:tcBorders>
      </w:tcPr>
    </w:tblStylePr>
    <w:tblStylePr w:type="nwCell">
      <w:tblPr/>
      <w:tcPr>
        <w:tcBorders>
          <w:bottom w:val="single" w:color="4EE7F2" w:themeColor="accent1" w:themeTint="99" w:sz="4" w:space="0"/>
        </w:tcBorders>
      </w:tcPr>
    </w:tblStylePr>
    <w:tblStylePr w:type="seCell">
      <w:tblPr/>
      <w:tcPr>
        <w:tcBorders>
          <w:top w:val="single" w:color="4EE7F2" w:themeColor="accent1" w:themeTint="99" w:sz="4" w:space="0"/>
        </w:tcBorders>
      </w:tcPr>
    </w:tblStylePr>
    <w:tblStylePr w:type="swCell">
      <w:tblPr/>
      <w:tcPr>
        <w:tcBorders>
          <w:top w:val="single" w:color="4EE7F2" w:themeColor="accent1" w:themeTint="99" w:sz="4" w:space="0"/>
        </w:tcBorders>
      </w:tcPr>
    </w:tblStylePr>
  </w:style>
  <w:style w:type="table" w:styleId="GridTable3-Accent2">
    <w:name w:val="Grid Table 3 Accent 2"/>
    <w:basedOn w:val="TableNormal"/>
    <w:uiPriority w:val="48"/>
    <w:rsid w:val="002C4BD7"/>
    <w:tblPr>
      <w:tblStyleRowBandSize w:val="1"/>
      <w:tblStyleColBandSize w:val="1"/>
      <w:tblBorders>
        <w:top w:val="single" w:color="BBDC8C" w:themeColor="accent2" w:themeTint="99" w:sz="4" w:space="0"/>
        <w:left w:val="single" w:color="BBDC8C" w:themeColor="accent2" w:themeTint="99" w:sz="4" w:space="0"/>
        <w:bottom w:val="single" w:color="BBDC8C" w:themeColor="accent2" w:themeTint="99" w:sz="4" w:space="0"/>
        <w:right w:val="single" w:color="BBDC8C" w:themeColor="accent2" w:themeTint="99" w:sz="4" w:space="0"/>
        <w:insideH w:val="single" w:color="BBDC8C" w:themeColor="accent2" w:themeTint="99" w:sz="4" w:space="0"/>
        <w:insideV w:val="single" w:color="BBDC8C"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8" w:themeFill="accent2" w:themeFillTint="33"/>
      </w:tcPr>
    </w:tblStylePr>
    <w:tblStylePr w:type="band1Horz">
      <w:tblPr/>
      <w:tcPr>
        <w:shd w:val="clear" w:color="auto" w:fill="E8F3D8" w:themeFill="accent2" w:themeFillTint="33"/>
      </w:tcPr>
    </w:tblStylePr>
    <w:tblStylePr w:type="neCell">
      <w:tblPr/>
      <w:tcPr>
        <w:tcBorders>
          <w:bottom w:val="single" w:color="BBDC8C" w:themeColor="accent2" w:themeTint="99" w:sz="4" w:space="0"/>
        </w:tcBorders>
      </w:tcPr>
    </w:tblStylePr>
    <w:tblStylePr w:type="nwCell">
      <w:tblPr/>
      <w:tcPr>
        <w:tcBorders>
          <w:bottom w:val="single" w:color="BBDC8C" w:themeColor="accent2" w:themeTint="99" w:sz="4" w:space="0"/>
        </w:tcBorders>
      </w:tcPr>
    </w:tblStylePr>
    <w:tblStylePr w:type="seCell">
      <w:tblPr/>
      <w:tcPr>
        <w:tcBorders>
          <w:top w:val="single" w:color="BBDC8C" w:themeColor="accent2" w:themeTint="99" w:sz="4" w:space="0"/>
        </w:tcBorders>
      </w:tcPr>
    </w:tblStylePr>
    <w:tblStylePr w:type="swCell">
      <w:tblPr/>
      <w:tcPr>
        <w:tcBorders>
          <w:top w:val="single" w:color="BBDC8C" w:themeColor="accent2" w:themeTint="99" w:sz="4" w:space="0"/>
        </w:tcBorders>
      </w:tcPr>
    </w:tblStylePr>
  </w:style>
  <w:style w:type="table" w:styleId="GridTable3-Accent3">
    <w:name w:val="Grid Table 3 Accent 3"/>
    <w:basedOn w:val="TableNormal"/>
    <w:uiPriority w:val="48"/>
    <w:rsid w:val="002C4BD7"/>
    <w:tblPr>
      <w:tblStyleRowBandSize w:val="1"/>
      <w:tblStyleColBandSize w:val="1"/>
      <w:tblBorders>
        <w:top w:val="single" w:color="F8AC7D" w:themeColor="accent3" w:themeTint="99" w:sz="4" w:space="0"/>
        <w:left w:val="single" w:color="F8AC7D" w:themeColor="accent3" w:themeTint="99" w:sz="4" w:space="0"/>
        <w:bottom w:val="single" w:color="F8AC7D" w:themeColor="accent3" w:themeTint="99" w:sz="4" w:space="0"/>
        <w:right w:val="single" w:color="F8AC7D" w:themeColor="accent3" w:themeTint="99" w:sz="4" w:space="0"/>
        <w:insideH w:val="single" w:color="F8AC7D" w:themeColor="accent3" w:themeTint="99" w:sz="4" w:space="0"/>
        <w:insideV w:val="single" w:color="F8AC7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D3" w:themeFill="accent3" w:themeFillTint="33"/>
      </w:tcPr>
    </w:tblStylePr>
    <w:tblStylePr w:type="band1Horz">
      <w:tblPr/>
      <w:tcPr>
        <w:shd w:val="clear" w:color="auto" w:fill="FCE3D3" w:themeFill="accent3" w:themeFillTint="33"/>
      </w:tcPr>
    </w:tblStylePr>
    <w:tblStylePr w:type="neCell">
      <w:tblPr/>
      <w:tcPr>
        <w:tcBorders>
          <w:bottom w:val="single" w:color="F8AC7D" w:themeColor="accent3" w:themeTint="99" w:sz="4" w:space="0"/>
        </w:tcBorders>
      </w:tcPr>
    </w:tblStylePr>
    <w:tblStylePr w:type="nwCell">
      <w:tblPr/>
      <w:tcPr>
        <w:tcBorders>
          <w:bottom w:val="single" w:color="F8AC7D" w:themeColor="accent3" w:themeTint="99" w:sz="4" w:space="0"/>
        </w:tcBorders>
      </w:tcPr>
    </w:tblStylePr>
    <w:tblStylePr w:type="seCell">
      <w:tblPr/>
      <w:tcPr>
        <w:tcBorders>
          <w:top w:val="single" w:color="F8AC7D" w:themeColor="accent3" w:themeTint="99" w:sz="4" w:space="0"/>
        </w:tcBorders>
      </w:tcPr>
    </w:tblStylePr>
    <w:tblStylePr w:type="swCell">
      <w:tblPr/>
      <w:tcPr>
        <w:tcBorders>
          <w:top w:val="single" w:color="F8AC7D" w:themeColor="accent3" w:themeTint="99" w:sz="4" w:space="0"/>
        </w:tcBorders>
      </w:tcPr>
    </w:tblStylePr>
  </w:style>
  <w:style w:type="table" w:styleId="GridTable3-Accent4">
    <w:name w:val="Grid Table 3 Accent 4"/>
    <w:basedOn w:val="TableNormal"/>
    <w:uiPriority w:val="48"/>
    <w:rsid w:val="002C4BD7"/>
    <w:tblPr>
      <w:tblStyleRowBandSize w:val="1"/>
      <w:tblStyleColBandSize w:val="1"/>
      <w:tblBorders>
        <w:top w:val="single" w:color="F37A89" w:themeColor="accent4" w:themeTint="99" w:sz="4" w:space="0"/>
        <w:left w:val="single" w:color="F37A89" w:themeColor="accent4" w:themeTint="99" w:sz="4" w:space="0"/>
        <w:bottom w:val="single" w:color="F37A89" w:themeColor="accent4" w:themeTint="99" w:sz="4" w:space="0"/>
        <w:right w:val="single" w:color="F37A89" w:themeColor="accent4" w:themeTint="99" w:sz="4" w:space="0"/>
        <w:insideH w:val="single" w:color="F37A89" w:themeColor="accent4" w:themeTint="99" w:sz="4" w:space="0"/>
        <w:insideV w:val="single" w:color="F37A89"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2D7" w:themeFill="accent4" w:themeFillTint="33"/>
      </w:tcPr>
    </w:tblStylePr>
    <w:tblStylePr w:type="band1Horz">
      <w:tblPr/>
      <w:tcPr>
        <w:shd w:val="clear" w:color="auto" w:fill="FBD2D7" w:themeFill="accent4" w:themeFillTint="33"/>
      </w:tcPr>
    </w:tblStylePr>
    <w:tblStylePr w:type="neCell">
      <w:tblPr/>
      <w:tcPr>
        <w:tcBorders>
          <w:bottom w:val="single" w:color="F37A89" w:themeColor="accent4" w:themeTint="99" w:sz="4" w:space="0"/>
        </w:tcBorders>
      </w:tcPr>
    </w:tblStylePr>
    <w:tblStylePr w:type="nwCell">
      <w:tblPr/>
      <w:tcPr>
        <w:tcBorders>
          <w:bottom w:val="single" w:color="F37A89" w:themeColor="accent4" w:themeTint="99" w:sz="4" w:space="0"/>
        </w:tcBorders>
      </w:tcPr>
    </w:tblStylePr>
    <w:tblStylePr w:type="seCell">
      <w:tblPr/>
      <w:tcPr>
        <w:tcBorders>
          <w:top w:val="single" w:color="F37A89" w:themeColor="accent4" w:themeTint="99" w:sz="4" w:space="0"/>
        </w:tcBorders>
      </w:tcPr>
    </w:tblStylePr>
    <w:tblStylePr w:type="swCell">
      <w:tblPr/>
      <w:tcPr>
        <w:tcBorders>
          <w:top w:val="single" w:color="F37A89" w:themeColor="accent4" w:themeTint="99" w:sz="4" w:space="0"/>
        </w:tcBorders>
      </w:tcPr>
    </w:tblStylePr>
  </w:style>
  <w:style w:type="table" w:styleId="GridTable3-Accent5">
    <w:name w:val="Grid Table 3 Accent 5"/>
    <w:basedOn w:val="TableNormal"/>
    <w:uiPriority w:val="48"/>
    <w:rsid w:val="002C4BD7"/>
    <w:tblPr>
      <w:tblStyleRowBandSize w:val="1"/>
      <w:tblStyleColBandSize w:val="1"/>
      <w:tblBorders>
        <w:top w:val="single" w:color="EB718B" w:themeColor="accent5" w:themeTint="99" w:sz="4" w:space="0"/>
        <w:left w:val="single" w:color="EB718B" w:themeColor="accent5" w:themeTint="99" w:sz="4" w:space="0"/>
        <w:bottom w:val="single" w:color="EB718B" w:themeColor="accent5" w:themeTint="99" w:sz="4" w:space="0"/>
        <w:right w:val="single" w:color="EB718B" w:themeColor="accent5" w:themeTint="99" w:sz="4" w:space="0"/>
        <w:insideH w:val="single" w:color="EB718B" w:themeColor="accent5" w:themeTint="99" w:sz="4" w:space="0"/>
        <w:insideV w:val="single" w:color="EB718B"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FD8" w:themeFill="accent5" w:themeFillTint="33"/>
      </w:tcPr>
    </w:tblStylePr>
    <w:tblStylePr w:type="band1Horz">
      <w:tblPr/>
      <w:tcPr>
        <w:shd w:val="clear" w:color="auto" w:fill="F8CFD8" w:themeFill="accent5" w:themeFillTint="33"/>
      </w:tcPr>
    </w:tblStylePr>
    <w:tblStylePr w:type="neCell">
      <w:tblPr/>
      <w:tcPr>
        <w:tcBorders>
          <w:bottom w:val="single" w:color="EB718B" w:themeColor="accent5" w:themeTint="99" w:sz="4" w:space="0"/>
        </w:tcBorders>
      </w:tcPr>
    </w:tblStylePr>
    <w:tblStylePr w:type="nwCell">
      <w:tblPr/>
      <w:tcPr>
        <w:tcBorders>
          <w:bottom w:val="single" w:color="EB718B" w:themeColor="accent5" w:themeTint="99" w:sz="4" w:space="0"/>
        </w:tcBorders>
      </w:tcPr>
    </w:tblStylePr>
    <w:tblStylePr w:type="seCell">
      <w:tblPr/>
      <w:tcPr>
        <w:tcBorders>
          <w:top w:val="single" w:color="EB718B" w:themeColor="accent5" w:themeTint="99" w:sz="4" w:space="0"/>
        </w:tcBorders>
      </w:tcPr>
    </w:tblStylePr>
    <w:tblStylePr w:type="swCell">
      <w:tblPr/>
      <w:tcPr>
        <w:tcBorders>
          <w:top w:val="single" w:color="EB718B" w:themeColor="accent5" w:themeTint="99" w:sz="4" w:space="0"/>
        </w:tcBorders>
      </w:tcPr>
    </w:tblStylePr>
  </w:style>
  <w:style w:type="table" w:styleId="GridTable3-Accent6">
    <w:name w:val="Grid Table 3 Accent 6"/>
    <w:basedOn w:val="TableNormal"/>
    <w:uiPriority w:val="48"/>
    <w:rsid w:val="002C4BD7"/>
    <w:tblPr>
      <w:tblStyleRowBandSize w:val="1"/>
      <w:tblStyleColBandSize w:val="1"/>
      <w:tblBorders>
        <w:top w:val="single" w:color="FAC679" w:themeColor="accent6" w:themeTint="99" w:sz="4" w:space="0"/>
        <w:left w:val="single" w:color="FAC679" w:themeColor="accent6" w:themeTint="99" w:sz="4" w:space="0"/>
        <w:bottom w:val="single" w:color="FAC679" w:themeColor="accent6" w:themeTint="99" w:sz="4" w:space="0"/>
        <w:right w:val="single" w:color="FAC679" w:themeColor="accent6" w:themeTint="99" w:sz="4" w:space="0"/>
        <w:insideH w:val="single" w:color="FAC679" w:themeColor="accent6" w:themeTint="99" w:sz="4" w:space="0"/>
        <w:insideV w:val="single" w:color="FAC679"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2" w:themeFill="accent6" w:themeFillTint="33"/>
      </w:tcPr>
    </w:tblStylePr>
    <w:tblStylePr w:type="band1Horz">
      <w:tblPr/>
      <w:tcPr>
        <w:shd w:val="clear" w:color="auto" w:fill="FDECD2" w:themeFill="accent6" w:themeFillTint="33"/>
      </w:tcPr>
    </w:tblStylePr>
    <w:tblStylePr w:type="neCell">
      <w:tblPr/>
      <w:tcPr>
        <w:tcBorders>
          <w:bottom w:val="single" w:color="FAC679" w:themeColor="accent6" w:themeTint="99" w:sz="4" w:space="0"/>
        </w:tcBorders>
      </w:tcPr>
    </w:tblStylePr>
    <w:tblStylePr w:type="nwCell">
      <w:tblPr/>
      <w:tcPr>
        <w:tcBorders>
          <w:bottom w:val="single" w:color="FAC679" w:themeColor="accent6" w:themeTint="99" w:sz="4" w:space="0"/>
        </w:tcBorders>
      </w:tcPr>
    </w:tblStylePr>
    <w:tblStylePr w:type="seCell">
      <w:tblPr/>
      <w:tcPr>
        <w:tcBorders>
          <w:top w:val="single" w:color="FAC679" w:themeColor="accent6" w:themeTint="99" w:sz="4" w:space="0"/>
        </w:tcBorders>
      </w:tcPr>
    </w:tblStylePr>
    <w:tblStylePr w:type="swCell">
      <w:tblPr/>
      <w:tcPr>
        <w:tcBorders>
          <w:top w:val="single" w:color="FAC679" w:themeColor="accent6" w:themeTint="99" w:sz="4" w:space="0"/>
        </w:tcBorders>
      </w:tcPr>
    </w:tblStylePr>
  </w:style>
  <w:style w:type="table" w:styleId="GridTable4">
    <w:name w:val="Grid Table 4"/>
    <w:basedOn w:val="TableNormal"/>
    <w:uiPriority w:val="49"/>
    <w:rsid w:val="002C4BD7"/>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C4BD7"/>
    <w:tblPr>
      <w:tblStyleRowBandSize w:val="1"/>
      <w:tblStyleColBandSize w:val="1"/>
      <w:tblBorders>
        <w:top w:val="single" w:color="4EE7F2" w:themeColor="accent1" w:themeTint="99" w:sz="4" w:space="0"/>
        <w:left w:val="single" w:color="4EE7F2" w:themeColor="accent1" w:themeTint="99" w:sz="4" w:space="0"/>
        <w:bottom w:val="single" w:color="4EE7F2" w:themeColor="accent1" w:themeTint="99" w:sz="4" w:space="0"/>
        <w:right w:val="single" w:color="4EE7F2" w:themeColor="accent1" w:themeTint="99" w:sz="4" w:space="0"/>
        <w:insideH w:val="single" w:color="4EE7F2" w:themeColor="accent1" w:themeTint="99" w:sz="4" w:space="0"/>
        <w:insideV w:val="single" w:color="4EE7F2" w:themeColor="accent1" w:themeTint="99" w:sz="4" w:space="0"/>
      </w:tblBorders>
    </w:tblPr>
    <w:tblStylePr w:type="firstRow">
      <w:rPr>
        <w:b/>
        <w:bCs/>
        <w:color w:val="FFFFFF" w:themeColor="background1"/>
      </w:rPr>
      <w:tblPr/>
      <w:tcPr>
        <w:tcBorders>
          <w:top w:val="single" w:color="0DABB6" w:themeColor="accent1" w:sz="4" w:space="0"/>
          <w:left w:val="single" w:color="0DABB6" w:themeColor="accent1" w:sz="4" w:space="0"/>
          <w:bottom w:val="single" w:color="0DABB6" w:themeColor="accent1" w:sz="4" w:space="0"/>
          <w:right w:val="single" w:color="0DABB6" w:themeColor="accent1" w:sz="4" w:space="0"/>
          <w:insideH w:val="nil"/>
          <w:insideV w:val="nil"/>
        </w:tcBorders>
        <w:shd w:val="clear" w:color="auto" w:fill="0DABB6" w:themeFill="accent1"/>
      </w:tcPr>
    </w:tblStylePr>
    <w:tblStylePr w:type="lastRow">
      <w:rPr>
        <w:b/>
        <w:bCs/>
      </w:rPr>
      <w:tblPr/>
      <w:tcPr>
        <w:tcBorders>
          <w:top w:val="double" w:color="0DABB6" w:themeColor="accent1" w:sz="4" w:space="0"/>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GridTable4-Accent2">
    <w:name w:val="Grid Table 4 Accent 2"/>
    <w:basedOn w:val="TableNormal"/>
    <w:uiPriority w:val="49"/>
    <w:rsid w:val="002C4BD7"/>
    <w:tblPr>
      <w:tblStyleRowBandSize w:val="1"/>
      <w:tblStyleColBandSize w:val="1"/>
      <w:tblBorders>
        <w:top w:val="single" w:color="BBDC8C" w:themeColor="accent2" w:themeTint="99" w:sz="4" w:space="0"/>
        <w:left w:val="single" w:color="BBDC8C" w:themeColor="accent2" w:themeTint="99" w:sz="4" w:space="0"/>
        <w:bottom w:val="single" w:color="BBDC8C" w:themeColor="accent2" w:themeTint="99" w:sz="4" w:space="0"/>
        <w:right w:val="single" w:color="BBDC8C" w:themeColor="accent2" w:themeTint="99" w:sz="4" w:space="0"/>
        <w:insideH w:val="single" w:color="BBDC8C" w:themeColor="accent2" w:themeTint="99" w:sz="4" w:space="0"/>
        <w:insideV w:val="single" w:color="BBDC8C" w:themeColor="accent2" w:themeTint="99" w:sz="4" w:space="0"/>
      </w:tblBorders>
    </w:tblPr>
    <w:tblStylePr w:type="firstRow">
      <w:rPr>
        <w:b/>
        <w:bCs/>
        <w:color w:val="FFFFFF" w:themeColor="background1"/>
      </w:rPr>
      <w:tblPr/>
      <w:tcPr>
        <w:tcBorders>
          <w:top w:val="single" w:color="8FC640" w:themeColor="accent2" w:sz="4" w:space="0"/>
          <w:left w:val="single" w:color="8FC640" w:themeColor="accent2" w:sz="4" w:space="0"/>
          <w:bottom w:val="single" w:color="8FC640" w:themeColor="accent2" w:sz="4" w:space="0"/>
          <w:right w:val="single" w:color="8FC640" w:themeColor="accent2" w:sz="4" w:space="0"/>
          <w:insideH w:val="nil"/>
          <w:insideV w:val="nil"/>
        </w:tcBorders>
        <w:shd w:val="clear" w:color="auto" w:fill="8FC640" w:themeFill="accent2"/>
      </w:tcPr>
    </w:tblStylePr>
    <w:tblStylePr w:type="lastRow">
      <w:rPr>
        <w:b/>
        <w:bCs/>
      </w:rPr>
      <w:tblPr/>
      <w:tcPr>
        <w:tcBorders>
          <w:top w:val="double" w:color="8FC640" w:themeColor="accent2" w:sz="4" w:space="0"/>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GridTable4-Accent3">
    <w:name w:val="Grid Table 4 Accent 3"/>
    <w:basedOn w:val="TableNormal"/>
    <w:uiPriority w:val="49"/>
    <w:rsid w:val="002C4BD7"/>
    <w:tblPr>
      <w:tblStyleRowBandSize w:val="1"/>
      <w:tblStyleColBandSize w:val="1"/>
      <w:tblBorders>
        <w:top w:val="single" w:color="F8AC7D" w:themeColor="accent3" w:themeTint="99" w:sz="4" w:space="0"/>
        <w:left w:val="single" w:color="F8AC7D" w:themeColor="accent3" w:themeTint="99" w:sz="4" w:space="0"/>
        <w:bottom w:val="single" w:color="F8AC7D" w:themeColor="accent3" w:themeTint="99" w:sz="4" w:space="0"/>
        <w:right w:val="single" w:color="F8AC7D" w:themeColor="accent3" w:themeTint="99" w:sz="4" w:space="0"/>
        <w:insideH w:val="single" w:color="F8AC7D" w:themeColor="accent3" w:themeTint="99" w:sz="4" w:space="0"/>
        <w:insideV w:val="single" w:color="F8AC7D" w:themeColor="accent3" w:themeTint="99" w:sz="4" w:space="0"/>
      </w:tblBorders>
    </w:tblPr>
    <w:tblStylePr w:type="firstRow">
      <w:rPr>
        <w:b/>
        <w:bCs/>
        <w:color w:val="FFFFFF" w:themeColor="background1"/>
      </w:rPr>
      <w:tblPr/>
      <w:tcPr>
        <w:tcBorders>
          <w:top w:val="single" w:color="F47527" w:themeColor="accent3" w:sz="4" w:space="0"/>
          <w:left w:val="single" w:color="F47527" w:themeColor="accent3" w:sz="4" w:space="0"/>
          <w:bottom w:val="single" w:color="F47527" w:themeColor="accent3" w:sz="4" w:space="0"/>
          <w:right w:val="single" w:color="F47527" w:themeColor="accent3" w:sz="4" w:space="0"/>
          <w:insideH w:val="nil"/>
          <w:insideV w:val="nil"/>
        </w:tcBorders>
        <w:shd w:val="clear" w:color="auto" w:fill="F47527" w:themeFill="accent3"/>
      </w:tcPr>
    </w:tblStylePr>
    <w:tblStylePr w:type="lastRow">
      <w:rPr>
        <w:b/>
        <w:bCs/>
      </w:rPr>
      <w:tblPr/>
      <w:tcPr>
        <w:tcBorders>
          <w:top w:val="double" w:color="F47527" w:themeColor="accent3" w:sz="4" w:space="0"/>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GridTable4-Accent4">
    <w:name w:val="Grid Table 4 Accent 4"/>
    <w:basedOn w:val="TableNormal"/>
    <w:uiPriority w:val="49"/>
    <w:rsid w:val="002C4BD7"/>
    <w:tblPr>
      <w:tblStyleRowBandSize w:val="1"/>
      <w:tblStyleColBandSize w:val="1"/>
      <w:tblBorders>
        <w:top w:val="single" w:color="F37A89" w:themeColor="accent4" w:themeTint="99" w:sz="4" w:space="0"/>
        <w:left w:val="single" w:color="F37A89" w:themeColor="accent4" w:themeTint="99" w:sz="4" w:space="0"/>
        <w:bottom w:val="single" w:color="F37A89" w:themeColor="accent4" w:themeTint="99" w:sz="4" w:space="0"/>
        <w:right w:val="single" w:color="F37A89" w:themeColor="accent4" w:themeTint="99" w:sz="4" w:space="0"/>
        <w:insideH w:val="single" w:color="F37A89" w:themeColor="accent4" w:themeTint="99" w:sz="4" w:space="0"/>
        <w:insideV w:val="single" w:color="F37A89" w:themeColor="accent4" w:themeTint="99" w:sz="4" w:space="0"/>
      </w:tblBorders>
    </w:tblPr>
    <w:tblStylePr w:type="firstRow">
      <w:rPr>
        <w:b/>
        <w:bCs/>
        <w:color w:val="FFFFFF" w:themeColor="background1"/>
      </w:rPr>
      <w:tblPr/>
      <w:tcPr>
        <w:tcBorders>
          <w:top w:val="single" w:color="EC223B" w:themeColor="accent4" w:sz="4" w:space="0"/>
          <w:left w:val="single" w:color="EC223B" w:themeColor="accent4" w:sz="4" w:space="0"/>
          <w:bottom w:val="single" w:color="EC223B" w:themeColor="accent4" w:sz="4" w:space="0"/>
          <w:right w:val="single" w:color="EC223B" w:themeColor="accent4" w:sz="4" w:space="0"/>
          <w:insideH w:val="nil"/>
          <w:insideV w:val="nil"/>
        </w:tcBorders>
        <w:shd w:val="clear" w:color="auto" w:fill="EC223B" w:themeFill="accent4"/>
      </w:tcPr>
    </w:tblStylePr>
    <w:tblStylePr w:type="lastRow">
      <w:rPr>
        <w:b/>
        <w:bCs/>
      </w:rPr>
      <w:tblPr/>
      <w:tcPr>
        <w:tcBorders>
          <w:top w:val="double" w:color="EC223B" w:themeColor="accent4" w:sz="4" w:space="0"/>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GridTable4-Accent5">
    <w:name w:val="Grid Table 4 Accent 5"/>
    <w:basedOn w:val="TableNormal"/>
    <w:uiPriority w:val="49"/>
    <w:rsid w:val="002C4BD7"/>
    <w:tblPr>
      <w:tblStyleRowBandSize w:val="1"/>
      <w:tblStyleColBandSize w:val="1"/>
      <w:tblBorders>
        <w:top w:val="single" w:color="EB718B" w:themeColor="accent5" w:themeTint="99" w:sz="4" w:space="0"/>
        <w:left w:val="single" w:color="EB718B" w:themeColor="accent5" w:themeTint="99" w:sz="4" w:space="0"/>
        <w:bottom w:val="single" w:color="EB718B" w:themeColor="accent5" w:themeTint="99" w:sz="4" w:space="0"/>
        <w:right w:val="single" w:color="EB718B" w:themeColor="accent5" w:themeTint="99" w:sz="4" w:space="0"/>
        <w:insideH w:val="single" w:color="EB718B" w:themeColor="accent5" w:themeTint="99" w:sz="4" w:space="0"/>
        <w:insideV w:val="single" w:color="EB718B" w:themeColor="accent5" w:themeTint="99" w:sz="4" w:space="0"/>
      </w:tblBorders>
    </w:tblPr>
    <w:tblStylePr w:type="firstRow">
      <w:rPr>
        <w:b/>
        <w:bCs/>
        <w:color w:val="FFFFFF" w:themeColor="background1"/>
      </w:rPr>
      <w:tblPr/>
      <w:tcPr>
        <w:tcBorders>
          <w:top w:val="single" w:color="D41E44" w:themeColor="accent5" w:sz="4" w:space="0"/>
          <w:left w:val="single" w:color="D41E44" w:themeColor="accent5" w:sz="4" w:space="0"/>
          <w:bottom w:val="single" w:color="D41E44" w:themeColor="accent5" w:sz="4" w:space="0"/>
          <w:right w:val="single" w:color="D41E44" w:themeColor="accent5" w:sz="4" w:space="0"/>
          <w:insideH w:val="nil"/>
          <w:insideV w:val="nil"/>
        </w:tcBorders>
        <w:shd w:val="clear" w:color="auto" w:fill="D41E44" w:themeFill="accent5"/>
      </w:tcPr>
    </w:tblStylePr>
    <w:tblStylePr w:type="lastRow">
      <w:rPr>
        <w:b/>
        <w:bCs/>
      </w:rPr>
      <w:tblPr/>
      <w:tcPr>
        <w:tcBorders>
          <w:top w:val="double" w:color="D41E44" w:themeColor="accent5" w:sz="4" w:space="0"/>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GridTable4-Accent6">
    <w:name w:val="Grid Table 4 Accent 6"/>
    <w:basedOn w:val="TableNormal"/>
    <w:uiPriority w:val="49"/>
    <w:rsid w:val="002C4BD7"/>
    <w:tblPr>
      <w:tblStyleRowBandSize w:val="1"/>
      <w:tblStyleColBandSize w:val="1"/>
      <w:tblBorders>
        <w:top w:val="single" w:color="FAC679" w:themeColor="accent6" w:themeTint="99" w:sz="4" w:space="0"/>
        <w:left w:val="single" w:color="FAC679" w:themeColor="accent6" w:themeTint="99" w:sz="4" w:space="0"/>
        <w:bottom w:val="single" w:color="FAC679" w:themeColor="accent6" w:themeTint="99" w:sz="4" w:space="0"/>
        <w:right w:val="single" w:color="FAC679" w:themeColor="accent6" w:themeTint="99" w:sz="4" w:space="0"/>
        <w:insideH w:val="single" w:color="FAC679" w:themeColor="accent6" w:themeTint="99" w:sz="4" w:space="0"/>
        <w:insideV w:val="single" w:color="FAC679" w:themeColor="accent6" w:themeTint="99" w:sz="4" w:space="0"/>
      </w:tblBorders>
    </w:tblPr>
    <w:tblStylePr w:type="firstRow">
      <w:rPr>
        <w:b/>
        <w:bCs/>
        <w:color w:val="FFFFFF" w:themeColor="background1"/>
      </w:rPr>
      <w:tblPr/>
      <w:tcPr>
        <w:tcBorders>
          <w:top w:val="single" w:color="F8A120" w:themeColor="accent6" w:sz="4" w:space="0"/>
          <w:left w:val="single" w:color="F8A120" w:themeColor="accent6" w:sz="4" w:space="0"/>
          <w:bottom w:val="single" w:color="F8A120" w:themeColor="accent6" w:sz="4" w:space="0"/>
          <w:right w:val="single" w:color="F8A120" w:themeColor="accent6" w:sz="4" w:space="0"/>
          <w:insideH w:val="nil"/>
          <w:insideV w:val="nil"/>
        </w:tcBorders>
        <w:shd w:val="clear" w:color="auto" w:fill="F8A120" w:themeFill="accent6"/>
      </w:tcPr>
    </w:tblStylePr>
    <w:tblStylePr w:type="lastRow">
      <w:rPr>
        <w:b/>
        <w:bCs/>
      </w:rPr>
      <w:tblPr/>
      <w:tcPr>
        <w:tcBorders>
          <w:top w:val="double" w:color="F8A120" w:themeColor="accent6" w:sz="4" w:space="0"/>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GridTable5Dark">
    <w:name w:val="Grid Table 5 Dark"/>
    <w:basedOn w:val="TableNormal"/>
    <w:uiPriority w:val="50"/>
    <w:rsid w:val="002C4BD7"/>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C4BD7"/>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4F7FA"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DABB6"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DABB6"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DABB6"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DABB6" w:themeFill="accent1"/>
      </w:tcPr>
    </w:tblStylePr>
    <w:tblStylePr w:type="band1Vert">
      <w:tblPr/>
      <w:tcPr>
        <w:shd w:val="clear" w:color="auto" w:fill="89EFF6" w:themeFill="accent1" w:themeFillTint="66"/>
      </w:tcPr>
    </w:tblStylePr>
    <w:tblStylePr w:type="band1Horz">
      <w:tblPr/>
      <w:tcPr>
        <w:shd w:val="clear" w:color="auto" w:fill="89EFF6" w:themeFill="accent1" w:themeFillTint="66"/>
      </w:tcPr>
    </w:tblStylePr>
  </w:style>
  <w:style w:type="table" w:styleId="GridTable5Dark-Accent2">
    <w:name w:val="Grid Table 5 Dark Accent 2"/>
    <w:basedOn w:val="TableNormal"/>
    <w:uiPriority w:val="50"/>
    <w:rsid w:val="002C4BD7"/>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8F3D8"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8FC640"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8FC640"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8FC640"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8FC640" w:themeFill="accent2"/>
      </w:tcPr>
    </w:tblStylePr>
    <w:tblStylePr w:type="band1Vert">
      <w:tblPr/>
      <w:tcPr>
        <w:shd w:val="clear" w:color="auto" w:fill="D2E8B2" w:themeFill="accent2" w:themeFillTint="66"/>
      </w:tcPr>
    </w:tblStylePr>
    <w:tblStylePr w:type="band1Horz">
      <w:tblPr/>
      <w:tcPr>
        <w:shd w:val="clear" w:color="auto" w:fill="D2E8B2" w:themeFill="accent2" w:themeFillTint="66"/>
      </w:tcPr>
    </w:tblStylePr>
  </w:style>
  <w:style w:type="table" w:styleId="GridTable5Dark-Accent3">
    <w:name w:val="Grid Table 5 Dark Accent 3"/>
    <w:basedOn w:val="TableNormal"/>
    <w:uiPriority w:val="50"/>
    <w:rsid w:val="002C4BD7"/>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CE3D3"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47527"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47527"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47527"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47527" w:themeFill="accent3"/>
      </w:tcPr>
    </w:tblStylePr>
    <w:tblStylePr w:type="band1Vert">
      <w:tblPr/>
      <w:tcPr>
        <w:shd w:val="clear" w:color="auto" w:fill="FAC7A8" w:themeFill="accent3" w:themeFillTint="66"/>
      </w:tcPr>
    </w:tblStylePr>
    <w:tblStylePr w:type="band1Horz">
      <w:tblPr/>
      <w:tcPr>
        <w:shd w:val="clear" w:color="auto" w:fill="FAC7A8" w:themeFill="accent3" w:themeFillTint="66"/>
      </w:tcPr>
    </w:tblStylePr>
  </w:style>
  <w:style w:type="table" w:styleId="GridTable5Dark-Accent4">
    <w:name w:val="Grid Table 5 Dark Accent 4"/>
    <w:basedOn w:val="TableNormal"/>
    <w:uiPriority w:val="50"/>
    <w:rsid w:val="002C4BD7"/>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BD2D7"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EC223B"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EC223B"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EC223B"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EC223B" w:themeFill="accent4"/>
      </w:tcPr>
    </w:tblStylePr>
    <w:tblStylePr w:type="band1Vert">
      <w:tblPr/>
      <w:tcPr>
        <w:shd w:val="clear" w:color="auto" w:fill="F7A6B0" w:themeFill="accent4" w:themeFillTint="66"/>
      </w:tcPr>
    </w:tblStylePr>
    <w:tblStylePr w:type="band1Horz">
      <w:tblPr/>
      <w:tcPr>
        <w:shd w:val="clear" w:color="auto" w:fill="F7A6B0" w:themeFill="accent4" w:themeFillTint="66"/>
      </w:tcPr>
    </w:tblStylePr>
  </w:style>
  <w:style w:type="table" w:styleId="GridTable5Dark-Accent5">
    <w:name w:val="Grid Table 5 Dark Accent 5"/>
    <w:basedOn w:val="TableNormal"/>
    <w:uiPriority w:val="50"/>
    <w:rsid w:val="002C4BD7"/>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CFD8"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41E44"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41E44"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41E44"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41E44" w:themeFill="accent5"/>
      </w:tcPr>
    </w:tblStylePr>
    <w:tblStylePr w:type="band1Vert">
      <w:tblPr/>
      <w:tcPr>
        <w:shd w:val="clear" w:color="auto" w:fill="F1A0B1" w:themeFill="accent5" w:themeFillTint="66"/>
      </w:tcPr>
    </w:tblStylePr>
    <w:tblStylePr w:type="band1Horz">
      <w:tblPr/>
      <w:tcPr>
        <w:shd w:val="clear" w:color="auto" w:fill="F1A0B1" w:themeFill="accent5" w:themeFillTint="66"/>
      </w:tcPr>
    </w:tblStylePr>
  </w:style>
  <w:style w:type="table" w:styleId="GridTable5Dark-Accent6">
    <w:name w:val="Grid Table 5 Dark Accent 6"/>
    <w:basedOn w:val="TableNormal"/>
    <w:uiPriority w:val="50"/>
    <w:rsid w:val="002C4BD7"/>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DECD2"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8A120"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8A120"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8A120"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8A120" w:themeFill="accent6"/>
      </w:tcPr>
    </w:tblStylePr>
    <w:tblStylePr w:type="band1Vert">
      <w:tblPr/>
      <w:tcPr>
        <w:shd w:val="clear" w:color="auto" w:fill="FCD9A5" w:themeFill="accent6" w:themeFillTint="66"/>
      </w:tcPr>
    </w:tblStylePr>
    <w:tblStylePr w:type="band1Horz">
      <w:tblPr/>
      <w:tcPr>
        <w:shd w:val="clear" w:color="auto" w:fill="FCD9A5" w:themeFill="accent6" w:themeFillTint="66"/>
      </w:tcPr>
    </w:tblStylePr>
  </w:style>
  <w:style w:type="table" w:styleId="GridTable6Colorful">
    <w:name w:val="Grid Table 6 Colorful"/>
    <w:basedOn w:val="TableNormal"/>
    <w:uiPriority w:val="51"/>
    <w:rsid w:val="002C4BD7"/>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C4BD7"/>
    <w:rPr>
      <w:color w:val="097F88" w:themeColor="accent1" w:themeShade="BF"/>
    </w:rPr>
    <w:tblPr>
      <w:tblStyleRowBandSize w:val="1"/>
      <w:tblStyleColBandSize w:val="1"/>
      <w:tblBorders>
        <w:top w:val="single" w:color="4EE7F2" w:themeColor="accent1" w:themeTint="99" w:sz="4" w:space="0"/>
        <w:left w:val="single" w:color="4EE7F2" w:themeColor="accent1" w:themeTint="99" w:sz="4" w:space="0"/>
        <w:bottom w:val="single" w:color="4EE7F2" w:themeColor="accent1" w:themeTint="99" w:sz="4" w:space="0"/>
        <w:right w:val="single" w:color="4EE7F2" w:themeColor="accent1" w:themeTint="99" w:sz="4" w:space="0"/>
        <w:insideH w:val="single" w:color="4EE7F2" w:themeColor="accent1" w:themeTint="99" w:sz="4" w:space="0"/>
        <w:insideV w:val="single" w:color="4EE7F2" w:themeColor="accent1" w:themeTint="99" w:sz="4" w:space="0"/>
      </w:tblBorders>
    </w:tblPr>
    <w:tblStylePr w:type="firstRow">
      <w:rPr>
        <w:b/>
        <w:bCs/>
      </w:rPr>
      <w:tblPr/>
      <w:tcPr>
        <w:tcBorders>
          <w:bottom w:val="single" w:color="4EE7F2" w:themeColor="accent1" w:themeTint="99" w:sz="12" w:space="0"/>
        </w:tcBorders>
      </w:tcPr>
    </w:tblStylePr>
    <w:tblStylePr w:type="lastRow">
      <w:rPr>
        <w:b/>
        <w:bCs/>
      </w:rPr>
      <w:tblPr/>
      <w:tcPr>
        <w:tcBorders>
          <w:top w:val="double" w:color="4EE7F2" w:themeColor="accent1" w:themeTint="99" w:sz="4" w:space="0"/>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GridTable6Colorful-Accent2">
    <w:name w:val="Grid Table 6 Colorful Accent 2"/>
    <w:basedOn w:val="TableNormal"/>
    <w:uiPriority w:val="51"/>
    <w:rsid w:val="002C4BD7"/>
    <w:rPr>
      <w:color w:val="6B962D" w:themeColor="accent2" w:themeShade="BF"/>
    </w:rPr>
    <w:tblPr>
      <w:tblStyleRowBandSize w:val="1"/>
      <w:tblStyleColBandSize w:val="1"/>
      <w:tblBorders>
        <w:top w:val="single" w:color="BBDC8C" w:themeColor="accent2" w:themeTint="99" w:sz="4" w:space="0"/>
        <w:left w:val="single" w:color="BBDC8C" w:themeColor="accent2" w:themeTint="99" w:sz="4" w:space="0"/>
        <w:bottom w:val="single" w:color="BBDC8C" w:themeColor="accent2" w:themeTint="99" w:sz="4" w:space="0"/>
        <w:right w:val="single" w:color="BBDC8C" w:themeColor="accent2" w:themeTint="99" w:sz="4" w:space="0"/>
        <w:insideH w:val="single" w:color="BBDC8C" w:themeColor="accent2" w:themeTint="99" w:sz="4" w:space="0"/>
        <w:insideV w:val="single" w:color="BBDC8C" w:themeColor="accent2" w:themeTint="99" w:sz="4" w:space="0"/>
      </w:tblBorders>
    </w:tblPr>
    <w:tblStylePr w:type="firstRow">
      <w:rPr>
        <w:b/>
        <w:bCs/>
      </w:rPr>
      <w:tblPr/>
      <w:tcPr>
        <w:tcBorders>
          <w:bottom w:val="single" w:color="BBDC8C" w:themeColor="accent2" w:themeTint="99" w:sz="12" w:space="0"/>
        </w:tcBorders>
      </w:tcPr>
    </w:tblStylePr>
    <w:tblStylePr w:type="lastRow">
      <w:rPr>
        <w:b/>
        <w:bCs/>
      </w:rPr>
      <w:tblPr/>
      <w:tcPr>
        <w:tcBorders>
          <w:top w:val="double" w:color="BBDC8C" w:themeColor="accent2" w:themeTint="99" w:sz="4" w:space="0"/>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GridTable6Colorful-Accent3">
    <w:name w:val="Grid Table 6 Colorful Accent 3"/>
    <w:basedOn w:val="TableNormal"/>
    <w:uiPriority w:val="51"/>
    <w:rsid w:val="002C4BD7"/>
    <w:rPr>
      <w:color w:val="C9520A" w:themeColor="accent3" w:themeShade="BF"/>
    </w:rPr>
    <w:tblPr>
      <w:tblStyleRowBandSize w:val="1"/>
      <w:tblStyleColBandSize w:val="1"/>
      <w:tblBorders>
        <w:top w:val="single" w:color="F8AC7D" w:themeColor="accent3" w:themeTint="99" w:sz="4" w:space="0"/>
        <w:left w:val="single" w:color="F8AC7D" w:themeColor="accent3" w:themeTint="99" w:sz="4" w:space="0"/>
        <w:bottom w:val="single" w:color="F8AC7D" w:themeColor="accent3" w:themeTint="99" w:sz="4" w:space="0"/>
        <w:right w:val="single" w:color="F8AC7D" w:themeColor="accent3" w:themeTint="99" w:sz="4" w:space="0"/>
        <w:insideH w:val="single" w:color="F8AC7D" w:themeColor="accent3" w:themeTint="99" w:sz="4" w:space="0"/>
        <w:insideV w:val="single" w:color="F8AC7D" w:themeColor="accent3" w:themeTint="99" w:sz="4" w:space="0"/>
      </w:tblBorders>
    </w:tblPr>
    <w:tblStylePr w:type="firstRow">
      <w:rPr>
        <w:b/>
        <w:bCs/>
      </w:rPr>
      <w:tblPr/>
      <w:tcPr>
        <w:tcBorders>
          <w:bottom w:val="single" w:color="F8AC7D" w:themeColor="accent3" w:themeTint="99" w:sz="12" w:space="0"/>
        </w:tcBorders>
      </w:tcPr>
    </w:tblStylePr>
    <w:tblStylePr w:type="lastRow">
      <w:rPr>
        <w:b/>
        <w:bCs/>
      </w:rPr>
      <w:tblPr/>
      <w:tcPr>
        <w:tcBorders>
          <w:top w:val="double" w:color="F8AC7D" w:themeColor="accent3" w:themeTint="99" w:sz="4" w:space="0"/>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GridTable6Colorful-Accent4">
    <w:name w:val="Grid Table 6 Colorful Accent 4"/>
    <w:basedOn w:val="TableNormal"/>
    <w:uiPriority w:val="51"/>
    <w:rsid w:val="002C4BD7"/>
    <w:rPr>
      <w:color w:val="B91024" w:themeColor="accent4" w:themeShade="BF"/>
    </w:rPr>
    <w:tblPr>
      <w:tblStyleRowBandSize w:val="1"/>
      <w:tblStyleColBandSize w:val="1"/>
      <w:tblBorders>
        <w:top w:val="single" w:color="F37A89" w:themeColor="accent4" w:themeTint="99" w:sz="4" w:space="0"/>
        <w:left w:val="single" w:color="F37A89" w:themeColor="accent4" w:themeTint="99" w:sz="4" w:space="0"/>
        <w:bottom w:val="single" w:color="F37A89" w:themeColor="accent4" w:themeTint="99" w:sz="4" w:space="0"/>
        <w:right w:val="single" w:color="F37A89" w:themeColor="accent4" w:themeTint="99" w:sz="4" w:space="0"/>
        <w:insideH w:val="single" w:color="F37A89" w:themeColor="accent4" w:themeTint="99" w:sz="4" w:space="0"/>
        <w:insideV w:val="single" w:color="F37A89" w:themeColor="accent4" w:themeTint="99" w:sz="4" w:space="0"/>
      </w:tblBorders>
    </w:tblPr>
    <w:tblStylePr w:type="firstRow">
      <w:rPr>
        <w:b/>
        <w:bCs/>
      </w:rPr>
      <w:tblPr/>
      <w:tcPr>
        <w:tcBorders>
          <w:bottom w:val="single" w:color="F37A89" w:themeColor="accent4" w:themeTint="99" w:sz="12" w:space="0"/>
        </w:tcBorders>
      </w:tcPr>
    </w:tblStylePr>
    <w:tblStylePr w:type="lastRow">
      <w:rPr>
        <w:b/>
        <w:bCs/>
      </w:rPr>
      <w:tblPr/>
      <w:tcPr>
        <w:tcBorders>
          <w:top w:val="double" w:color="F37A89" w:themeColor="accent4" w:themeTint="99" w:sz="4" w:space="0"/>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GridTable6Colorful-Accent5">
    <w:name w:val="Grid Table 6 Colorful Accent 5"/>
    <w:basedOn w:val="TableNormal"/>
    <w:uiPriority w:val="51"/>
    <w:rsid w:val="002C4BD7"/>
    <w:rPr>
      <w:color w:val="9E1632" w:themeColor="accent5" w:themeShade="BF"/>
    </w:rPr>
    <w:tblPr>
      <w:tblStyleRowBandSize w:val="1"/>
      <w:tblStyleColBandSize w:val="1"/>
      <w:tblBorders>
        <w:top w:val="single" w:color="EB718B" w:themeColor="accent5" w:themeTint="99" w:sz="4" w:space="0"/>
        <w:left w:val="single" w:color="EB718B" w:themeColor="accent5" w:themeTint="99" w:sz="4" w:space="0"/>
        <w:bottom w:val="single" w:color="EB718B" w:themeColor="accent5" w:themeTint="99" w:sz="4" w:space="0"/>
        <w:right w:val="single" w:color="EB718B" w:themeColor="accent5" w:themeTint="99" w:sz="4" w:space="0"/>
        <w:insideH w:val="single" w:color="EB718B" w:themeColor="accent5" w:themeTint="99" w:sz="4" w:space="0"/>
        <w:insideV w:val="single" w:color="EB718B" w:themeColor="accent5" w:themeTint="99" w:sz="4" w:space="0"/>
      </w:tblBorders>
    </w:tblPr>
    <w:tblStylePr w:type="firstRow">
      <w:rPr>
        <w:b/>
        <w:bCs/>
      </w:rPr>
      <w:tblPr/>
      <w:tcPr>
        <w:tcBorders>
          <w:bottom w:val="single" w:color="EB718B" w:themeColor="accent5" w:themeTint="99" w:sz="12" w:space="0"/>
        </w:tcBorders>
      </w:tcPr>
    </w:tblStylePr>
    <w:tblStylePr w:type="lastRow">
      <w:rPr>
        <w:b/>
        <w:bCs/>
      </w:rPr>
      <w:tblPr/>
      <w:tcPr>
        <w:tcBorders>
          <w:top w:val="double" w:color="EB718B" w:themeColor="accent5" w:themeTint="99" w:sz="4" w:space="0"/>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GridTable6Colorful-Accent6">
    <w:name w:val="Grid Table 6 Colorful Accent 6"/>
    <w:basedOn w:val="TableNormal"/>
    <w:uiPriority w:val="51"/>
    <w:rsid w:val="002C4BD7"/>
    <w:rPr>
      <w:color w:val="CB7B06" w:themeColor="accent6" w:themeShade="BF"/>
    </w:rPr>
    <w:tblPr>
      <w:tblStyleRowBandSize w:val="1"/>
      <w:tblStyleColBandSize w:val="1"/>
      <w:tblBorders>
        <w:top w:val="single" w:color="FAC679" w:themeColor="accent6" w:themeTint="99" w:sz="4" w:space="0"/>
        <w:left w:val="single" w:color="FAC679" w:themeColor="accent6" w:themeTint="99" w:sz="4" w:space="0"/>
        <w:bottom w:val="single" w:color="FAC679" w:themeColor="accent6" w:themeTint="99" w:sz="4" w:space="0"/>
        <w:right w:val="single" w:color="FAC679" w:themeColor="accent6" w:themeTint="99" w:sz="4" w:space="0"/>
        <w:insideH w:val="single" w:color="FAC679" w:themeColor="accent6" w:themeTint="99" w:sz="4" w:space="0"/>
        <w:insideV w:val="single" w:color="FAC679" w:themeColor="accent6" w:themeTint="99" w:sz="4" w:space="0"/>
      </w:tblBorders>
    </w:tblPr>
    <w:tblStylePr w:type="firstRow">
      <w:rPr>
        <w:b/>
        <w:bCs/>
      </w:rPr>
      <w:tblPr/>
      <w:tcPr>
        <w:tcBorders>
          <w:bottom w:val="single" w:color="FAC679" w:themeColor="accent6" w:themeTint="99" w:sz="12" w:space="0"/>
        </w:tcBorders>
      </w:tcPr>
    </w:tblStylePr>
    <w:tblStylePr w:type="lastRow">
      <w:rPr>
        <w:b/>
        <w:bCs/>
      </w:rPr>
      <w:tblPr/>
      <w:tcPr>
        <w:tcBorders>
          <w:top w:val="double" w:color="FAC679" w:themeColor="accent6" w:themeTint="99" w:sz="4" w:space="0"/>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GridTable7Colorful">
    <w:name w:val="Grid Table 7 Colorful"/>
    <w:basedOn w:val="TableNormal"/>
    <w:uiPriority w:val="52"/>
    <w:rsid w:val="002C4BD7"/>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2C4BD7"/>
    <w:rPr>
      <w:color w:val="097F88" w:themeColor="accent1" w:themeShade="BF"/>
    </w:rPr>
    <w:tblPr>
      <w:tblStyleRowBandSize w:val="1"/>
      <w:tblStyleColBandSize w:val="1"/>
      <w:tblBorders>
        <w:top w:val="single" w:color="4EE7F2" w:themeColor="accent1" w:themeTint="99" w:sz="4" w:space="0"/>
        <w:left w:val="single" w:color="4EE7F2" w:themeColor="accent1" w:themeTint="99" w:sz="4" w:space="0"/>
        <w:bottom w:val="single" w:color="4EE7F2" w:themeColor="accent1" w:themeTint="99" w:sz="4" w:space="0"/>
        <w:right w:val="single" w:color="4EE7F2" w:themeColor="accent1" w:themeTint="99" w:sz="4" w:space="0"/>
        <w:insideH w:val="single" w:color="4EE7F2" w:themeColor="accent1" w:themeTint="99" w:sz="4" w:space="0"/>
        <w:insideV w:val="single" w:color="4EE7F2"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7FA" w:themeFill="accent1" w:themeFillTint="33"/>
      </w:tcPr>
    </w:tblStylePr>
    <w:tblStylePr w:type="band1Horz">
      <w:tblPr/>
      <w:tcPr>
        <w:shd w:val="clear" w:color="auto" w:fill="C4F7FA" w:themeFill="accent1" w:themeFillTint="33"/>
      </w:tcPr>
    </w:tblStylePr>
    <w:tblStylePr w:type="neCell">
      <w:tblPr/>
      <w:tcPr>
        <w:tcBorders>
          <w:bottom w:val="single" w:color="4EE7F2" w:themeColor="accent1" w:themeTint="99" w:sz="4" w:space="0"/>
        </w:tcBorders>
      </w:tcPr>
    </w:tblStylePr>
    <w:tblStylePr w:type="nwCell">
      <w:tblPr/>
      <w:tcPr>
        <w:tcBorders>
          <w:bottom w:val="single" w:color="4EE7F2" w:themeColor="accent1" w:themeTint="99" w:sz="4" w:space="0"/>
        </w:tcBorders>
      </w:tcPr>
    </w:tblStylePr>
    <w:tblStylePr w:type="seCell">
      <w:tblPr/>
      <w:tcPr>
        <w:tcBorders>
          <w:top w:val="single" w:color="4EE7F2" w:themeColor="accent1" w:themeTint="99" w:sz="4" w:space="0"/>
        </w:tcBorders>
      </w:tcPr>
    </w:tblStylePr>
    <w:tblStylePr w:type="swCell">
      <w:tblPr/>
      <w:tcPr>
        <w:tcBorders>
          <w:top w:val="single" w:color="4EE7F2" w:themeColor="accent1" w:themeTint="99" w:sz="4" w:space="0"/>
        </w:tcBorders>
      </w:tcPr>
    </w:tblStylePr>
  </w:style>
  <w:style w:type="table" w:styleId="GridTable7Colorful-Accent2">
    <w:name w:val="Grid Table 7 Colorful Accent 2"/>
    <w:basedOn w:val="TableNormal"/>
    <w:uiPriority w:val="52"/>
    <w:rsid w:val="002C4BD7"/>
    <w:rPr>
      <w:color w:val="6B962D" w:themeColor="accent2" w:themeShade="BF"/>
    </w:rPr>
    <w:tblPr>
      <w:tblStyleRowBandSize w:val="1"/>
      <w:tblStyleColBandSize w:val="1"/>
      <w:tblBorders>
        <w:top w:val="single" w:color="BBDC8C" w:themeColor="accent2" w:themeTint="99" w:sz="4" w:space="0"/>
        <w:left w:val="single" w:color="BBDC8C" w:themeColor="accent2" w:themeTint="99" w:sz="4" w:space="0"/>
        <w:bottom w:val="single" w:color="BBDC8C" w:themeColor="accent2" w:themeTint="99" w:sz="4" w:space="0"/>
        <w:right w:val="single" w:color="BBDC8C" w:themeColor="accent2" w:themeTint="99" w:sz="4" w:space="0"/>
        <w:insideH w:val="single" w:color="BBDC8C" w:themeColor="accent2" w:themeTint="99" w:sz="4" w:space="0"/>
        <w:insideV w:val="single" w:color="BBDC8C"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3D8" w:themeFill="accent2" w:themeFillTint="33"/>
      </w:tcPr>
    </w:tblStylePr>
    <w:tblStylePr w:type="band1Horz">
      <w:tblPr/>
      <w:tcPr>
        <w:shd w:val="clear" w:color="auto" w:fill="E8F3D8" w:themeFill="accent2" w:themeFillTint="33"/>
      </w:tcPr>
    </w:tblStylePr>
    <w:tblStylePr w:type="neCell">
      <w:tblPr/>
      <w:tcPr>
        <w:tcBorders>
          <w:bottom w:val="single" w:color="BBDC8C" w:themeColor="accent2" w:themeTint="99" w:sz="4" w:space="0"/>
        </w:tcBorders>
      </w:tcPr>
    </w:tblStylePr>
    <w:tblStylePr w:type="nwCell">
      <w:tblPr/>
      <w:tcPr>
        <w:tcBorders>
          <w:bottom w:val="single" w:color="BBDC8C" w:themeColor="accent2" w:themeTint="99" w:sz="4" w:space="0"/>
        </w:tcBorders>
      </w:tcPr>
    </w:tblStylePr>
    <w:tblStylePr w:type="seCell">
      <w:tblPr/>
      <w:tcPr>
        <w:tcBorders>
          <w:top w:val="single" w:color="BBDC8C" w:themeColor="accent2" w:themeTint="99" w:sz="4" w:space="0"/>
        </w:tcBorders>
      </w:tcPr>
    </w:tblStylePr>
    <w:tblStylePr w:type="swCell">
      <w:tblPr/>
      <w:tcPr>
        <w:tcBorders>
          <w:top w:val="single" w:color="BBDC8C" w:themeColor="accent2" w:themeTint="99" w:sz="4" w:space="0"/>
        </w:tcBorders>
      </w:tcPr>
    </w:tblStylePr>
  </w:style>
  <w:style w:type="table" w:styleId="GridTable7Colorful-Accent3">
    <w:name w:val="Grid Table 7 Colorful Accent 3"/>
    <w:basedOn w:val="TableNormal"/>
    <w:uiPriority w:val="52"/>
    <w:rsid w:val="002C4BD7"/>
    <w:rPr>
      <w:color w:val="C9520A" w:themeColor="accent3" w:themeShade="BF"/>
    </w:rPr>
    <w:tblPr>
      <w:tblStyleRowBandSize w:val="1"/>
      <w:tblStyleColBandSize w:val="1"/>
      <w:tblBorders>
        <w:top w:val="single" w:color="F8AC7D" w:themeColor="accent3" w:themeTint="99" w:sz="4" w:space="0"/>
        <w:left w:val="single" w:color="F8AC7D" w:themeColor="accent3" w:themeTint="99" w:sz="4" w:space="0"/>
        <w:bottom w:val="single" w:color="F8AC7D" w:themeColor="accent3" w:themeTint="99" w:sz="4" w:space="0"/>
        <w:right w:val="single" w:color="F8AC7D" w:themeColor="accent3" w:themeTint="99" w:sz="4" w:space="0"/>
        <w:insideH w:val="single" w:color="F8AC7D" w:themeColor="accent3" w:themeTint="99" w:sz="4" w:space="0"/>
        <w:insideV w:val="single" w:color="F8AC7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3D3" w:themeFill="accent3" w:themeFillTint="33"/>
      </w:tcPr>
    </w:tblStylePr>
    <w:tblStylePr w:type="band1Horz">
      <w:tblPr/>
      <w:tcPr>
        <w:shd w:val="clear" w:color="auto" w:fill="FCE3D3" w:themeFill="accent3" w:themeFillTint="33"/>
      </w:tcPr>
    </w:tblStylePr>
    <w:tblStylePr w:type="neCell">
      <w:tblPr/>
      <w:tcPr>
        <w:tcBorders>
          <w:bottom w:val="single" w:color="F8AC7D" w:themeColor="accent3" w:themeTint="99" w:sz="4" w:space="0"/>
        </w:tcBorders>
      </w:tcPr>
    </w:tblStylePr>
    <w:tblStylePr w:type="nwCell">
      <w:tblPr/>
      <w:tcPr>
        <w:tcBorders>
          <w:bottom w:val="single" w:color="F8AC7D" w:themeColor="accent3" w:themeTint="99" w:sz="4" w:space="0"/>
        </w:tcBorders>
      </w:tcPr>
    </w:tblStylePr>
    <w:tblStylePr w:type="seCell">
      <w:tblPr/>
      <w:tcPr>
        <w:tcBorders>
          <w:top w:val="single" w:color="F8AC7D" w:themeColor="accent3" w:themeTint="99" w:sz="4" w:space="0"/>
        </w:tcBorders>
      </w:tcPr>
    </w:tblStylePr>
    <w:tblStylePr w:type="swCell">
      <w:tblPr/>
      <w:tcPr>
        <w:tcBorders>
          <w:top w:val="single" w:color="F8AC7D" w:themeColor="accent3" w:themeTint="99" w:sz="4" w:space="0"/>
        </w:tcBorders>
      </w:tcPr>
    </w:tblStylePr>
  </w:style>
  <w:style w:type="table" w:styleId="GridTable7Colorful-Accent4">
    <w:name w:val="Grid Table 7 Colorful Accent 4"/>
    <w:basedOn w:val="TableNormal"/>
    <w:uiPriority w:val="52"/>
    <w:rsid w:val="002C4BD7"/>
    <w:rPr>
      <w:color w:val="B91024" w:themeColor="accent4" w:themeShade="BF"/>
    </w:rPr>
    <w:tblPr>
      <w:tblStyleRowBandSize w:val="1"/>
      <w:tblStyleColBandSize w:val="1"/>
      <w:tblBorders>
        <w:top w:val="single" w:color="F37A89" w:themeColor="accent4" w:themeTint="99" w:sz="4" w:space="0"/>
        <w:left w:val="single" w:color="F37A89" w:themeColor="accent4" w:themeTint="99" w:sz="4" w:space="0"/>
        <w:bottom w:val="single" w:color="F37A89" w:themeColor="accent4" w:themeTint="99" w:sz="4" w:space="0"/>
        <w:right w:val="single" w:color="F37A89" w:themeColor="accent4" w:themeTint="99" w:sz="4" w:space="0"/>
        <w:insideH w:val="single" w:color="F37A89" w:themeColor="accent4" w:themeTint="99" w:sz="4" w:space="0"/>
        <w:insideV w:val="single" w:color="F37A89"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D2D7" w:themeFill="accent4" w:themeFillTint="33"/>
      </w:tcPr>
    </w:tblStylePr>
    <w:tblStylePr w:type="band1Horz">
      <w:tblPr/>
      <w:tcPr>
        <w:shd w:val="clear" w:color="auto" w:fill="FBD2D7" w:themeFill="accent4" w:themeFillTint="33"/>
      </w:tcPr>
    </w:tblStylePr>
    <w:tblStylePr w:type="neCell">
      <w:tblPr/>
      <w:tcPr>
        <w:tcBorders>
          <w:bottom w:val="single" w:color="F37A89" w:themeColor="accent4" w:themeTint="99" w:sz="4" w:space="0"/>
        </w:tcBorders>
      </w:tcPr>
    </w:tblStylePr>
    <w:tblStylePr w:type="nwCell">
      <w:tblPr/>
      <w:tcPr>
        <w:tcBorders>
          <w:bottom w:val="single" w:color="F37A89" w:themeColor="accent4" w:themeTint="99" w:sz="4" w:space="0"/>
        </w:tcBorders>
      </w:tcPr>
    </w:tblStylePr>
    <w:tblStylePr w:type="seCell">
      <w:tblPr/>
      <w:tcPr>
        <w:tcBorders>
          <w:top w:val="single" w:color="F37A89" w:themeColor="accent4" w:themeTint="99" w:sz="4" w:space="0"/>
        </w:tcBorders>
      </w:tcPr>
    </w:tblStylePr>
    <w:tblStylePr w:type="swCell">
      <w:tblPr/>
      <w:tcPr>
        <w:tcBorders>
          <w:top w:val="single" w:color="F37A89" w:themeColor="accent4" w:themeTint="99" w:sz="4" w:space="0"/>
        </w:tcBorders>
      </w:tcPr>
    </w:tblStylePr>
  </w:style>
  <w:style w:type="table" w:styleId="GridTable7Colorful-Accent5">
    <w:name w:val="Grid Table 7 Colorful Accent 5"/>
    <w:basedOn w:val="TableNormal"/>
    <w:uiPriority w:val="52"/>
    <w:rsid w:val="002C4BD7"/>
    <w:rPr>
      <w:color w:val="9E1632" w:themeColor="accent5" w:themeShade="BF"/>
    </w:rPr>
    <w:tblPr>
      <w:tblStyleRowBandSize w:val="1"/>
      <w:tblStyleColBandSize w:val="1"/>
      <w:tblBorders>
        <w:top w:val="single" w:color="EB718B" w:themeColor="accent5" w:themeTint="99" w:sz="4" w:space="0"/>
        <w:left w:val="single" w:color="EB718B" w:themeColor="accent5" w:themeTint="99" w:sz="4" w:space="0"/>
        <w:bottom w:val="single" w:color="EB718B" w:themeColor="accent5" w:themeTint="99" w:sz="4" w:space="0"/>
        <w:right w:val="single" w:color="EB718B" w:themeColor="accent5" w:themeTint="99" w:sz="4" w:space="0"/>
        <w:insideH w:val="single" w:color="EB718B" w:themeColor="accent5" w:themeTint="99" w:sz="4" w:space="0"/>
        <w:insideV w:val="single" w:color="EB718B"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CFD8" w:themeFill="accent5" w:themeFillTint="33"/>
      </w:tcPr>
    </w:tblStylePr>
    <w:tblStylePr w:type="band1Horz">
      <w:tblPr/>
      <w:tcPr>
        <w:shd w:val="clear" w:color="auto" w:fill="F8CFD8" w:themeFill="accent5" w:themeFillTint="33"/>
      </w:tcPr>
    </w:tblStylePr>
    <w:tblStylePr w:type="neCell">
      <w:tblPr/>
      <w:tcPr>
        <w:tcBorders>
          <w:bottom w:val="single" w:color="EB718B" w:themeColor="accent5" w:themeTint="99" w:sz="4" w:space="0"/>
        </w:tcBorders>
      </w:tcPr>
    </w:tblStylePr>
    <w:tblStylePr w:type="nwCell">
      <w:tblPr/>
      <w:tcPr>
        <w:tcBorders>
          <w:bottom w:val="single" w:color="EB718B" w:themeColor="accent5" w:themeTint="99" w:sz="4" w:space="0"/>
        </w:tcBorders>
      </w:tcPr>
    </w:tblStylePr>
    <w:tblStylePr w:type="seCell">
      <w:tblPr/>
      <w:tcPr>
        <w:tcBorders>
          <w:top w:val="single" w:color="EB718B" w:themeColor="accent5" w:themeTint="99" w:sz="4" w:space="0"/>
        </w:tcBorders>
      </w:tcPr>
    </w:tblStylePr>
    <w:tblStylePr w:type="swCell">
      <w:tblPr/>
      <w:tcPr>
        <w:tcBorders>
          <w:top w:val="single" w:color="EB718B" w:themeColor="accent5" w:themeTint="99" w:sz="4" w:space="0"/>
        </w:tcBorders>
      </w:tcPr>
    </w:tblStylePr>
  </w:style>
  <w:style w:type="table" w:styleId="GridTable7Colorful-Accent6">
    <w:name w:val="Grid Table 7 Colorful Accent 6"/>
    <w:basedOn w:val="TableNormal"/>
    <w:uiPriority w:val="52"/>
    <w:rsid w:val="002C4BD7"/>
    <w:rPr>
      <w:color w:val="CB7B06" w:themeColor="accent6" w:themeShade="BF"/>
    </w:rPr>
    <w:tblPr>
      <w:tblStyleRowBandSize w:val="1"/>
      <w:tblStyleColBandSize w:val="1"/>
      <w:tblBorders>
        <w:top w:val="single" w:color="FAC679" w:themeColor="accent6" w:themeTint="99" w:sz="4" w:space="0"/>
        <w:left w:val="single" w:color="FAC679" w:themeColor="accent6" w:themeTint="99" w:sz="4" w:space="0"/>
        <w:bottom w:val="single" w:color="FAC679" w:themeColor="accent6" w:themeTint="99" w:sz="4" w:space="0"/>
        <w:right w:val="single" w:color="FAC679" w:themeColor="accent6" w:themeTint="99" w:sz="4" w:space="0"/>
        <w:insideH w:val="single" w:color="FAC679" w:themeColor="accent6" w:themeTint="99" w:sz="4" w:space="0"/>
        <w:insideV w:val="single" w:color="FAC679"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CD2" w:themeFill="accent6" w:themeFillTint="33"/>
      </w:tcPr>
    </w:tblStylePr>
    <w:tblStylePr w:type="band1Horz">
      <w:tblPr/>
      <w:tcPr>
        <w:shd w:val="clear" w:color="auto" w:fill="FDECD2" w:themeFill="accent6" w:themeFillTint="33"/>
      </w:tcPr>
    </w:tblStylePr>
    <w:tblStylePr w:type="neCell">
      <w:tblPr/>
      <w:tcPr>
        <w:tcBorders>
          <w:bottom w:val="single" w:color="FAC679" w:themeColor="accent6" w:themeTint="99" w:sz="4" w:space="0"/>
        </w:tcBorders>
      </w:tcPr>
    </w:tblStylePr>
    <w:tblStylePr w:type="nwCell">
      <w:tblPr/>
      <w:tcPr>
        <w:tcBorders>
          <w:bottom w:val="single" w:color="FAC679" w:themeColor="accent6" w:themeTint="99" w:sz="4" w:space="0"/>
        </w:tcBorders>
      </w:tcPr>
    </w:tblStylePr>
    <w:tblStylePr w:type="seCell">
      <w:tblPr/>
      <w:tcPr>
        <w:tcBorders>
          <w:top w:val="single" w:color="FAC679" w:themeColor="accent6" w:themeTint="99" w:sz="4" w:space="0"/>
        </w:tcBorders>
      </w:tcPr>
    </w:tblStylePr>
    <w:tblStylePr w:type="swCell">
      <w:tblPr/>
      <w:tcPr>
        <w:tcBorders>
          <w:top w:val="single" w:color="FAC679" w:themeColor="accent6" w:themeTint="99" w:sz="4" w:space="0"/>
        </w:tcBorders>
      </w:tcPr>
    </w:tblStylePr>
  </w:style>
  <w:style w:type="character" w:styleId="Hashtag" w:customStyle="1">
    <w:name w:val="Hashtag"/>
    <w:basedOn w:val="DefaultParagraphFont"/>
    <w:uiPriority w:val="99"/>
    <w:semiHidden/>
    <w:unhideWhenUsed/>
    <w:rsid w:val="002C4BD7"/>
    <w:rPr>
      <w:color w:val="2B579A"/>
      <w:shd w:val="clear" w:color="auto" w:fill="E6E6E6"/>
    </w:rPr>
  </w:style>
  <w:style w:type="character" w:styleId="Heading6Char" w:customStyle="1">
    <w:name w:val="Heading 6 Char"/>
    <w:basedOn w:val="DefaultParagraphFont"/>
    <w:link w:val="Heading6"/>
    <w:uiPriority w:val="9"/>
    <w:semiHidden/>
    <w:rsid w:val="007A1081"/>
    <w:rPr>
      <w:rFonts w:asciiTheme="majorHAnsi" w:hAnsiTheme="majorHAnsi" w:eastAsiaTheme="majorEastAsia" w:cstheme="majorBidi"/>
      <w:b/>
      <w:color w:val="000000" w:themeColor="text2"/>
    </w:rPr>
  </w:style>
  <w:style w:type="character" w:styleId="Heading7Char" w:customStyle="1">
    <w:name w:val="Heading 7 Char"/>
    <w:basedOn w:val="DefaultParagraphFont"/>
    <w:link w:val="Heading7"/>
    <w:uiPriority w:val="9"/>
    <w:semiHidden/>
    <w:rsid w:val="007A1081"/>
    <w:rPr>
      <w:rFonts w:asciiTheme="majorHAnsi" w:hAnsiTheme="majorHAnsi" w:eastAsiaTheme="majorEastAsia" w:cstheme="majorBidi"/>
      <w:iCs/>
      <w:caps/>
      <w:color w:val="000000" w:themeColor="text2"/>
    </w:rPr>
  </w:style>
  <w:style w:type="character" w:styleId="Heading8Char" w:customStyle="1">
    <w:name w:val="Heading 8 Char"/>
    <w:basedOn w:val="DefaultParagraphFont"/>
    <w:link w:val="Heading8"/>
    <w:uiPriority w:val="9"/>
    <w:semiHidden/>
    <w:rsid w:val="007A1081"/>
    <w:rPr>
      <w:rFonts w:asciiTheme="majorHAnsi" w:hAnsiTheme="majorHAnsi" w:eastAsiaTheme="majorEastAsia" w:cstheme="majorBidi"/>
      <w:color w:val="47651E" w:themeColor="accent2" w:themeShade="80"/>
      <w:szCs w:val="21"/>
    </w:rPr>
  </w:style>
  <w:style w:type="character" w:styleId="Heading9Char" w:customStyle="1">
    <w:name w:val="Heading 9 Char"/>
    <w:basedOn w:val="DefaultParagraphFont"/>
    <w:link w:val="Heading9"/>
    <w:uiPriority w:val="9"/>
    <w:semiHidden/>
    <w:rsid w:val="007A1081"/>
    <w:rPr>
      <w:rFonts w:asciiTheme="majorHAnsi" w:hAnsiTheme="majorHAnsi" w:eastAsiaTheme="majorEastAsia" w:cstheme="majorBidi"/>
      <w:i/>
      <w:iCs/>
      <w:color w:val="47651E" w:themeColor="accent2" w:themeShade="80"/>
      <w:szCs w:val="21"/>
    </w:rPr>
  </w:style>
  <w:style w:type="character" w:styleId="HTMLAcronym">
    <w:name w:val="HTML Acronym"/>
    <w:basedOn w:val="DefaultParagraphFont"/>
    <w:uiPriority w:val="99"/>
    <w:semiHidden/>
    <w:unhideWhenUsed/>
    <w:rsid w:val="002C4BD7"/>
  </w:style>
  <w:style w:type="paragraph" w:styleId="HTMLAddress">
    <w:name w:val="HTML Address"/>
    <w:basedOn w:val="Normal"/>
    <w:link w:val="HTMLAddressChar"/>
    <w:uiPriority w:val="99"/>
    <w:semiHidden/>
    <w:unhideWhenUsed/>
    <w:rsid w:val="002C4BD7"/>
    <w:rPr>
      <w:i/>
      <w:iCs/>
    </w:rPr>
  </w:style>
  <w:style w:type="character" w:styleId="HTMLAddressChar" w:customStyle="1">
    <w:name w:val="HTML Address Char"/>
    <w:basedOn w:val="DefaultParagraphFont"/>
    <w:link w:val="HTMLAddress"/>
    <w:uiPriority w:val="99"/>
    <w:semiHidden/>
    <w:rsid w:val="002C4BD7"/>
    <w:rPr>
      <w:i/>
      <w:iCs/>
    </w:rPr>
  </w:style>
  <w:style w:type="character" w:styleId="HTMLCite">
    <w:name w:val="HTML Cite"/>
    <w:basedOn w:val="DefaultParagraphFont"/>
    <w:uiPriority w:val="99"/>
    <w:semiHidden/>
    <w:unhideWhenUsed/>
    <w:rsid w:val="002C4BD7"/>
    <w:rPr>
      <w:i/>
      <w:iCs/>
    </w:rPr>
  </w:style>
  <w:style w:type="character" w:styleId="HTMLCode">
    <w:name w:val="HTML Code"/>
    <w:basedOn w:val="DefaultParagraphFont"/>
    <w:uiPriority w:val="99"/>
    <w:semiHidden/>
    <w:unhideWhenUsed/>
    <w:rsid w:val="002C4BD7"/>
    <w:rPr>
      <w:rFonts w:ascii="Consolas" w:hAnsi="Consolas"/>
      <w:sz w:val="22"/>
      <w:szCs w:val="20"/>
    </w:rPr>
  </w:style>
  <w:style w:type="character" w:styleId="HTMLDefinition">
    <w:name w:val="HTML Definition"/>
    <w:basedOn w:val="DefaultParagraphFont"/>
    <w:uiPriority w:val="99"/>
    <w:semiHidden/>
    <w:unhideWhenUsed/>
    <w:rsid w:val="002C4BD7"/>
    <w:rPr>
      <w:i/>
      <w:iCs/>
    </w:rPr>
  </w:style>
  <w:style w:type="character" w:styleId="HTMLKeyboard">
    <w:name w:val="HTML Keyboard"/>
    <w:basedOn w:val="DefaultParagraphFont"/>
    <w:uiPriority w:val="99"/>
    <w:semiHidden/>
    <w:unhideWhenUsed/>
    <w:rsid w:val="002C4BD7"/>
    <w:rPr>
      <w:rFonts w:ascii="Consolas" w:hAnsi="Consolas"/>
      <w:sz w:val="22"/>
      <w:szCs w:val="20"/>
    </w:rPr>
  </w:style>
  <w:style w:type="paragraph" w:styleId="HTMLPreformatted">
    <w:name w:val="HTML Preformatted"/>
    <w:basedOn w:val="Normal"/>
    <w:link w:val="HTMLPreformattedChar"/>
    <w:uiPriority w:val="99"/>
    <w:semiHidden/>
    <w:unhideWhenUsed/>
    <w:rsid w:val="002C4BD7"/>
    <w:rPr>
      <w:rFonts w:ascii="Consolas" w:hAnsi="Consolas"/>
      <w:szCs w:val="20"/>
    </w:rPr>
  </w:style>
  <w:style w:type="character" w:styleId="HTMLPreformattedChar" w:customStyle="1">
    <w:name w:val="HTML Preformatted Char"/>
    <w:basedOn w:val="DefaultParagraphFont"/>
    <w:link w:val="HTMLPreformatted"/>
    <w:uiPriority w:val="99"/>
    <w:semiHidden/>
    <w:rsid w:val="002C4BD7"/>
    <w:rPr>
      <w:rFonts w:ascii="Consolas" w:hAnsi="Consolas"/>
      <w:szCs w:val="20"/>
    </w:rPr>
  </w:style>
  <w:style w:type="character" w:styleId="HTMLSample">
    <w:name w:val="HTML Sample"/>
    <w:basedOn w:val="DefaultParagraphFont"/>
    <w:uiPriority w:val="99"/>
    <w:semiHidden/>
    <w:unhideWhenUsed/>
    <w:rsid w:val="002C4BD7"/>
    <w:rPr>
      <w:rFonts w:ascii="Consolas" w:hAnsi="Consolas"/>
      <w:sz w:val="24"/>
      <w:szCs w:val="24"/>
    </w:rPr>
  </w:style>
  <w:style w:type="character" w:styleId="HTMLTypewriter">
    <w:name w:val="HTML Typewriter"/>
    <w:basedOn w:val="DefaultParagraphFont"/>
    <w:uiPriority w:val="99"/>
    <w:semiHidden/>
    <w:unhideWhenUsed/>
    <w:rsid w:val="002C4BD7"/>
    <w:rPr>
      <w:rFonts w:ascii="Consolas" w:hAnsi="Consolas"/>
      <w:sz w:val="22"/>
      <w:szCs w:val="20"/>
    </w:rPr>
  </w:style>
  <w:style w:type="character" w:styleId="HTMLVariable">
    <w:name w:val="HTML Variable"/>
    <w:basedOn w:val="DefaultParagraphFont"/>
    <w:uiPriority w:val="99"/>
    <w:semiHidden/>
    <w:unhideWhenUsed/>
    <w:rsid w:val="002C4BD7"/>
    <w:rPr>
      <w:i/>
      <w:iCs/>
    </w:rPr>
  </w:style>
  <w:style w:type="character" w:styleId="Hyperlink">
    <w:name w:val="Hyperlink"/>
    <w:basedOn w:val="DefaultParagraphFont"/>
    <w:uiPriority w:val="99"/>
    <w:semiHidden/>
    <w:unhideWhenUsed/>
    <w:rsid w:val="002C4BD7"/>
    <w:rPr>
      <w:color w:val="0070C0" w:themeColor="hyperlink"/>
      <w:u w:val="single"/>
    </w:rPr>
  </w:style>
  <w:style w:type="paragraph" w:styleId="Index1">
    <w:name w:val="index 1"/>
    <w:basedOn w:val="Normal"/>
    <w:next w:val="Normal"/>
    <w:autoRedefine/>
    <w:uiPriority w:val="99"/>
    <w:semiHidden/>
    <w:unhideWhenUsed/>
    <w:rsid w:val="002C4BD7"/>
    <w:pPr>
      <w:ind w:left="220" w:hanging="220"/>
    </w:pPr>
  </w:style>
  <w:style w:type="paragraph" w:styleId="Index2">
    <w:name w:val="index 2"/>
    <w:basedOn w:val="Normal"/>
    <w:next w:val="Normal"/>
    <w:autoRedefine/>
    <w:uiPriority w:val="99"/>
    <w:semiHidden/>
    <w:unhideWhenUsed/>
    <w:rsid w:val="002C4BD7"/>
    <w:pPr>
      <w:ind w:left="440" w:hanging="220"/>
    </w:pPr>
  </w:style>
  <w:style w:type="paragraph" w:styleId="Index3">
    <w:name w:val="index 3"/>
    <w:basedOn w:val="Normal"/>
    <w:next w:val="Normal"/>
    <w:autoRedefine/>
    <w:uiPriority w:val="99"/>
    <w:semiHidden/>
    <w:unhideWhenUsed/>
    <w:rsid w:val="002C4BD7"/>
    <w:pPr>
      <w:ind w:left="660" w:hanging="220"/>
    </w:pPr>
  </w:style>
  <w:style w:type="paragraph" w:styleId="Index4">
    <w:name w:val="index 4"/>
    <w:basedOn w:val="Normal"/>
    <w:next w:val="Normal"/>
    <w:autoRedefine/>
    <w:uiPriority w:val="99"/>
    <w:semiHidden/>
    <w:unhideWhenUsed/>
    <w:rsid w:val="002C4BD7"/>
    <w:pPr>
      <w:ind w:left="880" w:hanging="220"/>
    </w:pPr>
  </w:style>
  <w:style w:type="paragraph" w:styleId="Index5">
    <w:name w:val="index 5"/>
    <w:basedOn w:val="Normal"/>
    <w:next w:val="Normal"/>
    <w:autoRedefine/>
    <w:uiPriority w:val="99"/>
    <w:semiHidden/>
    <w:unhideWhenUsed/>
    <w:rsid w:val="002C4BD7"/>
    <w:pPr>
      <w:ind w:left="1100" w:hanging="220"/>
    </w:pPr>
  </w:style>
  <w:style w:type="paragraph" w:styleId="Index6">
    <w:name w:val="index 6"/>
    <w:basedOn w:val="Normal"/>
    <w:next w:val="Normal"/>
    <w:autoRedefine/>
    <w:uiPriority w:val="99"/>
    <w:semiHidden/>
    <w:unhideWhenUsed/>
    <w:rsid w:val="002C4BD7"/>
    <w:pPr>
      <w:ind w:left="1320" w:hanging="220"/>
    </w:pPr>
  </w:style>
  <w:style w:type="paragraph" w:styleId="Index7">
    <w:name w:val="index 7"/>
    <w:basedOn w:val="Normal"/>
    <w:next w:val="Normal"/>
    <w:autoRedefine/>
    <w:uiPriority w:val="99"/>
    <w:semiHidden/>
    <w:unhideWhenUsed/>
    <w:rsid w:val="002C4BD7"/>
    <w:pPr>
      <w:ind w:left="1540" w:hanging="220"/>
    </w:pPr>
  </w:style>
  <w:style w:type="paragraph" w:styleId="Index8">
    <w:name w:val="index 8"/>
    <w:basedOn w:val="Normal"/>
    <w:next w:val="Normal"/>
    <w:autoRedefine/>
    <w:uiPriority w:val="99"/>
    <w:semiHidden/>
    <w:unhideWhenUsed/>
    <w:rsid w:val="002C4BD7"/>
    <w:pPr>
      <w:ind w:left="1760" w:hanging="220"/>
    </w:pPr>
  </w:style>
  <w:style w:type="paragraph" w:styleId="Index9">
    <w:name w:val="index 9"/>
    <w:basedOn w:val="Normal"/>
    <w:next w:val="Normal"/>
    <w:autoRedefine/>
    <w:uiPriority w:val="99"/>
    <w:semiHidden/>
    <w:unhideWhenUsed/>
    <w:rsid w:val="002C4BD7"/>
    <w:pPr>
      <w:ind w:left="1980" w:hanging="220"/>
    </w:pPr>
  </w:style>
  <w:style w:type="paragraph" w:styleId="IndexHeading">
    <w:name w:val="index heading"/>
    <w:basedOn w:val="Normal"/>
    <w:next w:val="Index1"/>
    <w:uiPriority w:val="99"/>
    <w:semiHidden/>
    <w:unhideWhenUsed/>
    <w:rsid w:val="002C4BD7"/>
    <w:rPr>
      <w:rFonts w:asciiTheme="majorHAnsi" w:hAnsiTheme="majorHAnsi" w:eastAsiaTheme="majorEastAsia" w:cstheme="majorBidi"/>
      <w:b/>
      <w:bCs/>
    </w:rPr>
  </w:style>
  <w:style w:type="character" w:styleId="IntenseEmphasis">
    <w:name w:val="Intense Emphasis"/>
    <w:basedOn w:val="DefaultParagraphFont"/>
    <w:uiPriority w:val="21"/>
    <w:semiHidden/>
    <w:unhideWhenUsed/>
    <w:qFormat/>
    <w:rsid w:val="00674BAA"/>
    <w:rPr>
      <w:i/>
      <w:iCs/>
      <w:color w:val="097F88" w:themeColor="accent1" w:themeShade="BF"/>
    </w:rPr>
  </w:style>
  <w:style w:type="paragraph" w:styleId="IntenseQuote">
    <w:name w:val="Intense Quote"/>
    <w:basedOn w:val="Normal"/>
    <w:next w:val="Normal"/>
    <w:link w:val="IntenseQuoteChar"/>
    <w:uiPriority w:val="30"/>
    <w:semiHidden/>
    <w:unhideWhenUsed/>
    <w:qFormat/>
    <w:rsid w:val="00674BAA"/>
    <w:pPr>
      <w:pBdr>
        <w:top w:val="single" w:color="0DABB6" w:themeColor="accent1" w:sz="4" w:space="10"/>
        <w:bottom w:val="single" w:color="0DABB6" w:themeColor="accent1" w:sz="4" w:space="10"/>
      </w:pBdr>
      <w:spacing w:before="360" w:after="360"/>
      <w:jc w:val="center"/>
    </w:pPr>
    <w:rPr>
      <w:i/>
      <w:iCs/>
      <w:color w:val="097F88" w:themeColor="accent1" w:themeShade="BF"/>
    </w:rPr>
  </w:style>
  <w:style w:type="character" w:styleId="IntenseQuoteChar" w:customStyle="1">
    <w:name w:val="Intense Quote Char"/>
    <w:basedOn w:val="DefaultParagraphFont"/>
    <w:link w:val="IntenseQuote"/>
    <w:uiPriority w:val="30"/>
    <w:semiHidden/>
    <w:rsid w:val="00674BAA"/>
    <w:rPr>
      <w:i/>
      <w:iCs/>
      <w:color w:val="097F88" w:themeColor="accent1" w:themeShade="BF"/>
    </w:rPr>
  </w:style>
  <w:style w:type="character" w:styleId="IntenseReference">
    <w:name w:val="Intense Reference"/>
    <w:basedOn w:val="DefaultParagraphFont"/>
    <w:uiPriority w:val="32"/>
    <w:semiHidden/>
    <w:unhideWhenUsed/>
    <w:qFormat/>
    <w:rsid w:val="00674BAA"/>
    <w:rPr>
      <w:b/>
      <w:bCs/>
      <w:caps w:val="0"/>
      <w:smallCaps/>
      <w:color w:val="097F88" w:themeColor="accent1" w:themeShade="BF"/>
      <w:spacing w:val="0"/>
    </w:rPr>
  </w:style>
  <w:style w:type="table" w:styleId="LightGrid">
    <w:name w:val="Light Grid"/>
    <w:basedOn w:val="TableNormal"/>
    <w:uiPriority w:val="62"/>
    <w:semiHidden/>
    <w:unhideWhenUsed/>
    <w:rsid w:val="002C4BD7"/>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semiHidden/>
    <w:unhideWhenUsed/>
    <w:rsid w:val="002C4BD7"/>
    <w:tblPr>
      <w:tblStyleRowBandSize w:val="1"/>
      <w:tblStyleColBandSize w:val="1"/>
      <w:tblBorders>
        <w:top w:val="single" w:color="0DABB6" w:themeColor="accent1" w:sz="8" w:space="0"/>
        <w:left w:val="single" w:color="0DABB6" w:themeColor="accent1" w:sz="8" w:space="0"/>
        <w:bottom w:val="single" w:color="0DABB6" w:themeColor="accent1" w:sz="8" w:space="0"/>
        <w:right w:val="single" w:color="0DABB6" w:themeColor="accent1" w:sz="8" w:space="0"/>
        <w:insideH w:val="single" w:color="0DABB6" w:themeColor="accent1" w:sz="8" w:space="0"/>
        <w:insideV w:val="single" w:color="0DABB6"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DABB6" w:themeColor="accent1" w:sz="8" w:space="0"/>
          <w:left w:val="single" w:color="0DABB6" w:themeColor="accent1" w:sz="8" w:space="0"/>
          <w:bottom w:val="single" w:color="0DABB6" w:themeColor="accent1" w:sz="18" w:space="0"/>
          <w:right w:val="single" w:color="0DABB6" w:themeColor="accent1" w:sz="8" w:space="0"/>
          <w:insideH w:val="nil"/>
          <w:insideV w:val="single" w:color="0DABB6"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DABB6" w:themeColor="accent1" w:sz="6" w:space="0"/>
          <w:left w:val="single" w:color="0DABB6" w:themeColor="accent1" w:sz="8" w:space="0"/>
          <w:bottom w:val="single" w:color="0DABB6" w:themeColor="accent1" w:sz="8" w:space="0"/>
          <w:right w:val="single" w:color="0DABB6" w:themeColor="accent1" w:sz="8" w:space="0"/>
          <w:insideH w:val="nil"/>
          <w:insideV w:val="single" w:color="0DABB6"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DABB6" w:themeColor="accent1" w:sz="8" w:space="0"/>
          <w:left w:val="single" w:color="0DABB6" w:themeColor="accent1" w:sz="8" w:space="0"/>
          <w:bottom w:val="single" w:color="0DABB6" w:themeColor="accent1" w:sz="8" w:space="0"/>
          <w:right w:val="single" w:color="0DABB6" w:themeColor="accent1" w:sz="8" w:space="0"/>
        </w:tcBorders>
      </w:tcPr>
    </w:tblStylePr>
    <w:tblStylePr w:type="band1Vert">
      <w:tblPr/>
      <w:tcPr>
        <w:tcBorders>
          <w:top w:val="single" w:color="0DABB6" w:themeColor="accent1" w:sz="8" w:space="0"/>
          <w:left w:val="single" w:color="0DABB6" w:themeColor="accent1" w:sz="8" w:space="0"/>
          <w:bottom w:val="single" w:color="0DABB6" w:themeColor="accent1" w:sz="8" w:space="0"/>
          <w:right w:val="single" w:color="0DABB6" w:themeColor="accent1" w:sz="8" w:space="0"/>
        </w:tcBorders>
        <w:shd w:val="clear" w:color="auto" w:fill="B6F5F9" w:themeFill="accent1" w:themeFillTint="3F"/>
      </w:tcPr>
    </w:tblStylePr>
    <w:tblStylePr w:type="band1Horz">
      <w:tblPr/>
      <w:tcPr>
        <w:tcBorders>
          <w:top w:val="single" w:color="0DABB6" w:themeColor="accent1" w:sz="8" w:space="0"/>
          <w:left w:val="single" w:color="0DABB6" w:themeColor="accent1" w:sz="8" w:space="0"/>
          <w:bottom w:val="single" w:color="0DABB6" w:themeColor="accent1" w:sz="8" w:space="0"/>
          <w:right w:val="single" w:color="0DABB6" w:themeColor="accent1" w:sz="8" w:space="0"/>
          <w:insideV w:val="single" w:color="0DABB6" w:themeColor="accent1" w:sz="8" w:space="0"/>
        </w:tcBorders>
        <w:shd w:val="clear" w:color="auto" w:fill="B6F5F9" w:themeFill="accent1" w:themeFillTint="3F"/>
      </w:tcPr>
    </w:tblStylePr>
    <w:tblStylePr w:type="band2Horz">
      <w:tblPr/>
      <w:tcPr>
        <w:tcBorders>
          <w:top w:val="single" w:color="0DABB6" w:themeColor="accent1" w:sz="8" w:space="0"/>
          <w:left w:val="single" w:color="0DABB6" w:themeColor="accent1" w:sz="8" w:space="0"/>
          <w:bottom w:val="single" w:color="0DABB6" w:themeColor="accent1" w:sz="8" w:space="0"/>
          <w:right w:val="single" w:color="0DABB6" w:themeColor="accent1" w:sz="8" w:space="0"/>
          <w:insideV w:val="single" w:color="0DABB6" w:themeColor="accent1" w:sz="8" w:space="0"/>
        </w:tcBorders>
      </w:tcPr>
    </w:tblStylePr>
  </w:style>
  <w:style w:type="table" w:styleId="LightGrid-Accent2">
    <w:name w:val="Light Grid Accent 2"/>
    <w:basedOn w:val="TableNormal"/>
    <w:uiPriority w:val="62"/>
    <w:semiHidden/>
    <w:unhideWhenUsed/>
    <w:rsid w:val="002C4BD7"/>
    <w:tblPr>
      <w:tblStyleRowBandSize w:val="1"/>
      <w:tblStyleColBandSize w:val="1"/>
      <w:tblBorders>
        <w:top w:val="single" w:color="8FC640" w:themeColor="accent2" w:sz="8" w:space="0"/>
        <w:left w:val="single" w:color="8FC640" w:themeColor="accent2" w:sz="8" w:space="0"/>
        <w:bottom w:val="single" w:color="8FC640" w:themeColor="accent2" w:sz="8" w:space="0"/>
        <w:right w:val="single" w:color="8FC640" w:themeColor="accent2" w:sz="8" w:space="0"/>
        <w:insideH w:val="single" w:color="8FC640" w:themeColor="accent2" w:sz="8" w:space="0"/>
        <w:insideV w:val="single" w:color="8FC64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FC640" w:themeColor="accent2" w:sz="8" w:space="0"/>
          <w:left w:val="single" w:color="8FC640" w:themeColor="accent2" w:sz="8" w:space="0"/>
          <w:bottom w:val="single" w:color="8FC640" w:themeColor="accent2" w:sz="18" w:space="0"/>
          <w:right w:val="single" w:color="8FC640" w:themeColor="accent2" w:sz="8" w:space="0"/>
          <w:insideH w:val="nil"/>
          <w:insideV w:val="single" w:color="8FC64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FC640" w:themeColor="accent2" w:sz="6" w:space="0"/>
          <w:left w:val="single" w:color="8FC640" w:themeColor="accent2" w:sz="8" w:space="0"/>
          <w:bottom w:val="single" w:color="8FC640" w:themeColor="accent2" w:sz="8" w:space="0"/>
          <w:right w:val="single" w:color="8FC640" w:themeColor="accent2" w:sz="8" w:space="0"/>
          <w:insideH w:val="nil"/>
          <w:insideV w:val="single" w:color="8FC64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FC640" w:themeColor="accent2" w:sz="8" w:space="0"/>
          <w:left w:val="single" w:color="8FC640" w:themeColor="accent2" w:sz="8" w:space="0"/>
          <w:bottom w:val="single" w:color="8FC640" w:themeColor="accent2" w:sz="8" w:space="0"/>
          <w:right w:val="single" w:color="8FC640" w:themeColor="accent2" w:sz="8" w:space="0"/>
        </w:tcBorders>
      </w:tcPr>
    </w:tblStylePr>
    <w:tblStylePr w:type="band1Vert">
      <w:tblPr/>
      <w:tcPr>
        <w:tcBorders>
          <w:top w:val="single" w:color="8FC640" w:themeColor="accent2" w:sz="8" w:space="0"/>
          <w:left w:val="single" w:color="8FC640" w:themeColor="accent2" w:sz="8" w:space="0"/>
          <w:bottom w:val="single" w:color="8FC640" w:themeColor="accent2" w:sz="8" w:space="0"/>
          <w:right w:val="single" w:color="8FC640" w:themeColor="accent2" w:sz="8" w:space="0"/>
        </w:tcBorders>
        <w:shd w:val="clear" w:color="auto" w:fill="E3F1CF" w:themeFill="accent2" w:themeFillTint="3F"/>
      </w:tcPr>
    </w:tblStylePr>
    <w:tblStylePr w:type="band1Horz">
      <w:tblPr/>
      <w:tcPr>
        <w:tcBorders>
          <w:top w:val="single" w:color="8FC640" w:themeColor="accent2" w:sz="8" w:space="0"/>
          <w:left w:val="single" w:color="8FC640" w:themeColor="accent2" w:sz="8" w:space="0"/>
          <w:bottom w:val="single" w:color="8FC640" w:themeColor="accent2" w:sz="8" w:space="0"/>
          <w:right w:val="single" w:color="8FC640" w:themeColor="accent2" w:sz="8" w:space="0"/>
          <w:insideV w:val="single" w:color="8FC640" w:themeColor="accent2" w:sz="8" w:space="0"/>
        </w:tcBorders>
        <w:shd w:val="clear" w:color="auto" w:fill="E3F1CF" w:themeFill="accent2" w:themeFillTint="3F"/>
      </w:tcPr>
    </w:tblStylePr>
    <w:tblStylePr w:type="band2Horz">
      <w:tblPr/>
      <w:tcPr>
        <w:tcBorders>
          <w:top w:val="single" w:color="8FC640" w:themeColor="accent2" w:sz="8" w:space="0"/>
          <w:left w:val="single" w:color="8FC640" w:themeColor="accent2" w:sz="8" w:space="0"/>
          <w:bottom w:val="single" w:color="8FC640" w:themeColor="accent2" w:sz="8" w:space="0"/>
          <w:right w:val="single" w:color="8FC640" w:themeColor="accent2" w:sz="8" w:space="0"/>
          <w:insideV w:val="single" w:color="8FC640" w:themeColor="accent2" w:sz="8" w:space="0"/>
        </w:tcBorders>
      </w:tcPr>
    </w:tblStylePr>
  </w:style>
  <w:style w:type="table" w:styleId="LightGrid-Accent3">
    <w:name w:val="Light Grid Accent 3"/>
    <w:basedOn w:val="TableNormal"/>
    <w:uiPriority w:val="62"/>
    <w:semiHidden/>
    <w:unhideWhenUsed/>
    <w:rsid w:val="002C4BD7"/>
    <w:tblPr>
      <w:tblStyleRowBandSize w:val="1"/>
      <w:tblStyleColBandSize w:val="1"/>
      <w:tblBorders>
        <w:top w:val="single" w:color="F47527" w:themeColor="accent3" w:sz="8" w:space="0"/>
        <w:left w:val="single" w:color="F47527" w:themeColor="accent3" w:sz="8" w:space="0"/>
        <w:bottom w:val="single" w:color="F47527" w:themeColor="accent3" w:sz="8" w:space="0"/>
        <w:right w:val="single" w:color="F47527" w:themeColor="accent3" w:sz="8" w:space="0"/>
        <w:insideH w:val="single" w:color="F47527" w:themeColor="accent3" w:sz="8" w:space="0"/>
        <w:insideV w:val="single" w:color="F47527"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47527" w:themeColor="accent3" w:sz="8" w:space="0"/>
          <w:left w:val="single" w:color="F47527" w:themeColor="accent3" w:sz="8" w:space="0"/>
          <w:bottom w:val="single" w:color="F47527" w:themeColor="accent3" w:sz="18" w:space="0"/>
          <w:right w:val="single" w:color="F47527" w:themeColor="accent3" w:sz="8" w:space="0"/>
          <w:insideH w:val="nil"/>
          <w:insideV w:val="single" w:color="F47527"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47527" w:themeColor="accent3" w:sz="6" w:space="0"/>
          <w:left w:val="single" w:color="F47527" w:themeColor="accent3" w:sz="8" w:space="0"/>
          <w:bottom w:val="single" w:color="F47527" w:themeColor="accent3" w:sz="8" w:space="0"/>
          <w:right w:val="single" w:color="F47527" w:themeColor="accent3" w:sz="8" w:space="0"/>
          <w:insideH w:val="nil"/>
          <w:insideV w:val="single" w:color="F47527"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47527" w:themeColor="accent3" w:sz="8" w:space="0"/>
          <w:left w:val="single" w:color="F47527" w:themeColor="accent3" w:sz="8" w:space="0"/>
          <w:bottom w:val="single" w:color="F47527" w:themeColor="accent3" w:sz="8" w:space="0"/>
          <w:right w:val="single" w:color="F47527" w:themeColor="accent3" w:sz="8" w:space="0"/>
        </w:tcBorders>
      </w:tcPr>
    </w:tblStylePr>
    <w:tblStylePr w:type="band1Vert">
      <w:tblPr/>
      <w:tcPr>
        <w:tcBorders>
          <w:top w:val="single" w:color="F47527" w:themeColor="accent3" w:sz="8" w:space="0"/>
          <w:left w:val="single" w:color="F47527" w:themeColor="accent3" w:sz="8" w:space="0"/>
          <w:bottom w:val="single" w:color="F47527" w:themeColor="accent3" w:sz="8" w:space="0"/>
          <w:right w:val="single" w:color="F47527" w:themeColor="accent3" w:sz="8" w:space="0"/>
        </w:tcBorders>
        <w:shd w:val="clear" w:color="auto" w:fill="FCDCC9" w:themeFill="accent3" w:themeFillTint="3F"/>
      </w:tcPr>
    </w:tblStylePr>
    <w:tblStylePr w:type="band1Horz">
      <w:tblPr/>
      <w:tcPr>
        <w:tcBorders>
          <w:top w:val="single" w:color="F47527" w:themeColor="accent3" w:sz="8" w:space="0"/>
          <w:left w:val="single" w:color="F47527" w:themeColor="accent3" w:sz="8" w:space="0"/>
          <w:bottom w:val="single" w:color="F47527" w:themeColor="accent3" w:sz="8" w:space="0"/>
          <w:right w:val="single" w:color="F47527" w:themeColor="accent3" w:sz="8" w:space="0"/>
          <w:insideV w:val="single" w:color="F47527" w:themeColor="accent3" w:sz="8" w:space="0"/>
        </w:tcBorders>
        <w:shd w:val="clear" w:color="auto" w:fill="FCDCC9" w:themeFill="accent3" w:themeFillTint="3F"/>
      </w:tcPr>
    </w:tblStylePr>
    <w:tblStylePr w:type="band2Horz">
      <w:tblPr/>
      <w:tcPr>
        <w:tcBorders>
          <w:top w:val="single" w:color="F47527" w:themeColor="accent3" w:sz="8" w:space="0"/>
          <w:left w:val="single" w:color="F47527" w:themeColor="accent3" w:sz="8" w:space="0"/>
          <w:bottom w:val="single" w:color="F47527" w:themeColor="accent3" w:sz="8" w:space="0"/>
          <w:right w:val="single" w:color="F47527" w:themeColor="accent3" w:sz="8" w:space="0"/>
          <w:insideV w:val="single" w:color="F47527" w:themeColor="accent3" w:sz="8" w:space="0"/>
        </w:tcBorders>
      </w:tcPr>
    </w:tblStylePr>
  </w:style>
  <w:style w:type="table" w:styleId="LightGrid-Accent4">
    <w:name w:val="Light Grid Accent 4"/>
    <w:basedOn w:val="TableNormal"/>
    <w:uiPriority w:val="62"/>
    <w:semiHidden/>
    <w:unhideWhenUsed/>
    <w:rsid w:val="002C4BD7"/>
    <w:tblPr>
      <w:tblStyleRowBandSize w:val="1"/>
      <w:tblStyleColBandSize w:val="1"/>
      <w:tblBorders>
        <w:top w:val="single" w:color="EC223B" w:themeColor="accent4" w:sz="8" w:space="0"/>
        <w:left w:val="single" w:color="EC223B" w:themeColor="accent4" w:sz="8" w:space="0"/>
        <w:bottom w:val="single" w:color="EC223B" w:themeColor="accent4" w:sz="8" w:space="0"/>
        <w:right w:val="single" w:color="EC223B" w:themeColor="accent4" w:sz="8" w:space="0"/>
        <w:insideH w:val="single" w:color="EC223B" w:themeColor="accent4" w:sz="8" w:space="0"/>
        <w:insideV w:val="single" w:color="EC223B"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C223B" w:themeColor="accent4" w:sz="8" w:space="0"/>
          <w:left w:val="single" w:color="EC223B" w:themeColor="accent4" w:sz="8" w:space="0"/>
          <w:bottom w:val="single" w:color="EC223B" w:themeColor="accent4" w:sz="18" w:space="0"/>
          <w:right w:val="single" w:color="EC223B" w:themeColor="accent4" w:sz="8" w:space="0"/>
          <w:insideH w:val="nil"/>
          <w:insideV w:val="single" w:color="EC223B"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C223B" w:themeColor="accent4" w:sz="6" w:space="0"/>
          <w:left w:val="single" w:color="EC223B" w:themeColor="accent4" w:sz="8" w:space="0"/>
          <w:bottom w:val="single" w:color="EC223B" w:themeColor="accent4" w:sz="8" w:space="0"/>
          <w:right w:val="single" w:color="EC223B" w:themeColor="accent4" w:sz="8" w:space="0"/>
          <w:insideH w:val="nil"/>
          <w:insideV w:val="single" w:color="EC223B"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C223B" w:themeColor="accent4" w:sz="8" w:space="0"/>
          <w:left w:val="single" w:color="EC223B" w:themeColor="accent4" w:sz="8" w:space="0"/>
          <w:bottom w:val="single" w:color="EC223B" w:themeColor="accent4" w:sz="8" w:space="0"/>
          <w:right w:val="single" w:color="EC223B" w:themeColor="accent4" w:sz="8" w:space="0"/>
        </w:tcBorders>
      </w:tcPr>
    </w:tblStylePr>
    <w:tblStylePr w:type="band1Vert">
      <w:tblPr/>
      <w:tcPr>
        <w:tcBorders>
          <w:top w:val="single" w:color="EC223B" w:themeColor="accent4" w:sz="8" w:space="0"/>
          <w:left w:val="single" w:color="EC223B" w:themeColor="accent4" w:sz="8" w:space="0"/>
          <w:bottom w:val="single" w:color="EC223B" w:themeColor="accent4" w:sz="8" w:space="0"/>
          <w:right w:val="single" w:color="EC223B" w:themeColor="accent4" w:sz="8" w:space="0"/>
        </w:tcBorders>
        <w:shd w:val="clear" w:color="auto" w:fill="FAC8CE" w:themeFill="accent4" w:themeFillTint="3F"/>
      </w:tcPr>
    </w:tblStylePr>
    <w:tblStylePr w:type="band1Horz">
      <w:tblPr/>
      <w:tcPr>
        <w:tcBorders>
          <w:top w:val="single" w:color="EC223B" w:themeColor="accent4" w:sz="8" w:space="0"/>
          <w:left w:val="single" w:color="EC223B" w:themeColor="accent4" w:sz="8" w:space="0"/>
          <w:bottom w:val="single" w:color="EC223B" w:themeColor="accent4" w:sz="8" w:space="0"/>
          <w:right w:val="single" w:color="EC223B" w:themeColor="accent4" w:sz="8" w:space="0"/>
          <w:insideV w:val="single" w:color="EC223B" w:themeColor="accent4" w:sz="8" w:space="0"/>
        </w:tcBorders>
        <w:shd w:val="clear" w:color="auto" w:fill="FAC8CE" w:themeFill="accent4" w:themeFillTint="3F"/>
      </w:tcPr>
    </w:tblStylePr>
    <w:tblStylePr w:type="band2Horz">
      <w:tblPr/>
      <w:tcPr>
        <w:tcBorders>
          <w:top w:val="single" w:color="EC223B" w:themeColor="accent4" w:sz="8" w:space="0"/>
          <w:left w:val="single" w:color="EC223B" w:themeColor="accent4" w:sz="8" w:space="0"/>
          <w:bottom w:val="single" w:color="EC223B" w:themeColor="accent4" w:sz="8" w:space="0"/>
          <w:right w:val="single" w:color="EC223B" w:themeColor="accent4" w:sz="8" w:space="0"/>
          <w:insideV w:val="single" w:color="EC223B" w:themeColor="accent4" w:sz="8" w:space="0"/>
        </w:tcBorders>
      </w:tcPr>
    </w:tblStylePr>
  </w:style>
  <w:style w:type="table" w:styleId="LightGrid-Accent5">
    <w:name w:val="Light Grid Accent 5"/>
    <w:basedOn w:val="TableNormal"/>
    <w:uiPriority w:val="62"/>
    <w:semiHidden/>
    <w:unhideWhenUsed/>
    <w:rsid w:val="002C4BD7"/>
    <w:tblPr>
      <w:tblStyleRowBandSize w:val="1"/>
      <w:tblStyleColBandSize w:val="1"/>
      <w:tblBorders>
        <w:top w:val="single" w:color="D41E44" w:themeColor="accent5" w:sz="8" w:space="0"/>
        <w:left w:val="single" w:color="D41E44" w:themeColor="accent5" w:sz="8" w:space="0"/>
        <w:bottom w:val="single" w:color="D41E44" w:themeColor="accent5" w:sz="8" w:space="0"/>
        <w:right w:val="single" w:color="D41E44" w:themeColor="accent5" w:sz="8" w:space="0"/>
        <w:insideH w:val="single" w:color="D41E44" w:themeColor="accent5" w:sz="8" w:space="0"/>
        <w:insideV w:val="single" w:color="D41E44"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41E44" w:themeColor="accent5" w:sz="8" w:space="0"/>
          <w:left w:val="single" w:color="D41E44" w:themeColor="accent5" w:sz="8" w:space="0"/>
          <w:bottom w:val="single" w:color="D41E44" w:themeColor="accent5" w:sz="18" w:space="0"/>
          <w:right w:val="single" w:color="D41E44" w:themeColor="accent5" w:sz="8" w:space="0"/>
          <w:insideH w:val="nil"/>
          <w:insideV w:val="single" w:color="D41E44"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41E44" w:themeColor="accent5" w:sz="6" w:space="0"/>
          <w:left w:val="single" w:color="D41E44" w:themeColor="accent5" w:sz="8" w:space="0"/>
          <w:bottom w:val="single" w:color="D41E44" w:themeColor="accent5" w:sz="8" w:space="0"/>
          <w:right w:val="single" w:color="D41E44" w:themeColor="accent5" w:sz="8" w:space="0"/>
          <w:insideH w:val="nil"/>
          <w:insideV w:val="single" w:color="D41E44"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41E44" w:themeColor="accent5" w:sz="8" w:space="0"/>
          <w:left w:val="single" w:color="D41E44" w:themeColor="accent5" w:sz="8" w:space="0"/>
          <w:bottom w:val="single" w:color="D41E44" w:themeColor="accent5" w:sz="8" w:space="0"/>
          <w:right w:val="single" w:color="D41E44" w:themeColor="accent5" w:sz="8" w:space="0"/>
        </w:tcBorders>
      </w:tcPr>
    </w:tblStylePr>
    <w:tblStylePr w:type="band1Vert">
      <w:tblPr/>
      <w:tcPr>
        <w:tcBorders>
          <w:top w:val="single" w:color="D41E44" w:themeColor="accent5" w:sz="8" w:space="0"/>
          <w:left w:val="single" w:color="D41E44" w:themeColor="accent5" w:sz="8" w:space="0"/>
          <w:bottom w:val="single" w:color="D41E44" w:themeColor="accent5" w:sz="8" w:space="0"/>
          <w:right w:val="single" w:color="D41E44" w:themeColor="accent5" w:sz="8" w:space="0"/>
        </w:tcBorders>
        <w:shd w:val="clear" w:color="auto" w:fill="F6C4CF" w:themeFill="accent5" w:themeFillTint="3F"/>
      </w:tcPr>
    </w:tblStylePr>
    <w:tblStylePr w:type="band1Horz">
      <w:tblPr/>
      <w:tcPr>
        <w:tcBorders>
          <w:top w:val="single" w:color="D41E44" w:themeColor="accent5" w:sz="8" w:space="0"/>
          <w:left w:val="single" w:color="D41E44" w:themeColor="accent5" w:sz="8" w:space="0"/>
          <w:bottom w:val="single" w:color="D41E44" w:themeColor="accent5" w:sz="8" w:space="0"/>
          <w:right w:val="single" w:color="D41E44" w:themeColor="accent5" w:sz="8" w:space="0"/>
          <w:insideV w:val="single" w:color="D41E44" w:themeColor="accent5" w:sz="8" w:space="0"/>
        </w:tcBorders>
        <w:shd w:val="clear" w:color="auto" w:fill="F6C4CF" w:themeFill="accent5" w:themeFillTint="3F"/>
      </w:tcPr>
    </w:tblStylePr>
    <w:tblStylePr w:type="band2Horz">
      <w:tblPr/>
      <w:tcPr>
        <w:tcBorders>
          <w:top w:val="single" w:color="D41E44" w:themeColor="accent5" w:sz="8" w:space="0"/>
          <w:left w:val="single" w:color="D41E44" w:themeColor="accent5" w:sz="8" w:space="0"/>
          <w:bottom w:val="single" w:color="D41E44" w:themeColor="accent5" w:sz="8" w:space="0"/>
          <w:right w:val="single" w:color="D41E44" w:themeColor="accent5" w:sz="8" w:space="0"/>
          <w:insideV w:val="single" w:color="D41E44" w:themeColor="accent5" w:sz="8" w:space="0"/>
        </w:tcBorders>
      </w:tcPr>
    </w:tblStylePr>
  </w:style>
  <w:style w:type="table" w:styleId="LightGrid-Accent6">
    <w:name w:val="Light Grid Accent 6"/>
    <w:basedOn w:val="TableNormal"/>
    <w:uiPriority w:val="62"/>
    <w:semiHidden/>
    <w:unhideWhenUsed/>
    <w:rsid w:val="002C4BD7"/>
    <w:tblPr>
      <w:tblStyleRowBandSize w:val="1"/>
      <w:tblStyleColBandSize w:val="1"/>
      <w:tblBorders>
        <w:top w:val="single" w:color="F8A120" w:themeColor="accent6" w:sz="8" w:space="0"/>
        <w:left w:val="single" w:color="F8A120" w:themeColor="accent6" w:sz="8" w:space="0"/>
        <w:bottom w:val="single" w:color="F8A120" w:themeColor="accent6" w:sz="8" w:space="0"/>
        <w:right w:val="single" w:color="F8A120" w:themeColor="accent6" w:sz="8" w:space="0"/>
        <w:insideH w:val="single" w:color="F8A120" w:themeColor="accent6" w:sz="8" w:space="0"/>
        <w:insideV w:val="single" w:color="F8A120"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8A120" w:themeColor="accent6" w:sz="8" w:space="0"/>
          <w:left w:val="single" w:color="F8A120" w:themeColor="accent6" w:sz="8" w:space="0"/>
          <w:bottom w:val="single" w:color="F8A120" w:themeColor="accent6" w:sz="18" w:space="0"/>
          <w:right w:val="single" w:color="F8A120" w:themeColor="accent6" w:sz="8" w:space="0"/>
          <w:insideH w:val="nil"/>
          <w:insideV w:val="single" w:color="F8A120"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8A120" w:themeColor="accent6" w:sz="6" w:space="0"/>
          <w:left w:val="single" w:color="F8A120" w:themeColor="accent6" w:sz="8" w:space="0"/>
          <w:bottom w:val="single" w:color="F8A120" w:themeColor="accent6" w:sz="8" w:space="0"/>
          <w:right w:val="single" w:color="F8A120" w:themeColor="accent6" w:sz="8" w:space="0"/>
          <w:insideH w:val="nil"/>
          <w:insideV w:val="single" w:color="F8A120"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8A120" w:themeColor="accent6" w:sz="8" w:space="0"/>
          <w:left w:val="single" w:color="F8A120" w:themeColor="accent6" w:sz="8" w:space="0"/>
          <w:bottom w:val="single" w:color="F8A120" w:themeColor="accent6" w:sz="8" w:space="0"/>
          <w:right w:val="single" w:color="F8A120" w:themeColor="accent6" w:sz="8" w:space="0"/>
        </w:tcBorders>
      </w:tcPr>
    </w:tblStylePr>
    <w:tblStylePr w:type="band1Vert">
      <w:tblPr/>
      <w:tcPr>
        <w:tcBorders>
          <w:top w:val="single" w:color="F8A120" w:themeColor="accent6" w:sz="8" w:space="0"/>
          <w:left w:val="single" w:color="F8A120" w:themeColor="accent6" w:sz="8" w:space="0"/>
          <w:bottom w:val="single" w:color="F8A120" w:themeColor="accent6" w:sz="8" w:space="0"/>
          <w:right w:val="single" w:color="F8A120" w:themeColor="accent6" w:sz="8" w:space="0"/>
        </w:tcBorders>
        <w:shd w:val="clear" w:color="auto" w:fill="FDE7C7" w:themeFill="accent6" w:themeFillTint="3F"/>
      </w:tcPr>
    </w:tblStylePr>
    <w:tblStylePr w:type="band1Horz">
      <w:tblPr/>
      <w:tcPr>
        <w:tcBorders>
          <w:top w:val="single" w:color="F8A120" w:themeColor="accent6" w:sz="8" w:space="0"/>
          <w:left w:val="single" w:color="F8A120" w:themeColor="accent6" w:sz="8" w:space="0"/>
          <w:bottom w:val="single" w:color="F8A120" w:themeColor="accent6" w:sz="8" w:space="0"/>
          <w:right w:val="single" w:color="F8A120" w:themeColor="accent6" w:sz="8" w:space="0"/>
          <w:insideV w:val="single" w:color="F8A120" w:themeColor="accent6" w:sz="8" w:space="0"/>
        </w:tcBorders>
        <w:shd w:val="clear" w:color="auto" w:fill="FDE7C7" w:themeFill="accent6" w:themeFillTint="3F"/>
      </w:tcPr>
    </w:tblStylePr>
    <w:tblStylePr w:type="band2Horz">
      <w:tblPr/>
      <w:tcPr>
        <w:tcBorders>
          <w:top w:val="single" w:color="F8A120" w:themeColor="accent6" w:sz="8" w:space="0"/>
          <w:left w:val="single" w:color="F8A120" w:themeColor="accent6" w:sz="8" w:space="0"/>
          <w:bottom w:val="single" w:color="F8A120" w:themeColor="accent6" w:sz="8" w:space="0"/>
          <w:right w:val="single" w:color="F8A120" w:themeColor="accent6" w:sz="8" w:space="0"/>
          <w:insideV w:val="single" w:color="F8A120" w:themeColor="accent6" w:sz="8" w:space="0"/>
        </w:tcBorders>
      </w:tcPr>
    </w:tblStylePr>
  </w:style>
  <w:style w:type="table" w:styleId="LightList">
    <w:name w:val="Light List"/>
    <w:basedOn w:val="TableNormal"/>
    <w:uiPriority w:val="61"/>
    <w:semiHidden/>
    <w:unhideWhenUsed/>
    <w:rsid w:val="002C4BD7"/>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2C4BD7"/>
    <w:tblPr>
      <w:tblStyleRowBandSize w:val="1"/>
      <w:tblStyleColBandSize w:val="1"/>
      <w:tblBorders>
        <w:top w:val="single" w:color="0DABB6" w:themeColor="accent1" w:sz="8" w:space="0"/>
        <w:left w:val="single" w:color="0DABB6" w:themeColor="accent1" w:sz="8" w:space="0"/>
        <w:bottom w:val="single" w:color="0DABB6" w:themeColor="accent1" w:sz="8" w:space="0"/>
        <w:right w:val="single" w:color="0DABB6" w:themeColor="accent1" w:sz="8" w:space="0"/>
      </w:tblBorders>
    </w:tblPr>
    <w:tblStylePr w:type="firstRow">
      <w:pPr>
        <w:spacing w:before="0" w:after="0" w:line="240" w:lineRule="auto"/>
      </w:pPr>
      <w:rPr>
        <w:b/>
        <w:bCs/>
        <w:color w:val="FFFFFF" w:themeColor="background1"/>
      </w:rPr>
      <w:tblPr/>
      <w:tcPr>
        <w:shd w:val="clear" w:color="auto" w:fill="0DABB6" w:themeFill="accent1"/>
      </w:tcPr>
    </w:tblStylePr>
    <w:tblStylePr w:type="lastRow">
      <w:pPr>
        <w:spacing w:before="0" w:after="0" w:line="240" w:lineRule="auto"/>
      </w:pPr>
      <w:rPr>
        <w:b/>
        <w:bCs/>
      </w:rPr>
      <w:tblPr/>
      <w:tcPr>
        <w:tcBorders>
          <w:top w:val="double" w:color="0DABB6" w:themeColor="accent1" w:sz="6" w:space="0"/>
          <w:left w:val="single" w:color="0DABB6" w:themeColor="accent1" w:sz="8" w:space="0"/>
          <w:bottom w:val="single" w:color="0DABB6" w:themeColor="accent1" w:sz="8" w:space="0"/>
          <w:right w:val="single" w:color="0DABB6" w:themeColor="accent1" w:sz="8" w:space="0"/>
        </w:tcBorders>
      </w:tcPr>
    </w:tblStylePr>
    <w:tblStylePr w:type="firstCol">
      <w:rPr>
        <w:b/>
        <w:bCs/>
      </w:rPr>
    </w:tblStylePr>
    <w:tblStylePr w:type="lastCol">
      <w:rPr>
        <w:b/>
        <w:bCs/>
      </w:rPr>
    </w:tblStylePr>
    <w:tblStylePr w:type="band1Vert">
      <w:tblPr/>
      <w:tcPr>
        <w:tcBorders>
          <w:top w:val="single" w:color="0DABB6" w:themeColor="accent1" w:sz="8" w:space="0"/>
          <w:left w:val="single" w:color="0DABB6" w:themeColor="accent1" w:sz="8" w:space="0"/>
          <w:bottom w:val="single" w:color="0DABB6" w:themeColor="accent1" w:sz="8" w:space="0"/>
          <w:right w:val="single" w:color="0DABB6" w:themeColor="accent1" w:sz="8" w:space="0"/>
        </w:tcBorders>
      </w:tcPr>
    </w:tblStylePr>
    <w:tblStylePr w:type="band1Horz">
      <w:tblPr/>
      <w:tcPr>
        <w:tcBorders>
          <w:top w:val="single" w:color="0DABB6" w:themeColor="accent1" w:sz="8" w:space="0"/>
          <w:left w:val="single" w:color="0DABB6" w:themeColor="accent1" w:sz="8" w:space="0"/>
          <w:bottom w:val="single" w:color="0DABB6" w:themeColor="accent1" w:sz="8" w:space="0"/>
          <w:right w:val="single" w:color="0DABB6" w:themeColor="accent1" w:sz="8" w:space="0"/>
        </w:tcBorders>
      </w:tcPr>
    </w:tblStylePr>
  </w:style>
  <w:style w:type="table" w:styleId="LightList-Accent2">
    <w:name w:val="Light List Accent 2"/>
    <w:basedOn w:val="TableNormal"/>
    <w:uiPriority w:val="61"/>
    <w:semiHidden/>
    <w:unhideWhenUsed/>
    <w:rsid w:val="002C4BD7"/>
    <w:tblPr>
      <w:tblStyleRowBandSize w:val="1"/>
      <w:tblStyleColBandSize w:val="1"/>
      <w:tblBorders>
        <w:top w:val="single" w:color="8FC640" w:themeColor="accent2" w:sz="8" w:space="0"/>
        <w:left w:val="single" w:color="8FC640" w:themeColor="accent2" w:sz="8" w:space="0"/>
        <w:bottom w:val="single" w:color="8FC640" w:themeColor="accent2" w:sz="8" w:space="0"/>
        <w:right w:val="single" w:color="8FC640" w:themeColor="accent2" w:sz="8" w:space="0"/>
      </w:tblBorders>
    </w:tblPr>
    <w:tblStylePr w:type="firstRow">
      <w:pPr>
        <w:spacing w:before="0" w:after="0" w:line="240" w:lineRule="auto"/>
      </w:pPr>
      <w:rPr>
        <w:b/>
        <w:bCs/>
        <w:color w:val="FFFFFF" w:themeColor="background1"/>
      </w:rPr>
      <w:tblPr/>
      <w:tcPr>
        <w:shd w:val="clear" w:color="auto" w:fill="8FC640" w:themeFill="accent2"/>
      </w:tcPr>
    </w:tblStylePr>
    <w:tblStylePr w:type="lastRow">
      <w:pPr>
        <w:spacing w:before="0" w:after="0" w:line="240" w:lineRule="auto"/>
      </w:pPr>
      <w:rPr>
        <w:b/>
        <w:bCs/>
      </w:rPr>
      <w:tblPr/>
      <w:tcPr>
        <w:tcBorders>
          <w:top w:val="double" w:color="8FC640" w:themeColor="accent2" w:sz="6" w:space="0"/>
          <w:left w:val="single" w:color="8FC640" w:themeColor="accent2" w:sz="8" w:space="0"/>
          <w:bottom w:val="single" w:color="8FC640" w:themeColor="accent2" w:sz="8" w:space="0"/>
          <w:right w:val="single" w:color="8FC640" w:themeColor="accent2" w:sz="8" w:space="0"/>
        </w:tcBorders>
      </w:tcPr>
    </w:tblStylePr>
    <w:tblStylePr w:type="firstCol">
      <w:rPr>
        <w:b/>
        <w:bCs/>
      </w:rPr>
    </w:tblStylePr>
    <w:tblStylePr w:type="lastCol">
      <w:rPr>
        <w:b/>
        <w:bCs/>
      </w:rPr>
    </w:tblStylePr>
    <w:tblStylePr w:type="band1Vert">
      <w:tblPr/>
      <w:tcPr>
        <w:tcBorders>
          <w:top w:val="single" w:color="8FC640" w:themeColor="accent2" w:sz="8" w:space="0"/>
          <w:left w:val="single" w:color="8FC640" w:themeColor="accent2" w:sz="8" w:space="0"/>
          <w:bottom w:val="single" w:color="8FC640" w:themeColor="accent2" w:sz="8" w:space="0"/>
          <w:right w:val="single" w:color="8FC640" w:themeColor="accent2" w:sz="8" w:space="0"/>
        </w:tcBorders>
      </w:tcPr>
    </w:tblStylePr>
    <w:tblStylePr w:type="band1Horz">
      <w:tblPr/>
      <w:tcPr>
        <w:tcBorders>
          <w:top w:val="single" w:color="8FC640" w:themeColor="accent2" w:sz="8" w:space="0"/>
          <w:left w:val="single" w:color="8FC640" w:themeColor="accent2" w:sz="8" w:space="0"/>
          <w:bottom w:val="single" w:color="8FC640" w:themeColor="accent2" w:sz="8" w:space="0"/>
          <w:right w:val="single" w:color="8FC640" w:themeColor="accent2" w:sz="8" w:space="0"/>
        </w:tcBorders>
      </w:tcPr>
    </w:tblStylePr>
  </w:style>
  <w:style w:type="table" w:styleId="LightList-Accent3">
    <w:name w:val="Light List Accent 3"/>
    <w:basedOn w:val="TableNormal"/>
    <w:uiPriority w:val="61"/>
    <w:semiHidden/>
    <w:unhideWhenUsed/>
    <w:rsid w:val="002C4BD7"/>
    <w:tblPr>
      <w:tblStyleRowBandSize w:val="1"/>
      <w:tblStyleColBandSize w:val="1"/>
      <w:tblBorders>
        <w:top w:val="single" w:color="F47527" w:themeColor="accent3" w:sz="8" w:space="0"/>
        <w:left w:val="single" w:color="F47527" w:themeColor="accent3" w:sz="8" w:space="0"/>
        <w:bottom w:val="single" w:color="F47527" w:themeColor="accent3" w:sz="8" w:space="0"/>
        <w:right w:val="single" w:color="F47527" w:themeColor="accent3" w:sz="8" w:space="0"/>
      </w:tblBorders>
    </w:tblPr>
    <w:tblStylePr w:type="firstRow">
      <w:pPr>
        <w:spacing w:before="0" w:after="0" w:line="240" w:lineRule="auto"/>
      </w:pPr>
      <w:rPr>
        <w:b/>
        <w:bCs/>
        <w:color w:val="FFFFFF" w:themeColor="background1"/>
      </w:rPr>
      <w:tblPr/>
      <w:tcPr>
        <w:shd w:val="clear" w:color="auto" w:fill="F47527" w:themeFill="accent3"/>
      </w:tcPr>
    </w:tblStylePr>
    <w:tblStylePr w:type="lastRow">
      <w:pPr>
        <w:spacing w:before="0" w:after="0" w:line="240" w:lineRule="auto"/>
      </w:pPr>
      <w:rPr>
        <w:b/>
        <w:bCs/>
      </w:rPr>
      <w:tblPr/>
      <w:tcPr>
        <w:tcBorders>
          <w:top w:val="double" w:color="F47527" w:themeColor="accent3" w:sz="6" w:space="0"/>
          <w:left w:val="single" w:color="F47527" w:themeColor="accent3" w:sz="8" w:space="0"/>
          <w:bottom w:val="single" w:color="F47527" w:themeColor="accent3" w:sz="8" w:space="0"/>
          <w:right w:val="single" w:color="F47527" w:themeColor="accent3" w:sz="8" w:space="0"/>
        </w:tcBorders>
      </w:tcPr>
    </w:tblStylePr>
    <w:tblStylePr w:type="firstCol">
      <w:rPr>
        <w:b/>
        <w:bCs/>
      </w:rPr>
    </w:tblStylePr>
    <w:tblStylePr w:type="lastCol">
      <w:rPr>
        <w:b/>
        <w:bCs/>
      </w:rPr>
    </w:tblStylePr>
    <w:tblStylePr w:type="band1Vert">
      <w:tblPr/>
      <w:tcPr>
        <w:tcBorders>
          <w:top w:val="single" w:color="F47527" w:themeColor="accent3" w:sz="8" w:space="0"/>
          <w:left w:val="single" w:color="F47527" w:themeColor="accent3" w:sz="8" w:space="0"/>
          <w:bottom w:val="single" w:color="F47527" w:themeColor="accent3" w:sz="8" w:space="0"/>
          <w:right w:val="single" w:color="F47527" w:themeColor="accent3" w:sz="8" w:space="0"/>
        </w:tcBorders>
      </w:tcPr>
    </w:tblStylePr>
    <w:tblStylePr w:type="band1Horz">
      <w:tblPr/>
      <w:tcPr>
        <w:tcBorders>
          <w:top w:val="single" w:color="F47527" w:themeColor="accent3" w:sz="8" w:space="0"/>
          <w:left w:val="single" w:color="F47527" w:themeColor="accent3" w:sz="8" w:space="0"/>
          <w:bottom w:val="single" w:color="F47527" w:themeColor="accent3" w:sz="8" w:space="0"/>
          <w:right w:val="single" w:color="F47527" w:themeColor="accent3" w:sz="8" w:space="0"/>
        </w:tcBorders>
      </w:tcPr>
    </w:tblStylePr>
  </w:style>
  <w:style w:type="table" w:styleId="LightList-Accent4">
    <w:name w:val="Light List Accent 4"/>
    <w:basedOn w:val="TableNormal"/>
    <w:uiPriority w:val="61"/>
    <w:semiHidden/>
    <w:unhideWhenUsed/>
    <w:rsid w:val="002C4BD7"/>
    <w:tblPr>
      <w:tblStyleRowBandSize w:val="1"/>
      <w:tblStyleColBandSize w:val="1"/>
      <w:tblBorders>
        <w:top w:val="single" w:color="EC223B" w:themeColor="accent4" w:sz="8" w:space="0"/>
        <w:left w:val="single" w:color="EC223B" w:themeColor="accent4" w:sz="8" w:space="0"/>
        <w:bottom w:val="single" w:color="EC223B" w:themeColor="accent4" w:sz="8" w:space="0"/>
        <w:right w:val="single" w:color="EC223B" w:themeColor="accent4" w:sz="8" w:space="0"/>
      </w:tblBorders>
    </w:tblPr>
    <w:tblStylePr w:type="firstRow">
      <w:pPr>
        <w:spacing w:before="0" w:after="0" w:line="240" w:lineRule="auto"/>
      </w:pPr>
      <w:rPr>
        <w:b/>
        <w:bCs/>
        <w:color w:val="FFFFFF" w:themeColor="background1"/>
      </w:rPr>
      <w:tblPr/>
      <w:tcPr>
        <w:shd w:val="clear" w:color="auto" w:fill="EC223B" w:themeFill="accent4"/>
      </w:tcPr>
    </w:tblStylePr>
    <w:tblStylePr w:type="lastRow">
      <w:pPr>
        <w:spacing w:before="0" w:after="0" w:line="240" w:lineRule="auto"/>
      </w:pPr>
      <w:rPr>
        <w:b/>
        <w:bCs/>
      </w:rPr>
      <w:tblPr/>
      <w:tcPr>
        <w:tcBorders>
          <w:top w:val="double" w:color="EC223B" w:themeColor="accent4" w:sz="6" w:space="0"/>
          <w:left w:val="single" w:color="EC223B" w:themeColor="accent4" w:sz="8" w:space="0"/>
          <w:bottom w:val="single" w:color="EC223B" w:themeColor="accent4" w:sz="8" w:space="0"/>
          <w:right w:val="single" w:color="EC223B" w:themeColor="accent4" w:sz="8" w:space="0"/>
        </w:tcBorders>
      </w:tcPr>
    </w:tblStylePr>
    <w:tblStylePr w:type="firstCol">
      <w:rPr>
        <w:b/>
        <w:bCs/>
      </w:rPr>
    </w:tblStylePr>
    <w:tblStylePr w:type="lastCol">
      <w:rPr>
        <w:b/>
        <w:bCs/>
      </w:rPr>
    </w:tblStylePr>
    <w:tblStylePr w:type="band1Vert">
      <w:tblPr/>
      <w:tcPr>
        <w:tcBorders>
          <w:top w:val="single" w:color="EC223B" w:themeColor="accent4" w:sz="8" w:space="0"/>
          <w:left w:val="single" w:color="EC223B" w:themeColor="accent4" w:sz="8" w:space="0"/>
          <w:bottom w:val="single" w:color="EC223B" w:themeColor="accent4" w:sz="8" w:space="0"/>
          <w:right w:val="single" w:color="EC223B" w:themeColor="accent4" w:sz="8" w:space="0"/>
        </w:tcBorders>
      </w:tcPr>
    </w:tblStylePr>
    <w:tblStylePr w:type="band1Horz">
      <w:tblPr/>
      <w:tcPr>
        <w:tcBorders>
          <w:top w:val="single" w:color="EC223B" w:themeColor="accent4" w:sz="8" w:space="0"/>
          <w:left w:val="single" w:color="EC223B" w:themeColor="accent4" w:sz="8" w:space="0"/>
          <w:bottom w:val="single" w:color="EC223B" w:themeColor="accent4" w:sz="8" w:space="0"/>
          <w:right w:val="single" w:color="EC223B" w:themeColor="accent4" w:sz="8" w:space="0"/>
        </w:tcBorders>
      </w:tcPr>
    </w:tblStylePr>
  </w:style>
  <w:style w:type="table" w:styleId="LightList-Accent5">
    <w:name w:val="Light List Accent 5"/>
    <w:basedOn w:val="TableNormal"/>
    <w:uiPriority w:val="61"/>
    <w:semiHidden/>
    <w:unhideWhenUsed/>
    <w:rsid w:val="002C4BD7"/>
    <w:tblPr>
      <w:tblStyleRowBandSize w:val="1"/>
      <w:tblStyleColBandSize w:val="1"/>
      <w:tblBorders>
        <w:top w:val="single" w:color="D41E44" w:themeColor="accent5" w:sz="8" w:space="0"/>
        <w:left w:val="single" w:color="D41E44" w:themeColor="accent5" w:sz="8" w:space="0"/>
        <w:bottom w:val="single" w:color="D41E44" w:themeColor="accent5" w:sz="8" w:space="0"/>
        <w:right w:val="single" w:color="D41E44" w:themeColor="accent5" w:sz="8" w:space="0"/>
      </w:tblBorders>
    </w:tblPr>
    <w:tblStylePr w:type="firstRow">
      <w:pPr>
        <w:spacing w:before="0" w:after="0" w:line="240" w:lineRule="auto"/>
      </w:pPr>
      <w:rPr>
        <w:b/>
        <w:bCs/>
        <w:color w:val="FFFFFF" w:themeColor="background1"/>
      </w:rPr>
      <w:tblPr/>
      <w:tcPr>
        <w:shd w:val="clear" w:color="auto" w:fill="D41E44" w:themeFill="accent5"/>
      </w:tcPr>
    </w:tblStylePr>
    <w:tblStylePr w:type="lastRow">
      <w:pPr>
        <w:spacing w:before="0" w:after="0" w:line="240" w:lineRule="auto"/>
      </w:pPr>
      <w:rPr>
        <w:b/>
        <w:bCs/>
      </w:rPr>
      <w:tblPr/>
      <w:tcPr>
        <w:tcBorders>
          <w:top w:val="double" w:color="D41E44" w:themeColor="accent5" w:sz="6" w:space="0"/>
          <w:left w:val="single" w:color="D41E44" w:themeColor="accent5" w:sz="8" w:space="0"/>
          <w:bottom w:val="single" w:color="D41E44" w:themeColor="accent5" w:sz="8" w:space="0"/>
          <w:right w:val="single" w:color="D41E44" w:themeColor="accent5" w:sz="8" w:space="0"/>
        </w:tcBorders>
      </w:tcPr>
    </w:tblStylePr>
    <w:tblStylePr w:type="firstCol">
      <w:rPr>
        <w:b/>
        <w:bCs/>
      </w:rPr>
    </w:tblStylePr>
    <w:tblStylePr w:type="lastCol">
      <w:rPr>
        <w:b/>
        <w:bCs/>
      </w:rPr>
    </w:tblStylePr>
    <w:tblStylePr w:type="band1Vert">
      <w:tblPr/>
      <w:tcPr>
        <w:tcBorders>
          <w:top w:val="single" w:color="D41E44" w:themeColor="accent5" w:sz="8" w:space="0"/>
          <w:left w:val="single" w:color="D41E44" w:themeColor="accent5" w:sz="8" w:space="0"/>
          <w:bottom w:val="single" w:color="D41E44" w:themeColor="accent5" w:sz="8" w:space="0"/>
          <w:right w:val="single" w:color="D41E44" w:themeColor="accent5" w:sz="8" w:space="0"/>
        </w:tcBorders>
      </w:tcPr>
    </w:tblStylePr>
    <w:tblStylePr w:type="band1Horz">
      <w:tblPr/>
      <w:tcPr>
        <w:tcBorders>
          <w:top w:val="single" w:color="D41E44" w:themeColor="accent5" w:sz="8" w:space="0"/>
          <w:left w:val="single" w:color="D41E44" w:themeColor="accent5" w:sz="8" w:space="0"/>
          <w:bottom w:val="single" w:color="D41E44" w:themeColor="accent5" w:sz="8" w:space="0"/>
          <w:right w:val="single" w:color="D41E44" w:themeColor="accent5" w:sz="8" w:space="0"/>
        </w:tcBorders>
      </w:tcPr>
    </w:tblStylePr>
  </w:style>
  <w:style w:type="table" w:styleId="LightList-Accent6">
    <w:name w:val="Light List Accent 6"/>
    <w:basedOn w:val="TableNormal"/>
    <w:uiPriority w:val="61"/>
    <w:semiHidden/>
    <w:unhideWhenUsed/>
    <w:rsid w:val="002C4BD7"/>
    <w:tblPr>
      <w:tblStyleRowBandSize w:val="1"/>
      <w:tblStyleColBandSize w:val="1"/>
      <w:tblBorders>
        <w:top w:val="single" w:color="F8A120" w:themeColor="accent6" w:sz="8" w:space="0"/>
        <w:left w:val="single" w:color="F8A120" w:themeColor="accent6" w:sz="8" w:space="0"/>
        <w:bottom w:val="single" w:color="F8A120" w:themeColor="accent6" w:sz="8" w:space="0"/>
        <w:right w:val="single" w:color="F8A120" w:themeColor="accent6" w:sz="8" w:space="0"/>
      </w:tblBorders>
    </w:tblPr>
    <w:tblStylePr w:type="firstRow">
      <w:pPr>
        <w:spacing w:before="0" w:after="0" w:line="240" w:lineRule="auto"/>
      </w:pPr>
      <w:rPr>
        <w:b/>
        <w:bCs/>
        <w:color w:val="FFFFFF" w:themeColor="background1"/>
      </w:rPr>
      <w:tblPr/>
      <w:tcPr>
        <w:shd w:val="clear" w:color="auto" w:fill="F8A120" w:themeFill="accent6"/>
      </w:tcPr>
    </w:tblStylePr>
    <w:tblStylePr w:type="lastRow">
      <w:pPr>
        <w:spacing w:before="0" w:after="0" w:line="240" w:lineRule="auto"/>
      </w:pPr>
      <w:rPr>
        <w:b/>
        <w:bCs/>
      </w:rPr>
      <w:tblPr/>
      <w:tcPr>
        <w:tcBorders>
          <w:top w:val="double" w:color="F8A120" w:themeColor="accent6" w:sz="6" w:space="0"/>
          <w:left w:val="single" w:color="F8A120" w:themeColor="accent6" w:sz="8" w:space="0"/>
          <w:bottom w:val="single" w:color="F8A120" w:themeColor="accent6" w:sz="8" w:space="0"/>
          <w:right w:val="single" w:color="F8A120" w:themeColor="accent6" w:sz="8" w:space="0"/>
        </w:tcBorders>
      </w:tcPr>
    </w:tblStylePr>
    <w:tblStylePr w:type="firstCol">
      <w:rPr>
        <w:b/>
        <w:bCs/>
      </w:rPr>
    </w:tblStylePr>
    <w:tblStylePr w:type="lastCol">
      <w:rPr>
        <w:b/>
        <w:bCs/>
      </w:rPr>
    </w:tblStylePr>
    <w:tblStylePr w:type="band1Vert">
      <w:tblPr/>
      <w:tcPr>
        <w:tcBorders>
          <w:top w:val="single" w:color="F8A120" w:themeColor="accent6" w:sz="8" w:space="0"/>
          <w:left w:val="single" w:color="F8A120" w:themeColor="accent6" w:sz="8" w:space="0"/>
          <w:bottom w:val="single" w:color="F8A120" w:themeColor="accent6" w:sz="8" w:space="0"/>
          <w:right w:val="single" w:color="F8A120" w:themeColor="accent6" w:sz="8" w:space="0"/>
        </w:tcBorders>
      </w:tcPr>
    </w:tblStylePr>
    <w:tblStylePr w:type="band1Horz">
      <w:tblPr/>
      <w:tcPr>
        <w:tcBorders>
          <w:top w:val="single" w:color="F8A120" w:themeColor="accent6" w:sz="8" w:space="0"/>
          <w:left w:val="single" w:color="F8A120" w:themeColor="accent6" w:sz="8" w:space="0"/>
          <w:bottom w:val="single" w:color="F8A120" w:themeColor="accent6" w:sz="8" w:space="0"/>
          <w:right w:val="single" w:color="F8A120" w:themeColor="accent6" w:sz="8" w:space="0"/>
        </w:tcBorders>
      </w:tcPr>
    </w:tblStylePr>
  </w:style>
  <w:style w:type="table" w:styleId="LightShading">
    <w:name w:val="Light Shading"/>
    <w:basedOn w:val="TableNormal"/>
    <w:uiPriority w:val="60"/>
    <w:semiHidden/>
    <w:unhideWhenUsed/>
    <w:rsid w:val="002C4BD7"/>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C4BD7"/>
    <w:rPr>
      <w:color w:val="097F88" w:themeColor="accent1" w:themeShade="BF"/>
    </w:rPr>
    <w:tblPr>
      <w:tblStyleRowBandSize w:val="1"/>
      <w:tblStyleColBandSize w:val="1"/>
      <w:tblBorders>
        <w:top w:val="single" w:color="0DABB6" w:themeColor="accent1" w:sz="8" w:space="0"/>
        <w:bottom w:val="single" w:color="0DABB6" w:themeColor="accent1" w:sz="8" w:space="0"/>
      </w:tblBorders>
    </w:tblPr>
    <w:tblStylePr w:type="firstRow">
      <w:pPr>
        <w:spacing w:before="0" w:after="0" w:line="240" w:lineRule="auto"/>
      </w:pPr>
      <w:rPr>
        <w:b/>
        <w:bCs/>
      </w:rPr>
      <w:tblPr/>
      <w:tcPr>
        <w:tcBorders>
          <w:top w:val="single" w:color="0DABB6" w:themeColor="accent1" w:sz="8" w:space="0"/>
          <w:left w:val="nil"/>
          <w:bottom w:val="single" w:color="0DABB6" w:themeColor="accent1" w:sz="8" w:space="0"/>
          <w:right w:val="nil"/>
          <w:insideH w:val="nil"/>
          <w:insideV w:val="nil"/>
        </w:tcBorders>
      </w:tcPr>
    </w:tblStylePr>
    <w:tblStylePr w:type="lastRow">
      <w:pPr>
        <w:spacing w:before="0" w:after="0" w:line="240" w:lineRule="auto"/>
      </w:pPr>
      <w:rPr>
        <w:b/>
        <w:bCs/>
      </w:rPr>
      <w:tblPr/>
      <w:tcPr>
        <w:tcBorders>
          <w:top w:val="single" w:color="0DABB6" w:themeColor="accent1" w:sz="8" w:space="0"/>
          <w:left w:val="nil"/>
          <w:bottom w:val="single" w:color="0DABB6"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F5F9" w:themeFill="accent1" w:themeFillTint="3F"/>
      </w:tcPr>
    </w:tblStylePr>
    <w:tblStylePr w:type="band1Horz">
      <w:tblPr/>
      <w:tcPr>
        <w:tcBorders>
          <w:left w:val="nil"/>
          <w:right w:val="nil"/>
          <w:insideH w:val="nil"/>
          <w:insideV w:val="nil"/>
        </w:tcBorders>
        <w:shd w:val="clear" w:color="auto" w:fill="B6F5F9" w:themeFill="accent1" w:themeFillTint="3F"/>
      </w:tcPr>
    </w:tblStylePr>
  </w:style>
  <w:style w:type="table" w:styleId="LightShading-Accent2">
    <w:name w:val="Light Shading Accent 2"/>
    <w:basedOn w:val="TableNormal"/>
    <w:uiPriority w:val="60"/>
    <w:semiHidden/>
    <w:unhideWhenUsed/>
    <w:rsid w:val="002C4BD7"/>
    <w:rPr>
      <w:color w:val="6B962D" w:themeColor="accent2" w:themeShade="BF"/>
    </w:rPr>
    <w:tblPr>
      <w:tblStyleRowBandSize w:val="1"/>
      <w:tblStyleColBandSize w:val="1"/>
      <w:tblBorders>
        <w:top w:val="single" w:color="8FC640" w:themeColor="accent2" w:sz="8" w:space="0"/>
        <w:bottom w:val="single" w:color="8FC640" w:themeColor="accent2" w:sz="8" w:space="0"/>
      </w:tblBorders>
    </w:tblPr>
    <w:tblStylePr w:type="firstRow">
      <w:pPr>
        <w:spacing w:before="0" w:after="0" w:line="240" w:lineRule="auto"/>
      </w:pPr>
      <w:rPr>
        <w:b/>
        <w:bCs/>
      </w:rPr>
      <w:tblPr/>
      <w:tcPr>
        <w:tcBorders>
          <w:top w:val="single" w:color="8FC640" w:themeColor="accent2" w:sz="8" w:space="0"/>
          <w:left w:val="nil"/>
          <w:bottom w:val="single" w:color="8FC640" w:themeColor="accent2" w:sz="8" w:space="0"/>
          <w:right w:val="nil"/>
          <w:insideH w:val="nil"/>
          <w:insideV w:val="nil"/>
        </w:tcBorders>
      </w:tcPr>
    </w:tblStylePr>
    <w:tblStylePr w:type="lastRow">
      <w:pPr>
        <w:spacing w:before="0" w:after="0" w:line="240" w:lineRule="auto"/>
      </w:pPr>
      <w:rPr>
        <w:b/>
        <w:bCs/>
      </w:rPr>
      <w:tblPr/>
      <w:tcPr>
        <w:tcBorders>
          <w:top w:val="single" w:color="8FC640" w:themeColor="accent2" w:sz="8" w:space="0"/>
          <w:left w:val="nil"/>
          <w:bottom w:val="single" w:color="8FC64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1CF" w:themeFill="accent2" w:themeFillTint="3F"/>
      </w:tcPr>
    </w:tblStylePr>
    <w:tblStylePr w:type="band1Horz">
      <w:tblPr/>
      <w:tcPr>
        <w:tcBorders>
          <w:left w:val="nil"/>
          <w:right w:val="nil"/>
          <w:insideH w:val="nil"/>
          <w:insideV w:val="nil"/>
        </w:tcBorders>
        <w:shd w:val="clear" w:color="auto" w:fill="E3F1CF" w:themeFill="accent2" w:themeFillTint="3F"/>
      </w:tcPr>
    </w:tblStylePr>
  </w:style>
  <w:style w:type="table" w:styleId="LightShading-Accent3">
    <w:name w:val="Light Shading Accent 3"/>
    <w:basedOn w:val="TableNormal"/>
    <w:uiPriority w:val="60"/>
    <w:semiHidden/>
    <w:unhideWhenUsed/>
    <w:rsid w:val="002C4BD7"/>
    <w:rPr>
      <w:color w:val="C9520A" w:themeColor="accent3" w:themeShade="BF"/>
    </w:rPr>
    <w:tblPr>
      <w:tblStyleRowBandSize w:val="1"/>
      <w:tblStyleColBandSize w:val="1"/>
      <w:tblBorders>
        <w:top w:val="single" w:color="F47527" w:themeColor="accent3" w:sz="8" w:space="0"/>
        <w:bottom w:val="single" w:color="F47527" w:themeColor="accent3" w:sz="8" w:space="0"/>
      </w:tblBorders>
    </w:tblPr>
    <w:tblStylePr w:type="firstRow">
      <w:pPr>
        <w:spacing w:before="0" w:after="0" w:line="240" w:lineRule="auto"/>
      </w:pPr>
      <w:rPr>
        <w:b/>
        <w:bCs/>
      </w:rPr>
      <w:tblPr/>
      <w:tcPr>
        <w:tcBorders>
          <w:top w:val="single" w:color="F47527" w:themeColor="accent3" w:sz="8" w:space="0"/>
          <w:left w:val="nil"/>
          <w:bottom w:val="single" w:color="F47527" w:themeColor="accent3" w:sz="8" w:space="0"/>
          <w:right w:val="nil"/>
          <w:insideH w:val="nil"/>
          <w:insideV w:val="nil"/>
        </w:tcBorders>
      </w:tcPr>
    </w:tblStylePr>
    <w:tblStylePr w:type="lastRow">
      <w:pPr>
        <w:spacing w:before="0" w:after="0" w:line="240" w:lineRule="auto"/>
      </w:pPr>
      <w:rPr>
        <w:b/>
        <w:bCs/>
      </w:rPr>
      <w:tblPr/>
      <w:tcPr>
        <w:tcBorders>
          <w:top w:val="single" w:color="F47527" w:themeColor="accent3" w:sz="8" w:space="0"/>
          <w:left w:val="nil"/>
          <w:bottom w:val="single" w:color="F47527"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CC9" w:themeFill="accent3" w:themeFillTint="3F"/>
      </w:tcPr>
    </w:tblStylePr>
    <w:tblStylePr w:type="band1Horz">
      <w:tblPr/>
      <w:tcPr>
        <w:tcBorders>
          <w:left w:val="nil"/>
          <w:right w:val="nil"/>
          <w:insideH w:val="nil"/>
          <w:insideV w:val="nil"/>
        </w:tcBorders>
        <w:shd w:val="clear" w:color="auto" w:fill="FCDCC9" w:themeFill="accent3" w:themeFillTint="3F"/>
      </w:tcPr>
    </w:tblStylePr>
  </w:style>
  <w:style w:type="table" w:styleId="LightShading-Accent4">
    <w:name w:val="Light Shading Accent 4"/>
    <w:basedOn w:val="TableNormal"/>
    <w:uiPriority w:val="60"/>
    <w:semiHidden/>
    <w:unhideWhenUsed/>
    <w:rsid w:val="002C4BD7"/>
    <w:rPr>
      <w:color w:val="B91024" w:themeColor="accent4" w:themeShade="BF"/>
    </w:rPr>
    <w:tblPr>
      <w:tblStyleRowBandSize w:val="1"/>
      <w:tblStyleColBandSize w:val="1"/>
      <w:tblBorders>
        <w:top w:val="single" w:color="EC223B" w:themeColor="accent4" w:sz="8" w:space="0"/>
        <w:bottom w:val="single" w:color="EC223B" w:themeColor="accent4" w:sz="8" w:space="0"/>
      </w:tblBorders>
    </w:tblPr>
    <w:tblStylePr w:type="firstRow">
      <w:pPr>
        <w:spacing w:before="0" w:after="0" w:line="240" w:lineRule="auto"/>
      </w:pPr>
      <w:rPr>
        <w:b/>
        <w:bCs/>
      </w:rPr>
      <w:tblPr/>
      <w:tcPr>
        <w:tcBorders>
          <w:top w:val="single" w:color="EC223B" w:themeColor="accent4" w:sz="8" w:space="0"/>
          <w:left w:val="nil"/>
          <w:bottom w:val="single" w:color="EC223B" w:themeColor="accent4" w:sz="8" w:space="0"/>
          <w:right w:val="nil"/>
          <w:insideH w:val="nil"/>
          <w:insideV w:val="nil"/>
        </w:tcBorders>
      </w:tcPr>
    </w:tblStylePr>
    <w:tblStylePr w:type="lastRow">
      <w:pPr>
        <w:spacing w:before="0" w:after="0" w:line="240" w:lineRule="auto"/>
      </w:pPr>
      <w:rPr>
        <w:b/>
        <w:bCs/>
      </w:rPr>
      <w:tblPr/>
      <w:tcPr>
        <w:tcBorders>
          <w:top w:val="single" w:color="EC223B" w:themeColor="accent4" w:sz="8" w:space="0"/>
          <w:left w:val="nil"/>
          <w:bottom w:val="single" w:color="EC223B"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C8CE" w:themeFill="accent4" w:themeFillTint="3F"/>
      </w:tcPr>
    </w:tblStylePr>
    <w:tblStylePr w:type="band1Horz">
      <w:tblPr/>
      <w:tcPr>
        <w:tcBorders>
          <w:left w:val="nil"/>
          <w:right w:val="nil"/>
          <w:insideH w:val="nil"/>
          <w:insideV w:val="nil"/>
        </w:tcBorders>
        <w:shd w:val="clear" w:color="auto" w:fill="FAC8CE" w:themeFill="accent4" w:themeFillTint="3F"/>
      </w:tcPr>
    </w:tblStylePr>
  </w:style>
  <w:style w:type="table" w:styleId="LightShading-Accent5">
    <w:name w:val="Light Shading Accent 5"/>
    <w:basedOn w:val="TableNormal"/>
    <w:uiPriority w:val="60"/>
    <w:semiHidden/>
    <w:unhideWhenUsed/>
    <w:rsid w:val="002C4BD7"/>
    <w:rPr>
      <w:color w:val="9E1632" w:themeColor="accent5" w:themeShade="BF"/>
    </w:rPr>
    <w:tblPr>
      <w:tblStyleRowBandSize w:val="1"/>
      <w:tblStyleColBandSize w:val="1"/>
      <w:tblBorders>
        <w:top w:val="single" w:color="D41E44" w:themeColor="accent5" w:sz="8" w:space="0"/>
        <w:bottom w:val="single" w:color="D41E44" w:themeColor="accent5" w:sz="8" w:space="0"/>
      </w:tblBorders>
    </w:tblPr>
    <w:tblStylePr w:type="firstRow">
      <w:pPr>
        <w:spacing w:before="0" w:after="0" w:line="240" w:lineRule="auto"/>
      </w:pPr>
      <w:rPr>
        <w:b/>
        <w:bCs/>
      </w:rPr>
      <w:tblPr/>
      <w:tcPr>
        <w:tcBorders>
          <w:top w:val="single" w:color="D41E44" w:themeColor="accent5" w:sz="8" w:space="0"/>
          <w:left w:val="nil"/>
          <w:bottom w:val="single" w:color="D41E44" w:themeColor="accent5" w:sz="8" w:space="0"/>
          <w:right w:val="nil"/>
          <w:insideH w:val="nil"/>
          <w:insideV w:val="nil"/>
        </w:tcBorders>
      </w:tcPr>
    </w:tblStylePr>
    <w:tblStylePr w:type="lastRow">
      <w:pPr>
        <w:spacing w:before="0" w:after="0" w:line="240" w:lineRule="auto"/>
      </w:pPr>
      <w:rPr>
        <w:b/>
        <w:bCs/>
      </w:rPr>
      <w:tblPr/>
      <w:tcPr>
        <w:tcBorders>
          <w:top w:val="single" w:color="D41E44" w:themeColor="accent5" w:sz="8" w:space="0"/>
          <w:left w:val="nil"/>
          <w:bottom w:val="single" w:color="D41E44"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4CF" w:themeFill="accent5" w:themeFillTint="3F"/>
      </w:tcPr>
    </w:tblStylePr>
    <w:tblStylePr w:type="band1Horz">
      <w:tblPr/>
      <w:tcPr>
        <w:tcBorders>
          <w:left w:val="nil"/>
          <w:right w:val="nil"/>
          <w:insideH w:val="nil"/>
          <w:insideV w:val="nil"/>
        </w:tcBorders>
        <w:shd w:val="clear" w:color="auto" w:fill="F6C4CF" w:themeFill="accent5" w:themeFillTint="3F"/>
      </w:tcPr>
    </w:tblStylePr>
  </w:style>
  <w:style w:type="table" w:styleId="LightShading-Accent6">
    <w:name w:val="Light Shading Accent 6"/>
    <w:basedOn w:val="TableNormal"/>
    <w:uiPriority w:val="60"/>
    <w:semiHidden/>
    <w:unhideWhenUsed/>
    <w:rsid w:val="002C4BD7"/>
    <w:rPr>
      <w:color w:val="CB7B06" w:themeColor="accent6" w:themeShade="BF"/>
    </w:rPr>
    <w:tblPr>
      <w:tblStyleRowBandSize w:val="1"/>
      <w:tblStyleColBandSize w:val="1"/>
      <w:tblBorders>
        <w:top w:val="single" w:color="F8A120" w:themeColor="accent6" w:sz="8" w:space="0"/>
        <w:bottom w:val="single" w:color="F8A120" w:themeColor="accent6" w:sz="8" w:space="0"/>
      </w:tblBorders>
    </w:tblPr>
    <w:tblStylePr w:type="firstRow">
      <w:pPr>
        <w:spacing w:before="0" w:after="0" w:line="240" w:lineRule="auto"/>
      </w:pPr>
      <w:rPr>
        <w:b/>
        <w:bCs/>
      </w:rPr>
      <w:tblPr/>
      <w:tcPr>
        <w:tcBorders>
          <w:top w:val="single" w:color="F8A120" w:themeColor="accent6" w:sz="8" w:space="0"/>
          <w:left w:val="nil"/>
          <w:bottom w:val="single" w:color="F8A120" w:themeColor="accent6" w:sz="8" w:space="0"/>
          <w:right w:val="nil"/>
          <w:insideH w:val="nil"/>
          <w:insideV w:val="nil"/>
        </w:tcBorders>
      </w:tcPr>
    </w:tblStylePr>
    <w:tblStylePr w:type="lastRow">
      <w:pPr>
        <w:spacing w:before="0" w:after="0" w:line="240" w:lineRule="auto"/>
      </w:pPr>
      <w:rPr>
        <w:b/>
        <w:bCs/>
      </w:rPr>
      <w:tblPr/>
      <w:tcPr>
        <w:tcBorders>
          <w:top w:val="single" w:color="F8A120" w:themeColor="accent6" w:sz="8" w:space="0"/>
          <w:left w:val="nil"/>
          <w:bottom w:val="single" w:color="F8A120"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7C7" w:themeFill="accent6" w:themeFillTint="3F"/>
      </w:tcPr>
    </w:tblStylePr>
    <w:tblStylePr w:type="band1Horz">
      <w:tblPr/>
      <w:tcPr>
        <w:tcBorders>
          <w:left w:val="nil"/>
          <w:right w:val="nil"/>
          <w:insideH w:val="nil"/>
          <w:insideV w:val="nil"/>
        </w:tcBorders>
        <w:shd w:val="clear" w:color="auto" w:fill="FDE7C7" w:themeFill="accent6" w:themeFillTint="3F"/>
      </w:tcPr>
    </w:tblStylePr>
  </w:style>
  <w:style w:type="character" w:styleId="LineNumber">
    <w:name w:val="line number"/>
    <w:basedOn w:val="DefaultParagraphFont"/>
    <w:uiPriority w:val="99"/>
    <w:semiHidden/>
    <w:unhideWhenUsed/>
    <w:rsid w:val="002C4BD7"/>
  </w:style>
  <w:style w:type="paragraph" w:styleId="List">
    <w:name w:val="List"/>
    <w:basedOn w:val="Normal"/>
    <w:uiPriority w:val="99"/>
    <w:semiHidden/>
    <w:unhideWhenUsed/>
    <w:rsid w:val="002C4BD7"/>
    <w:pPr>
      <w:ind w:left="360" w:hanging="360"/>
      <w:contextualSpacing/>
    </w:pPr>
  </w:style>
  <w:style w:type="paragraph" w:styleId="List2">
    <w:name w:val="List 2"/>
    <w:basedOn w:val="Normal"/>
    <w:uiPriority w:val="99"/>
    <w:semiHidden/>
    <w:unhideWhenUsed/>
    <w:rsid w:val="002C4BD7"/>
    <w:pPr>
      <w:ind w:left="720" w:hanging="360"/>
      <w:contextualSpacing/>
    </w:pPr>
  </w:style>
  <w:style w:type="paragraph" w:styleId="List3">
    <w:name w:val="List 3"/>
    <w:basedOn w:val="Normal"/>
    <w:uiPriority w:val="99"/>
    <w:semiHidden/>
    <w:unhideWhenUsed/>
    <w:rsid w:val="002C4BD7"/>
    <w:pPr>
      <w:ind w:left="1080" w:hanging="360"/>
      <w:contextualSpacing/>
    </w:pPr>
  </w:style>
  <w:style w:type="paragraph" w:styleId="List4">
    <w:name w:val="List 4"/>
    <w:basedOn w:val="Normal"/>
    <w:uiPriority w:val="99"/>
    <w:semiHidden/>
    <w:unhideWhenUsed/>
    <w:rsid w:val="002C4BD7"/>
    <w:pPr>
      <w:ind w:left="1440" w:hanging="360"/>
      <w:contextualSpacing/>
    </w:pPr>
  </w:style>
  <w:style w:type="paragraph" w:styleId="List5">
    <w:name w:val="List 5"/>
    <w:basedOn w:val="Normal"/>
    <w:uiPriority w:val="99"/>
    <w:semiHidden/>
    <w:unhideWhenUsed/>
    <w:rsid w:val="002C4BD7"/>
    <w:pPr>
      <w:ind w:left="1800" w:hanging="360"/>
      <w:contextualSpacing/>
    </w:pPr>
  </w:style>
  <w:style w:type="paragraph" w:styleId="ListBullet">
    <w:name w:val="List Bullet"/>
    <w:basedOn w:val="Normal"/>
    <w:uiPriority w:val="99"/>
    <w:semiHidden/>
    <w:unhideWhenUsed/>
    <w:rsid w:val="002C4BD7"/>
    <w:pPr>
      <w:numPr>
        <w:numId w:val="1"/>
      </w:numPr>
      <w:contextualSpacing/>
    </w:pPr>
  </w:style>
  <w:style w:type="paragraph" w:styleId="ListBullet2">
    <w:name w:val="List Bullet 2"/>
    <w:basedOn w:val="Normal"/>
    <w:uiPriority w:val="99"/>
    <w:semiHidden/>
    <w:unhideWhenUsed/>
    <w:rsid w:val="002C4BD7"/>
    <w:pPr>
      <w:numPr>
        <w:numId w:val="2"/>
      </w:numPr>
      <w:contextualSpacing/>
    </w:pPr>
  </w:style>
  <w:style w:type="paragraph" w:styleId="ListBullet3">
    <w:name w:val="List Bullet 3"/>
    <w:basedOn w:val="Normal"/>
    <w:uiPriority w:val="99"/>
    <w:semiHidden/>
    <w:unhideWhenUsed/>
    <w:rsid w:val="002C4BD7"/>
    <w:pPr>
      <w:numPr>
        <w:numId w:val="3"/>
      </w:numPr>
      <w:contextualSpacing/>
    </w:pPr>
  </w:style>
  <w:style w:type="paragraph" w:styleId="ListBullet4">
    <w:name w:val="List Bullet 4"/>
    <w:basedOn w:val="Normal"/>
    <w:uiPriority w:val="99"/>
    <w:semiHidden/>
    <w:unhideWhenUsed/>
    <w:rsid w:val="002C4BD7"/>
    <w:pPr>
      <w:numPr>
        <w:numId w:val="4"/>
      </w:numPr>
      <w:contextualSpacing/>
    </w:pPr>
  </w:style>
  <w:style w:type="paragraph" w:styleId="ListBullet5">
    <w:name w:val="List Bullet 5"/>
    <w:basedOn w:val="Normal"/>
    <w:uiPriority w:val="99"/>
    <w:semiHidden/>
    <w:unhideWhenUsed/>
    <w:rsid w:val="002C4BD7"/>
    <w:pPr>
      <w:numPr>
        <w:numId w:val="5"/>
      </w:numPr>
      <w:contextualSpacing/>
    </w:pPr>
  </w:style>
  <w:style w:type="paragraph" w:styleId="ListContinue">
    <w:name w:val="List Continue"/>
    <w:basedOn w:val="Normal"/>
    <w:uiPriority w:val="99"/>
    <w:semiHidden/>
    <w:unhideWhenUsed/>
    <w:rsid w:val="002C4BD7"/>
    <w:pPr>
      <w:spacing w:after="120"/>
      <w:ind w:left="360"/>
      <w:contextualSpacing/>
    </w:pPr>
  </w:style>
  <w:style w:type="paragraph" w:styleId="ListContinue2">
    <w:name w:val="List Continue 2"/>
    <w:basedOn w:val="Normal"/>
    <w:uiPriority w:val="99"/>
    <w:semiHidden/>
    <w:unhideWhenUsed/>
    <w:rsid w:val="002C4BD7"/>
    <w:pPr>
      <w:spacing w:after="120"/>
      <w:ind w:left="720"/>
      <w:contextualSpacing/>
    </w:pPr>
  </w:style>
  <w:style w:type="paragraph" w:styleId="ListContinue3">
    <w:name w:val="List Continue 3"/>
    <w:basedOn w:val="Normal"/>
    <w:uiPriority w:val="99"/>
    <w:semiHidden/>
    <w:unhideWhenUsed/>
    <w:rsid w:val="002C4BD7"/>
    <w:pPr>
      <w:spacing w:after="120"/>
      <w:ind w:left="1080"/>
      <w:contextualSpacing/>
    </w:pPr>
  </w:style>
  <w:style w:type="paragraph" w:styleId="ListContinue4">
    <w:name w:val="List Continue 4"/>
    <w:basedOn w:val="Normal"/>
    <w:uiPriority w:val="99"/>
    <w:semiHidden/>
    <w:unhideWhenUsed/>
    <w:rsid w:val="002C4BD7"/>
    <w:pPr>
      <w:spacing w:after="120"/>
      <w:ind w:left="1440"/>
      <w:contextualSpacing/>
    </w:pPr>
  </w:style>
  <w:style w:type="paragraph" w:styleId="ListContinue5">
    <w:name w:val="List Continue 5"/>
    <w:basedOn w:val="Normal"/>
    <w:uiPriority w:val="99"/>
    <w:semiHidden/>
    <w:unhideWhenUsed/>
    <w:rsid w:val="002C4BD7"/>
    <w:pPr>
      <w:spacing w:after="120"/>
      <w:ind w:left="1800"/>
      <w:contextualSpacing/>
    </w:pPr>
  </w:style>
  <w:style w:type="paragraph" w:styleId="ListNumber">
    <w:name w:val="List Number"/>
    <w:basedOn w:val="Normal"/>
    <w:uiPriority w:val="99"/>
    <w:semiHidden/>
    <w:unhideWhenUsed/>
    <w:rsid w:val="002C4BD7"/>
    <w:pPr>
      <w:numPr>
        <w:numId w:val="6"/>
      </w:numPr>
      <w:contextualSpacing/>
    </w:pPr>
  </w:style>
  <w:style w:type="paragraph" w:styleId="ListNumber2">
    <w:name w:val="List Number 2"/>
    <w:basedOn w:val="Normal"/>
    <w:uiPriority w:val="99"/>
    <w:semiHidden/>
    <w:unhideWhenUsed/>
    <w:rsid w:val="002C4BD7"/>
    <w:pPr>
      <w:numPr>
        <w:numId w:val="7"/>
      </w:numPr>
      <w:contextualSpacing/>
    </w:pPr>
  </w:style>
  <w:style w:type="paragraph" w:styleId="ListNumber3">
    <w:name w:val="List Number 3"/>
    <w:basedOn w:val="Normal"/>
    <w:uiPriority w:val="99"/>
    <w:semiHidden/>
    <w:unhideWhenUsed/>
    <w:rsid w:val="002C4BD7"/>
    <w:pPr>
      <w:numPr>
        <w:numId w:val="8"/>
      </w:numPr>
      <w:contextualSpacing/>
    </w:pPr>
  </w:style>
  <w:style w:type="paragraph" w:styleId="ListNumber4">
    <w:name w:val="List Number 4"/>
    <w:basedOn w:val="Normal"/>
    <w:uiPriority w:val="99"/>
    <w:semiHidden/>
    <w:unhideWhenUsed/>
    <w:rsid w:val="002C4BD7"/>
    <w:pPr>
      <w:numPr>
        <w:numId w:val="9"/>
      </w:numPr>
      <w:contextualSpacing/>
    </w:pPr>
  </w:style>
  <w:style w:type="paragraph" w:styleId="ListNumber5">
    <w:name w:val="List Number 5"/>
    <w:basedOn w:val="Normal"/>
    <w:uiPriority w:val="99"/>
    <w:semiHidden/>
    <w:unhideWhenUsed/>
    <w:rsid w:val="002C4BD7"/>
    <w:pPr>
      <w:numPr>
        <w:numId w:val="10"/>
      </w:numPr>
      <w:contextualSpacing/>
    </w:pPr>
  </w:style>
  <w:style w:type="paragraph" w:styleId="ListParagraph">
    <w:name w:val="List Paragraph"/>
    <w:basedOn w:val="Normal"/>
    <w:uiPriority w:val="34"/>
    <w:unhideWhenUsed/>
    <w:qFormat/>
    <w:rsid w:val="002C4BD7"/>
    <w:pPr>
      <w:ind w:left="720"/>
      <w:contextualSpacing/>
    </w:pPr>
  </w:style>
  <w:style w:type="table" w:styleId="ListTable1Light">
    <w:name w:val="List Table 1 Light"/>
    <w:basedOn w:val="TableNormal"/>
    <w:uiPriority w:val="46"/>
    <w:rsid w:val="002C4BD7"/>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C4BD7"/>
    <w:tblPr>
      <w:tblStyleRowBandSize w:val="1"/>
      <w:tblStyleColBandSize w:val="1"/>
    </w:tblPr>
    <w:tblStylePr w:type="firstRow">
      <w:rPr>
        <w:b/>
        <w:bCs/>
      </w:rPr>
      <w:tblPr/>
      <w:tcPr>
        <w:tcBorders>
          <w:bottom w:val="single" w:color="4EE7F2" w:themeColor="accent1" w:themeTint="99" w:sz="4" w:space="0"/>
        </w:tcBorders>
      </w:tcPr>
    </w:tblStylePr>
    <w:tblStylePr w:type="lastRow">
      <w:rPr>
        <w:b/>
        <w:bCs/>
      </w:rPr>
      <w:tblPr/>
      <w:tcPr>
        <w:tcBorders>
          <w:top w:val="single" w:color="4EE7F2" w:themeColor="accent1" w:themeTint="99" w:sz="4" w:space="0"/>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ListTable1Light-Accent2">
    <w:name w:val="List Table 1 Light Accent 2"/>
    <w:basedOn w:val="TableNormal"/>
    <w:uiPriority w:val="46"/>
    <w:rsid w:val="002C4BD7"/>
    <w:tblPr>
      <w:tblStyleRowBandSize w:val="1"/>
      <w:tblStyleColBandSize w:val="1"/>
    </w:tblPr>
    <w:tblStylePr w:type="firstRow">
      <w:rPr>
        <w:b/>
        <w:bCs/>
      </w:rPr>
      <w:tblPr/>
      <w:tcPr>
        <w:tcBorders>
          <w:bottom w:val="single" w:color="BBDC8C" w:themeColor="accent2" w:themeTint="99" w:sz="4" w:space="0"/>
        </w:tcBorders>
      </w:tcPr>
    </w:tblStylePr>
    <w:tblStylePr w:type="lastRow">
      <w:rPr>
        <w:b/>
        <w:bCs/>
      </w:rPr>
      <w:tblPr/>
      <w:tcPr>
        <w:tcBorders>
          <w:top w:val="single" w:color="BBDC8C" w:themeColor="accent2" w:themeTint="99" w:sz="4" w:space="0"/>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ListTable1Light-Accent3">
    <w:name w:val="List Table 1 Light Accent 3"/>
    <w:basedOn w:val="TableNormal"/>
    <w:uiPriority w:val="46"/>
    <w:rsid w:val="002C4BD7"/>
    <w:tblPr>
      <w:tblStyleRowBandSize w:val="1"/>
      <w:tblStyleColBandSize w:val="1"/>
    </w:tblPr>
    <w:tblStylePr w:type="firstRow">
      <w:rPr>
        <w:b/>
        <w:bCs/>
      </w:rPr>
      <w:tblPr/>
      <w:tcPr>
        <w:tcBorders>
          <w:bottom w:val="single" w:color="F8AC7D" w:themeColor="accent3" w:themeTint="99" w:sz="4" w:space="0"/>
        </w:tcBorders>
      </w:tcPr>
    </w:tblStylePr>
    <w:tblStylePr w:type="lastRow">
      <w:rPr>
        <w:b/>
        <w:bCs/>
      </w:rPr>
      <w:tblPr/>
      <w:tcPr>
        <w:tcBorders>
          <w:top w:val="single" w:color="F8AC7D" w:themeColor="accent3" w:themeTint="99" w:sz="4" w:space="0"/>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ListTable1Light-Accent4">
    <w:name w:val="List Table 1 Light Accent 4"/>
    <w:basedOn w:val="TableNormal"/>
    <w:uiPriority w:val="46"/>
    <w:rsid w:val="002C4BD7"/>
    <w:tblPr>
      <w:tblStyleRowBandSize w:val="1"/>
      <w:tblStyleColBandSize w:val="1"/>
    </w:tblPr>
    <w:tblStylePr w:type="firstRow">
      <w:rPr>
        <w:b/>
        <w:bCs/>
      </w:rPr>
      <w:tblPr/>
      <w:tcPr>
        <w:tcBorders>
          <w:bottom w:val="single" w:color="F37A89" w:themeColor="accent4" w:themeTint="99" w:sz="4" w:space="0"/>
        </w:tcBorders>
      </w:tcPr>
    </w:tblStylePr>
    <w:tblStylePr w:type="lastRow">
      <w:rPr>
        <w:b/>
        <w:bCs/>
      </w:rPr>
      <w:tblPr/>
      <w:tcPr>
        <w:tcBorders>
          <w:top w:val="single" w:color="F37A89" w:themeColor="accent4" w:themeTint="99" w:sz="4" w:space="0"/>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ListTable1Light-Accent5">
    <w:name w:val="List Table 1 Light Accent 5"/>
    <w:basedOn w:val="TableNormal"/>
    <w:uiPriority w:val="46"/>
    <w:rsid w:val="002C4BD7"/>
    <w:tblPr>
      <w:tblStyleRowBandSize w:val="1"/>
      <w:tblStyleColBandSize w:val="1"/>
    </w:tblPr>
    <w:tblStylePr w:type="firstRow">
      <w:rPr>
        <w:b/>
        <w:bCs/>
      </w:rPr>
      <w:tblPr/>
      <w:tcPr>
        <w:tcBorders>
          <w:bottom w:val="single" w:color="EB718B" w:themeColor="accent5" w:themeTint="99" w:sz="4" w:space="0"/>
        </w:tcBorders>
      </w:tcPr>
    </w:tblStylePr>
    <w:tblStylePr w:type="lastRow">
      <w:rPr>
        <w:b/>
        <w:bCs/>
      </w:rPr>
      <w:tblPr/>
      <w:tcPr>
        <w:tcBorders>
          <w:top w:val="single" w:color="EB718B" w:themeColor="accent5" w:themeTint="99" w:sz="4" w:space="0"/>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ListTable1Light-Accent6">
    <w:name w:val="List Table 1 Light Accent 6"/>
    <w:basedOn w:val="TableNormal"/>
    <w:uiPriority w:val="46"/>
    <w:rsid w:val="002C4BD7"/>
    <w:tblPr>
      <w:tblStyleRowBandSize w:val="1"/>
      <w:tblStyleColBandSize w:val="1"/>
    </w:tblPr>
    <w:tblStylePr w:type="firstRow">
      <w:rPr>
        <w:b/>
        <w:bCs/>
      </w:rPr>
      <w:tblPr/>
      <w:tcPr>
        <w:tcBorders>
          <w:bottom w:val="single" w:color="FAC679" w:themeColor="accent6" w:themeTint="99" w:sz="4" w:space="0"/>
        </w:tcBorders>
      </w:tcPr>
    </w:tblStylePr>
    <w:tblStylePr w:type="lastRow">
      <w:rPr>
        <w:b/>
        <w:bCs/>
      </w:rPr>
      <w:tblPr/>
      <w:tcPr>
        <w:tcBorders>
          <w:top w:val="single" w:color="FAC679" w:themeColor="accent6" w:themeTint="99" w:sz="4" w:space="0"/>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ListTable2">
    <w:name w:val="List Table 2"/>
    <w:basedOn w:val="TableNormal"/>
    <w:uiPriority w:val="47"/>
    <w:rsid w:val="002C4BD7"/>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C4BD7"/>
    <w:tblPr>
      <w:tblStyleRowBandSize w:val="1"/>
      <w:tblStyleColBandSize w:val="1"/>
      <w:tblBorders>
        <w:top w:val="single" w:color="4EE7F2" w:themeColor="accent1" w:themeTint="99" w:sz="4" w:space="0"/>
        <w:bottom w:val="single" w:color="4EE7F2" w:themeColor="accent1" w:themeTint="99" w:sz="4" w:space="0"/>
        <w:insideH w:val="single" w:color="4EE7F2"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ListTable2-Accent2">
    <w:name w:val="List Table 2 Accent 2"/>
    <w:basedOn w:val="TableNormal"/>
    <w:uiPriority w:val="47"/>
    <w:rsid w:val="002C4BD7"/>
    <w:tblPr>
      <w:tblStyleRowBandSize w:val="1"/>
      <w:tblStyleColBandSize w:val="1"/>
      <w:tblBorders>
        <w:top w:val="single" w:color="BBDC8C" w:themeColor="accent2" w:themeTint="99" w:sz="4" w:space="0"/>
        <w:bottom w:val="single" w:color="BBDC8C" w:themeColor="accent2" w:themeTint="99" w:sz="4" w:space="0"/>
        <w:insideH w:val="single" w:color="BBDC8C"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ListTable2-Accent3">
    <w:name w:val="List Table 2 Accent 3"/>
    <w:basedOn w:val="TableNormal"/>
    <w:uiPriority w:val="47"/>
    <w:rsid w:val="002C4BD7"/>
    <w:tblPr>
      <w:tblStyleRowBandSize w:val="1"/>
      <w:tblStyleColBandSize w:val="1"/>
      <w:tblBorders>
        <w:top w:val="single" w:color="F8AC7D" w:themeColor="accent3" w:themeTint="99" w:sz="4" w:space="0"/>
        <w:bottom w:val="single" w:color="F8AC7D" w:themeColor="accent3" w:themeTint="99" w:sz="4" w:space="0"/>
        <w:insideH w:val="single" w:color="F8AC7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ListTable2-Accent4">
    <w:name w:val="List Table 2 Accent 4"/>
    <w:basedOn w:val="TableNormal"/>
    <w:uiPriority w:val="47"/>
    <w:rsid w:val="002C4BD7"/>
    <w:tblPr>
      <w:tblStyleRowBandSize w:val="1"/>
      <w:tblStyleColBandSize w:val="1"/>
      <w:tblBorders>
        <w:top w:val="single" w:color="F37A89" w:themeColor="accent4" w:themeTint="99" w:sz="4" w:space="0"/>
        <w:bottom w:val="single" w:color="F37A89" w:themeColor="accent4" w:themeTint="99" w:sz="4" w:space="0"/>
        <w:insideH w:val="single" w:color="F37A89"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ListTable2-Accent5">
    <w:name w:val="List Table 2 Accent 5"/>
    <w:basedOn w:val="TableNormal"/>
    <w:uiPriority w:val="47"/>
    <w:rsid w:val="002C4BD7"/>
    <w:tblPr>
      <w:tblStyleRowBandSize w:val="1"/>
      <w:tblStyleColBandSize w:val="1"/>
      <w:tblBorders>
        <w:top w:val="single" w:color="EB718B" w:themeColor="accent5" w:themeTint="99" w:sz="4" w:space="0"/>
        <w:bottom w:val="single" w:color="EB718B" w:themeColor="accent5" w:themeTint="99" w:sz="4" w:space="0"/>
        <w:insideH w:val="single" w:color="EB718B"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ListTable2-Accent6">
    <w:name w:val="List Table 2 Accent 6"/>
    <w:basedOn w:val="TableNormal"/>
    <w:uiPriority w:val="47"/>
    <w:rsid w:val="002C4BD7"/>
    <w:tblPr>
      <w:tblStyleRowBandSize w:val="1"/>
      <w:tblStyleColBandSize w:val="1"/>
      <w:tblBorders>
        <w:top w:val="single" w:color="FAC679" w:themeColor="accent6" w:themeTint="99" w:sz="4" w:space="0"/>
        <w:bottom w:val="single" w:color="FAC679" w:themeColor="accent6" w:themeTint="99" w:sz="4" w:space="0"/>
        <w:insideH w:val="single" w:color="FAC679"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ListTable3">
    <w:name w:val="List Table 3"/>
    <w:basedOn w:val="TableNormal"/>
    <w:uiPriority w:val="48"/>
    <w:rsid w:val="002C4BD7"/>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2C4BD7"/>
    <w:tblPr>
      <w:tblStyleRowBandSize w:val="1"/>
      <w:tblStyleColBandSize w:val="1"/>
      <w:tblBorders>
        <w:top w:val="single" w:color="0DABB6" w:themeColor="accent1" w:sz="4" w:space="0"/>
        <w:left w:val="single" w:color="0DABB6" w:themeColor="accent1" w:sz="4" w:space="0"/>
        <w:bottom w:val="single" w:color="0DABB6" w:themeColor="accent1" w:sz="4" w:space="0"/>
        <w:right w:val="single" w:color="0DABB6" w:themeColor="accent1" w:sz="4" w:space="0"/>
      </w:tblBorders>
    </w:tblPr>
    <w:tblStylePr w:type="firstRow">
      <w:rPr>
        <w:b/>
        <w:bCs/>
        <w:color w:val="FFFFFF" w:themeColor="background1"/>
      </w:rPr>
      <w:tblPr/>
      <w:tcPr>
        <w:shd w:val="clear" w:color="auto" w:fill="0DABB6" w:themeFill="accent1"/>
      </w:tcPr>
    </w:tblStylePr>
    <w:tblStylePr w:type="lastRow">
      <w:rPr>
        <w:b/>
        <w:bCs/>
      </w:rPr>
      <w:tblPr/>
      <w:tcPr>
        <w:tcBorders>
          <w:top w:val="double" w:color="0DABB6"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DABB6" w:themeColor="accent1" w:sz="4" w:space="0"/>
          <w:right w:val="single" w:color="0DABB6" w:themeColor="accent1" w:sz="4" w:space="0"/>
        </w:tcBorders>
      </w:tcPr>
    </w:tblStylePr>
    <w:tblStylePr w:type="band1Horz">
      <w:tblPr/>
      <w:tcPr>
        <w:tcBorders>
          <w:top w:val="single" w:color="0DABB6" w:themeColor="accent1" w:sz="4" w:space="0"/>
          <w:bottom w:val="single" w:color="0DABB6"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DABB6" w:themeColor="accent1" w:sz="4" w:space="0"/>
          <w:left w:val="nil"/>
        </w:tcBorders>
      </w:tcPr>
    </w:tblStylePr>
    <w:tblStylePr w:type="swCell">
      <w:tblPr/>
      <w:tcPr>
        <w:tcBorders>
          <w:top w:val="double" w:color="0DABB6" w:themeColor="accent1" w:sz="4" w:space="0"/>
          <w:right w:val="nil"/>
        </w:tcBorders>
      </w:tcPr>
    </w:tblStylePr>
  </w:style>
  <w:style w:type="table" w:styleId="ListTable3-Accent2">
    <w:name w:val="List Table 3 Accent 2"/>
    <w:basedOn w:val="TableNormal"/>
    <w:uiPriority w:val="48"/>
    <w:rsid w:val="002C4BD7"/>
    <w:tblPr>
      <w:tblStyleRowBandSize w:val="1"/>
      <w:tblStyleColBandSize w:val="1"/>
      <w:tblBorders>
        <w:top w:val="single" w:color="8FC640" w:themeColor="accent2" w:sz="4" w:space="0"/>
        <w:left w:val="single" w:color="8FC640" w:themeColor="accent2" w:sz="4" w:space="0"/>
        <w:bottom w:val="single" w:color="8FC640" w:themeColor="accent2" w:sz="4" w:space="0"/>
        <w:right w:val="single" w:color="8FC640" w:themeColor="accent2" w:sz="4" w:space="0"/>
      </w:tblBorders>
    </w:tblPr>
    <w:tblStylePr w:type="firstRow">
      <w:rPr>
        <w:b/>
        <w:bCs/>
        <w:color w:val="FFFFFF" w:themeColor="background1"/>
      </w:rPr>
      <w:tblPr/>
      <w:tcPr>
        <w:shd w:val="clear" w:color="auto" w:fill="8FC640" w:themeFill="accent2"/>
      </w:tcPr>
    </w:tblStylePr>
    <w:tblStylePr w:type="lastRow">
      <w:rPr>
        <w:b/>
        <w:bCs/>
      </w:rPr>
      <w:tblPr/>
      <w:tcPr>
        <w:tcBorders>
          <w:top w:val="double" w:color="8FC640"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8FC640" w:themeColor="accent2" w:sz="4" w:space="0"/>
          <w:right w:val="single" w:color="8FC640" w:themeColor="accent2" w:sz="4" w:space="0"/>
        </w:tcBorders>
      </w:tcPr>
    </w:tblStylePr>
    <w:tblStylePr w:type="band1Horz">
      <w:tblPr/>
      <w:tcPr>
        <w:tcBorders>
          <w:top w:val="single" w:color="8FC640" w:themeColor="accent2" w:sz="4" w:space="0"/>
          <w:bottom w:val="single" w:color="8FC640"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8FC640" w:themeColor="accent2" w:sz="4" w:space="0"/>
          <w:left w:val="nil"/>
        </w:tcBorders>
      </w:tcPr>
    </w:tblStylePr>
    <w:tblStylePr w:type="swCell">
      <w:tblPr/>
      <w:tcPr>
        <w:tcBorders>
          <w:top w:val="double" w:color="8FC640" w:themeColor="accent2" w:sz="4" w:space="0"/>
          <w:right w:val="nil"/>
        </w:tcBorders>
      </w:tcPr>
    </w:tblStylePr>
  </w:style>
  <w:style w:type="table" w:styleId="ListTable3-Accent3">
    <w:name w:val="List Table 3 Accent 3"/>
    <w:basedOn w:val="TableNormal"/>
    <w:uiPriority w:val="48"/>
    <w:rsid w:val="002C4BD7"/>
    <w:tblPr>
      <w:tblStyleRowBandSize w:val="1"/>
      <w:tblStyleColBandSize w:val="1"/>
      <w:tblBorders>
        <w:top w:val="single" w:color="F47527" w:themeColor="accent3" w:sz="4" w:space="0"/>
        <w:left w:val="single" w:color="F47527" w:themeColor="accent3" w:sz="4" w:space="0"/>
        <w:bottom w:val="single" w:color="F47527" w:themeColor="accent3" w:sz="4" w:space="0"/>
        <w:right w:val="single" w:color="F47527" w:themeColor="accent3" w:sz="4" w:space="0"/>
      </w:tblBorders>
    </w:tblPr>
    <w:tblStylePr w:type="firstRow">
      <w:rPr>
        <w:b/>
        <w:bCs/>
        <w:color w:val="FFFFFF" w:themeColor="background1"/>
      </w:rPr>
      <w:tblPr/>
      <w:tcPr>
        <w:shd w:val="clear" w:color="auto" w:fill="F47527" w:themeFill="accent3"/>
      </w:tcPr>
    </w:tblStylePr>
    <w:tblStylePr w:type="lastRow">
      <w:rPr>
        <w:b/>
        <w:bCs/>
      </w:rPr>
      <w:tblPr/>
      <w:tcPr>
        <w:tcBorders>
          <w:top w:val="double" w:color="F47527"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47527" w:themeColor="accent3" w:sz="4" w:space="0"/>
          <w:right w:val="single" w:color="F47527" w:themeColor="accent3" w:sz="4" w:space="0"/>
        </w:tcBorders>
      </w:tcPr>
    </w:tblStylePr>
    <w:tblStylePr w:type="band1Horz">
      <w:tblPr/>
      <w:tcPr>
        <w:tcBorders>
          <w:top w:val="single" w:color="F47527" w:themeColor="accent3" w:sz="4" w:space="0"/>
          <w:bottom w:val="single" w:color="F47527"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47527" w:themeColor="accent3" w:sz="4" w:space="0"/>
          <w:left w:val="nil"/>
        </w:tcBorders>
      </w:tcPr>
    </w:tblStylePr>
    <w:tblStylePr w:type="swCell">
      <w:tblPr/>
      <w:tcPr>
        <w:tcBorders>
          <w:top w:val="double" w:color="F47527" w:themeColor="accent3" w:sz="4" w:space="0"/>
          <w:right w:val="nil"/>
        </w:tcBorders>
      </w:tcPr>
    </w:tblStylePr>
  </w:style>
  <w:style w:type="table" w:styleId="ListTable3-Accent4">
    <w:name w:val="List Table 3 Accent 4"/>
    <w:basedOn w:val="TableNormal"/>
    <w:uiPriority w:val="48"/>
    <w:rsid w:val="002C4BD7"/>
    <w:tblPr>
      <w:tblStyleRowBandSize w:val="1"/>
      <w:tblStyleColBandSize w:val="1"/>
      <w:tblBorders>
        <w:top w:val="single" w:color="EC223B" w:themeColor="accent4" w:sz="4" w:space="0"/>
        <w:left w:val="single" w:color="EC223B" w:themeColor="accent4" w:sz="4" w:space="0"/>
        <w:bottom w:val="single" w:color="EC223B" w:themeColor="accent4" w:sz="4" w:space="0"/>
        <w:right w:val="single" w:color="EC223B" w:themeColor="accent4" w:sz="4" w:space="0"/>
      </w:tblBorders>
    </w:tblPr>
    <w:tblStylePr w:type="firstRow">
      <w:rPr>
        <w:b/>
        <w:bCs/>
        <w:color w:val="FFFFFF" w:themeColor="background1"/>
      </w:rPr>
      <w:tblPr/>
      <w:tcPr>
        <w:shd w:val="clear" w:color="auto" w:fill="EC223B" w:themeFill="accent4"/>
      </w:tcPr>
    </w:tblStylePr>
    <w:tblStylePr w:type="lastRow">
      <w:rPr>
        <w:b/>
        <w:bCs/>
      </w:rPr>
      <w:tblPr/>
      <w:tcPr>
        <w:tcBorders>
          <w:top w:val="double" w:color="EC223B"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EC223B" w:themeColor="accent4" w:sz="4" w:space="0"/>
          <w:right w:val="single" w:color="EC223B" w:themeColor="accent4" w:sz="4" w:space="0"/>
        </w:tcBorders>
      </w:tcPr>
    </w:tblStylePr>
    <w:tblStylePr w:type="band1Horz">
      <w:tblPr/>
      <w:tcPr>
        <w:tcBorders>
          <w:top w:val="single" w:color="EC223B" w:themeColor="accent4" w:sz="4" w:space="0"/>
          <w:bottom w:val="single" w:color="EC223B"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EC223B" w:themeColor="accent4" w:sz="4" w:space="0"/>
          <w:left w:val="nil"/>
        </w:tcBorders>
      </w:tcPr>
    </w:tblStylePr>
    <w:tblStylePr w:type="swCell">
      <w:tblPr/>
      <w:tcPr>
        <w:tcBorders>
          <w:top w:val="double" w:color="EC223B" w:themeColor="accent4" w:sz="4" w:space="0"/>
          <w:right w:val="nil"/>
        </w:tcBorders>
      </w:tcPr>
    </w:tblStylePr>
  </w:style>
  <w:style w:type="table" w:styleId="ListTable3-Accent5">
    <w:name w:val="List Table 3 Accent 5"/>
    <w:basedOn w:val="TableNormal"/>
    <w:uiPriority w:val="48"/>
    <w:rsid w:val="002C4BD7"/>
    <w:tblPr>
      <w:tblStyleRowBandSize w:val="1"/>
      <w:tblStyleColBandSize w:val="1"/>
      <w:tblBorders>
        <w:top w:val="single" w:color="D41E44" w:themeColor="accent5" w:sz="4" w:space="0"/>
        <w:left w:val="single" w:color="D41E44" w:themeColor="accent5" w:sz="4" w:space="0"/>
        <w:bottom w:val="single" w:color="D41E44" w:themeColor="accent5" w:sz="4" w:space="0"/>
        <w:right w:val="single" w:color="D41E44" w:themeColor="accent5" w:sz="4" w:space="0"/>
      </w:tblBorders>
    </w:tblPr>
    <w:tblStylePr w:type="firstRow">
      <w:rPr>
        <w:b/>
        <w:bCs/>
        <w:color w:val="FFFFFF" w:themeColor="background1"/>
      </w:rPr>
      <w:tblPr/>
      <w:tcPr>
        <w:shd w:val="clear" w:color="auto" w:fill="D41E44" w:themeFill="accent5"/>
      </w:tcPr>
    </w:tblStylePr>
    <w:tblStylePr w:type="lastRow">
      <w:rPr>
        <w:b/>
        <w:bCs/>
      </w:rPr>
      <w:tblPr/>
      <w:tcPr>
        <w:tcBorders>
          <w:top w:val="double" w:color="D41E44"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41E44" w:themeColor="accent5" w:sz="4" w:space="0"/>
          <w:right w:val="single" w:color="D41E44" w:themeColor="accent5" w:sz="4" w:space="0"/>
        </w:tcBorders>
      </w:tcPr>
    </w:tblStylePr>
    <w:tblStylePr w:type="band1Horz">
      <w:tblPr/>
      <w:tcPr>
        <w:tcBorders>
          <w:top w:val="single" w:color="D41E44" w:themeColor="accent5" w:sz="4" w:space="0"/>
          <w:bottom w:val="single" w:color="D41E44"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41E44" w:themeColor="accent5" w:sz="4" w:space="0"/>
          <w:left w:val="nil"/>
        </w:tcBorders>
      </w:tcPr>
    </w:tblStylePr>
    <w:tblStylePr w:type="swCell">
      <w:tblPr/>
      <w:tcPr>
        <w:tcBorders>
          <w:top w:val="double" w:color="D41E44" w:themeColor="accent5" w:sz="4" w:space="0"/>
          <w:right w:val="nil"/>
        </w:tcBorders>
      </w:tcPr>
    </w:tblStylePr>
  </w:style>
  <w:style w:type="table" w:styleId="ListTable3-Accent6">
    <w:name w:val="List Table 3 Accent 6"/>
    <w:basedOn w:val="TableNormal"/>
    <w:uiPriority w:val="48"/>
    <w:rsid w:val="002C4BD7"/>
    <w:tblPr>
      <w:tblStyleRowBandSize w:val="1"/>
      <w:tblStyleColBandSize w:val="1"/>
      <w:tblBorders>
        <w:top w:val="single" w:color="F8A120" w:themeColor="accent6" w:sz="4" w:space="0"/>
        <w:left w:val="single" w:color="F8A120" w:themeColor="accent6" w:sz="4" w:space="0"/>
        <w:bottom w:val="single" w:color="F8A120" w:themeColor="accent6" w:sz="4" w:space="0"/>
        <w:right w:val="single" w:color="F8A120" w:themeColor="accent6" w:sz="4" w:space="0"/>
      </w:tblBorders>
    </w:tblPr>
    <w:tblStylePr w:type="firstRow">
      <w:rPr>
        <w:b/>
        <w:bCs/>
        <w:color w:val="FFFFFF" w:themeColor="background1"/>
      </w:rPr>
      <w:tblPr/>
      <w:tcPr>
        <w:shd w:val="clear" w:color="auto" w:fill="F8A120" w:themeFill="accent6"/>
      </w:tcPr>
    </w:tblStylePr>
    <w:tblStylePr w:type="lastRow">
      <w:rPr>
        <w:b/>
        <w:bCs/>
      </w:rPr>
      <w:tblPr/>
      <w:tcPr>
        <w:tcBorders>
          <w:top w:val="double" w:color="F8A120"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F8A120" w:themeColor="accent6" w:sz="4" w:space="0"/>
          <w:right w:val="single" w:color="F8A120" w:themeColor="accent6" w:sz="4" w:space="0"/>
        </w:tcBorders>
      </w:tcPr>
    </w:tblStylePr>
    <w:tblStylePr w:type="band1Horz">
      <w:tblPr/>
      <w:tcPr>
        <w:tcBorders>
          <w:top w:val="single" w:color="F8A120" w:themeColor="accent6" w:sz="4" w:space="0"/>
          <w:bottom w:val="single" w:color="F8A120"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F8A120" w:themeColor="accent6" w:sz="4" w:space="0"/>
          <w:left w:val="nil"/>
        </w:tcBorders>
      </w:tcPr>
    </w:tblStylePr>
    <w:tblStylePr w:type="swCell">
      <w:tblPr/>
      <w:tcPr>
        <w:tcBorders>
          <w:top w:val="double" w:color="F8A120" w:themeColor="accent6" w:sz="4" w:space="0"/>
          <w:right w:val="nil"/>
        </w:tcBorders>
      </w:tcPr>
    </w:tblStylePr>
  </w:style>
  <w:style w:type="table" w:styleId="ListTable4">
    <w:name w:val="List Table 4"/>
    <w:basedOn w:val="TableNormal"/>
    <w:uiPriority w:val="49"/>
    <w:rsid w:val="002C4BD7"/>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C4BD7"/>
    <w:tblPr>
      <w:tblStyleRowBandSize w:val="1"/>
      <w:tblStyleColBandSize w:val="1"/>
      <w:tblBorders>
        <w:top w:val="single" w:color="4EE7F2" w:themeColor="accent1" w:themeTint="99" w:sz="4" w:space="0"/>
        <w:left w:val="single" w:color="4EE7F2" w:themeColor="accent1" w:themeTint="99" w:sz="4" w:space="0"/>
        <w:bottom w:val="single" w:color="4EE7F2" w:themeColor="accent1" w:themeTint="99" w:sz="4" w:space="0"/>
        <w:right w:val="single" w:color="4EE7F2" w:themeColor="accent1" w:themeTint="99" w:sz="4" w:space="0"/>
        <w:insideH w:val="single" w:color="4EE7F2" w:themeColor="accent1" w:themeTint="99" w:sz="4" w:space="0"/>
      </w:tblBorders>
    </w:tblPr>
    <w:tblStylePr w:type="firstRow">
      <w:rPr>
        <w:b/>
        <w:bCs/>
        <w:color w:val="FFFFFF" w:themeColor="background1"/>
      </w:rPr>
      <w:tblPr/>
      <w:tcPr>
        <w:tcBorders>
          <w:top w:val="single" w:color="0DABB6" w:themeColor="accent1" w:sz="4" w:space="0"/>
          <w:left w:val="single" w:color="0DABB6" w:themeColor="accent1" w:sz="4" w:space="0"/>
          <w:bottom w:val="single" w:color="0DABB6" w:themeColor="accent1" w:sz="4" w:space="0"/>
          <w:right w:val="single" w:color="0DABB6" w:themeColor="accent1" w:sz="4" w:space="0"/>
          <w:insideH w:val="nil"/>
        </w:tcBorders>
        <w:shd w:val="clear" w:color="auto" w:fill="0DABB6" w:themeFill="accent1"/>
      </w:tcPr>
    </w:tblStylePr>
    <w:tblStylePr w:type="lastRow">
      <w:rPr>
        <w:b/>
        <w:bCs/>
      </w:rPr>
      <w:tblPr/>
      <w:tcPr>
        <w:tcBorders>
          <w:top w:val="double" w:color="4EE7F2" w:themeColor="accent1" w:themeTint="99" w:sz="4" w:space="0"/>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ListTable4-Accent2">
    <w:name w:val="List Table 4 Accent 2"/>
    <w:basedOn w:val="TableNormal"/>
    <w:uiPriority w:val="49"/>
    <w:rsid w:val="002C4BD7"/>
    <w:tblPr>
      <w:tblStyleRowBandSize w:val="1"/>
      <w:tblStyleColBandSize w:val="1"/>
      <w:tblBorders>
        <w:top w:val="single" w:color="BBDC8C" w:themeColor="accent2" w:themeTint="99" w:sz="4" w:space="0"/>
        <w:left w:val="single" w:color="BBDC8C" w:themeColor="accent2" w:themeTint="99" w:sz="4" w:space="0"/>
        <w:bottom w:val="single" w:color="BBDC8C" w:themeColor="accent2" w:themeTint="99" w:sz="4" w:space="0"/>
        <w:right w:val="single" w:color="BBDC8C" w:themeColor="accent2" w:themeTint="99" w:sz="4" w:space="0"/>
        <w:insideH w:val="single" w:color="BBDC8C" w:themeColor="accent2" w:themeTint="99" w:sz="4" w:space="0"/>
      </w:tblBorders>
    </w:tblPr>
    <w:tblStylePr w:type="firstRow">
      <w:rPr>
        <w:b/>
        <w:bCs/>
        <w:color w:val="FFFFFF" w:themeColor="background1"/>
      </w:rPr>
      <w:tblPr/>
      <w:tcPr>
        <w:tcBorders>
          <w:top w:val="single" w:color="8FC640" w:themeColor="accent2" w:sz="4" w:space="0"/>
          <w:left w:val="single" w:color="8FC640" w:themeColor="accent2" w:sz="4" w:space="0"/>
          <w:bottom w:val="single" w:color="8FC640" w:themeColor="accent2" w:sz="4" w:space="0"/>
          <w:right w:val="single" w:color="8FC640" w:themeColor="accent2" w:sz="4" w:space="0"/>
          <w:insideH w:val="nil"/>
        </w:tcBorders>
        <w:shd w:val="clear" w:color="auto" w:fill="8FC640" w:themeFill="accent2"/>
      </w:tcPr>
    </w:tblStylePr>
    <w:tblStylePr w:type="lastRow">
      <w:rPr>
        <w:b/>
        <w:bCs/>
      </w:rPr>
      <w:tblPr/>
      <w:tcPr>
        <w:tcBorders>
          <w:top w:val="double" w:color="BBDC8C" w:themeColor="accent2" w:themeTint="99" w:sz="4" w:space="0"/>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ListTable4-Accent3">
    <w:name w:val="List Table 4 Accent 3"/>
    <w:basedOn w:val="TableNormal"/>
    <w:uiPriority w:val="49"/>
    <w:rsid w:val="002C4BD7"/>
    <w:tblPr>
      <w:tblStyleRowBandSize w:val="1"/>
      <w:tblStyleColBandSize w:val="1"/>
      <w:tblBorders>
        <w:top w:val="single" w:color="F8AC7D" w:themeColor="accent3" w:themeTint="99" w:sz="4" w:space="0"/>
        <w:left w:val="single" w:color="F8AC7D" w:themeColor="accent3" w:themeTint="99" w:sz="4" w:space="0"/>
        <w:bottom w:val="single" w:color="F8AC7D" w:themeColor="accent3" w:themeTint="99" w:sz="4" w:space="0"/>
        <w:right w:val="single" w:color="F8AC7D" w:themeColor="accent3" w:themeTint="99" w:sz="4" w:space="0"/>
        <w:insideH w:val="single" w:color="F8AC7D" w:themeColor="accent3" w:themeTint="99" w:sz="4" w:space="0"/>
      </w:tblBorders>
    </w:tblPr>
    <w:tblStylePr w:type="firstRow">
      <w:rPr>
        <w:b/>
        <w:bCs/>
        <w:color w:val="FFFFFF" w:themeColor="background1"/>
      </w:rPr>
      <w:tblPr/>
      <w:tcPr>
        <w:tcBorders>
          <w:top w:val="single" w:color="F47527" w:themeColor="accent3" w:sz="4" w:space="0"/>
          <w:left w:val="single" w:color="F47527" w:themeColor="accent3" w:sz="4" w:space="0"/>
          <w:bottom w:val="single" w:color="F47527" w:themeColor="accent3" w:sz="4" w:space="0"/>
          <w:right w:val="single" w:color="F47527" w:themeColor="accent3" w:sz="4" w:space="0"/>
          <w:insideH w:val="nil"/>
        </w:tcBorders>
        <w:shd w:val="clear" w:color="auto" w:fill="F47527" w:themeFill="accent3"/>
      </w:tcPr>
    </w:tblStylePr>
    <w:tblStylePr w:type="lastRow">
      <w:rPr>
        <w:b/>
        <w:bCs/>
      </w:rPr>
      <w:tblPr/>
      <w:tcPr>
        <w:tcBorders>
          <w:top w:val="double" w:color="F8AC7D" w:themeColor="accent3" w:themeTint="99" w:sz="4" w:space="0"/>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ListTable4-Accent4">
    <w:name w:val="List Table 4 Accent 4"/>
    <w:basedOn w:val="TableNormal"/>
    <w:uiPriority w:val="49"/>
    <w:rsid w:val="002C4BD7"/>
    <w:tblPr>
      <w:tblStyleRowBandSize w:val="1"/>
      <w:tblStyleColBandSize w:val="1"/>
      <w:tblBorders>
        <w:top w:val="single" w:color="F37A89" w:themeColor="accent4" w:themeTint="99" w:sz="4" w:space="0"/>
        <w:left w:val="single" w:color="F37A89" w:themeColor="accent4" w:themeTint="99" w:sz="4" w:space="0"/>
        <w:bottom w:val="single" w:color="F37A89" w:themeColor="accent4" w:themeTint="99" w:sz="4" w:space="0"/>
        <w:right w:val="single" w:color="F37A89" w:themeColor="accent4" w:themeTint="99" w:sz="4" w:space="0"/>
        <w:insideH w:val="single" w:color="F37A89" w:themeColor="accent4" w:themeTint="99" w:sz="4" w:space="0"/>
      </w:tblBorders>
    </w:tblPr>
    <w:tblStylePr w:type="firstRow">
      <w:rPr>
        <w:b/>
        <w:bCs/>
        <w:color w:val="FFFFFF" w:themeColor="background1"/>
      </w:rPr>
      <w:tblPr/>
      <w:tcPr>
        <w:tcBorders>
          <w:top w:val="single" w:color="EC223B" w:themeColor="accent4" w:sz="4" w:space="0"/>
          <w:left w:val="single" w:color="EC223B" w:themeColor="accent4" w:sz="4" w:space="0"/>
          <w:bottom w:val="single" w:color="EC223B" w:themeColor="accent4" w:sz="4" w:space="0"/>
          <w:right w:val="single" w:color="EC223B" w:themeColor="accent4" w:sz="4" w:space="0"/>
          <w:insideH w:val="nil"/>
        </w:tcBorders>
        <w:shd w:val="clear" w:color="auto" w:fill="EC223B" w:themeFill="accent4"/>
      </w:tcPr>
    </w:tblStylePr>
    <w:tblStylePr w:type="lastRow">
      <w:rPr>
        <w:b/>
        <w:bCs/>
      </w:rPr>
      <w:tblPr/>
      <w:tcPr>
        <w:tcBorders>
          <w:top w:val="double" w:color="F37A89" w:themeColor="accent4" w:themeTint="99" w:sz="4" w:space="0"/>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ListTable4-Accent5">
    <w:name w:val="List Table 4 Accent 5"/>
    <w:basedOn w:val="TableNormal"/>
    <w:uiPriority w:val="49"/>
    <w:rsid w:val="002C4BD7"/>
    <w:tblPr>
      <w:tblStyleRowBandSize w:val="1"/>
      <w:tblStyleColBandSize w:val="1"/>
      <w:tblBorders>
        <w:top w:val="single" w:color="EB718B" w:themeColor="accent5" w:themeTint="99" w:sz="4" w:space="0"/>
        <w:left w:val="single" w:color="EB718B" w:themeColor="accent5" w:themeTint="99" w:sz="4" w:space="0"/>
        <w:bottom w:val="single" w:color="EB718B" w:themeColor="accent5" w:themeTint="99" w:sz="4" w:space="0"/>
        <w:right w:val="single" w:color="EB718B" w:themeColor="accent5" w:themeTint="99" w:sz="4" w:space="0"/>
        <w:insideH w:val="single" w:color="EB718B" w:themeColor="accent5" w:themeTint="99" w:sz="4" w:space="0"/>
      </w:tblBorders>
    </w:tblPr>
    <w:tblStylePr w:type="firstRow">
      <w:rPr>
        <w:b/>
        <w:bCs/>
        <w:color w:val="FFFFFF" w:themeColor="background1"/>
      </w:rPr>
      <w:tblPr/>
      <w:tcPr>
        <w:tcBorders>
          <w:top w:val="single" w:color="D41E44" w:themeColor="accent5" w:sz="4" w:space="0"/>
          <w:left w:val="single" w:color="D41E44" w:themeColor="accent5" w:sz="4" w:space="0"/>
          <w:bottom w:val="single" w:color="D41E44" w:themeColor="accent5" w:sz="4" w:space="0"/>
          <w:right w:val="single" w:color="D41E44" w:themeColor="accent5" w:sz="4" w:space="0"/>
          <w:insideH w:val="nil"/>
        </w:tcBorders>
        <w:shd w:val="clear" w:color="auto" w:fill="D41E44" w:themeFill="accent5"/>
      </w:tcPr>
    </w:tblStylePr>
    <w:tblStylePr w:type="lastRow">
      <w:rPr>
        <w:b/>
        <w:bCs/>
      </w:rPr>
      <w:tblPr/>
      <w:tcPr>
        <w:tcBorders>
          <w:top w:val="double" w:color="EB718B" w:themeColor="accent5" w:themeTint="99" w:sz="4" w:space="0"/>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ListTable4-Accent6">
    <w:name w:val="List Table 4 Accent 6"/>
    <w:basedOn w:val="TableNormal"/>
    <w:uiPriority w:val="49"/>
    <w:rsid w:val="002C4BD7"/>
    <w:tblPr>
      <w:tblStyleRowBandSize w:val="1"/>
      <w:tblStyleColBandSize w:val="1"/>
      <w:tblBorders>
        <w:top w:val="single" w:color="FAC679" w:themeColor="accent6" w:themeTint="99" w:sz="4" w:space="0"/>
        <w:left w:val="single" w:color="FAC679" w:themeColor="accent6" w:themeTint="99" w:sz="4" w:space="0"/>
        <w:bottom w:val="single" w:color="FAC679" w:themeColor="accent6" w:themeTint="99" w:sz="4" w:space="0"/>
        <w:right w:val="single" w:color="FAC679" w:themeColor="accent6" w:themeTint="99" w:sz="4" w:space="0"/>
        <w:insideH w:val="single" w:color="FAC679" w:themeColor="accent6" w:themeTint="99" w:sz="4" w:space="0"/>
      </w:tblBorders>
    </w:tblPr>
    <w:tblStylePr w:type="firstRow">
      <w:rPr>
        <w:b/>
        <w:bCs/>
        <w:color w:val="FFFFFF" w:themeColor="background1"/>
      </w:rPr>
      <w:tblPr/>
      <w:tcPr>
        <w:tcBorders>
          <w:top w:val="single" w:color="F8A120" w:themeColor="accent6" w:sz="4" w:space="0"/>
          <w:left w:val="single" w:color="F8A120" w:themeColor="accent6" w:sz="4" w:space="0"/>
          <w:bottom w:val="single" w:color="F8A120" w:themeColor="accent6" w:sz="4" w:space="0"/>
          <w:right w:val="single" w:color="F8A120" w:themeColor="accent6" w:sz="4" w:space="0"/>
          <w:insideH w:val="nil"/>
        </w:tcBorders>
        <w:shd w:val="clear" w:color="auto" w:fill="F8A120" w:themeFill="accent6"/>
      </w:tcPr>
    </w:tblStylePr>
    <w:tblStylePr w:type="lastRow">
      <w:rPr>
        <w:b/>
        <w:bCs/>
      </w:rPr>
      <w:tblPr/>
      <w:tcPr>
        <w:tcBorders>
          <w:top w:val="double" w:color="FAC679" w:themeColor="accent6" w:themeTint="99" w:sz="4" w:space="0"/>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ListTable5Dark">
    <w:name w:val="List Table 5 Dark"/>
    <w:basedOn w:val="TableNormal"/>
    <w:uiPriority w:val="50"/>
    <w:rsid w:val="002C4BD7"/>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C4BD7"/>
    <w:rPr>
      <w:color w:val="FFFFFF" w:themeColor="background1"/>
    </w:rPr>
    <w:tblPr>
      <w:tblStyleRowBandSize w:val="1"/>
      <w:tblStyleColBandSize w:val="1"/>
      <w:tblBorders>
        <w:top w:val="single" w:color="0DABB6" w:themeColor="accent1" w:sz="24" w:space="0"/>
        <w:left w:val="single" w:color="0DABB6" w:themeColor="accent1" w:sz="24" w:space="0"/>
        <w:bottom w:val="single" w:color="0DABB6" w:themeColor="accent1" w:sz="24" w:space="0"/>
        <w:right w:val="single" w:color="0DABB6" w:themeColor="accent1" w:sz="24" w:space="0"/>
      </w:tblBorders>
    </w:tblPr>
    <w:tcPr>
      <w:shd w:val="clear" w:color="auto" w:fill="0DABB6"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C4BD7"/>
    <w:rPr>
      <w:color w:val="FFFFFF" w:themeColor="background1"/>
    </w:rPr>
    <w:tblPr>
      <w:tblStyleRowBandSize w:val="1"/>
      <w:tblStyleColBandSize w:val="1"/>
      <w:tblBorders>
        <w:top w:val="single" w:color="8FC640" w:themeColor="accent2" w:sz="24" w:space="0"/>
        <w:left w:val="single" w:color="8FC640" w:themeColor="accent2" w:sz="24" w:space="0"/>
        <w:bottom w:val="single" w:color="8FC640" w:themeColor="accent2" w:sz="24" w:space="0"/>
        <w:right w:val="single" w:color="8FC640" w:themeColor="accent2" w:sz="24" w:space="0"/>
      </w:tblBorders>
    </w:tblPr>
    <w:tcPr>
      <w:shd w:val="clear" w:color="auto" w:fill="8FC640"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C4BD7"/>
    <w:rPr>
      <w:color w:val="FFFFFF" w:themeColor="background1"/>
    </w:rPr>
    <w:tblPr>
      <w:tblStyleRowBandSize w:val="1"/>
      <w:tblStyleColBandSize w:val="1"/>
      <w:tblBorders>
        <w:top w:val="single" w:color="F47527" w:themeColor="accent3" w:sz="24" w:space="0"/>
        <w:left w:val="single" w:color="F47527" w:themeColor="accent3" w:sz="24" w:space="0"/>
        <w:bottom w:val="single" w:color="F47527" w:themeColor="accent3" w:sz="24" w:space="0"/>
        <w:right w:val="single" w:color="F47527" w:themeColor="accent3" w:sz="24" w:space="0"/>
      </w:tblBorders>
    </w:tblPr>
    <w:tcPr>
      <w:shd w:val="clear" w:color="auto" w:fill="F47527"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C4BD7"/>
    <w:rPr>
      <w:color w:val="FFFFFF" w:themeColor="background1"/>
    </w:rPr>
    <w:tblPr>
      <w:tblStyleRowBandSize w:val="1"/>
      <w:tblStyleColBandSize w:val="1"/>
      <w:tblBorders>
        <w:top w:val="single" w:color="EC223B" w:themeColor="accent4" w:sz="24" w:space="0"/>
        <w:left w:val="single" w:color="EC223B" w:themeColor="accent4" w:sz="24" w:space="0"/>
        <w:bottom w:val="single" w:color="EC223B" w:themeColor="accent4" w:sz="24" w:space="0"/>
        <w:right w:val="single" w:color="EC223B" w:themeColor="accent4" w:sz="24" w:space="0"/>
      </w:tblBorders>
    </w:tblPr>
    <w:tcPr>
      <w:shd w:val="clear" w:color="auto" w:fill="EC223B"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C4BD7"/>
    <w:rPr>
      <w:color w:val="FFFFFF" w:themeColor="background1"/>
    </w:rPr>
    <w:tblPr>
      <w:tblStyleRowBandSize w:val="1"/>
      <w:tblStyleColBandSize w:val="1"/>
      <w:tblBorders>
        <w:top w:val="single" w:color="D41E44" w:themeColor="accent5" w:sz="24" w:space="0"/>
        <w:left w:val="single" w:color="D41E44" w:themeColor="accent5" w:sz="24" w:space="0"/>
        <w:bottom w:val="single" w:color="D41E44" w:themeColor="accent5" w:sz="24" w:space="0"/>
        <w:right w:val="single" w:color="D41E44" w:themeColor="accent5" w:sz="24" w:space="0"/>
      </w:tblBorders>
    </w:tblPr>
    <w:tcPr>
      <w:shd w:val="clear" w:color="auto" w:fill="D41E44"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C4BD7"/>
    <w:rPr>
      <w:color w:val="FFFFFF" w:themeColor="background1"/>
    </w:rPr>
    <w:tblPr>
      <w:tblStyleRowBandSize w:val="1"/>
      <w:tblStyleColBandSize w:val="1"/>
      <w:tblBorders>
        <w:top w:val="single" w:color="F8A120" w:themeColor="accent6" w:sz="24" w:space="0"/>
        <w:left w:val="single" w:color="F8A120" w:themeColor="accent6" w:sz="24" w:space="0"/>
        <w:bottom w:val="single" w:color="F8A120" w:themeColor="accent6" w:sz="24" w:space="0"/>
        <w:right w:val="single" w:color="F8A120" w:themeColor="accent6" w:sz="24" w:space="0"/>
      </w:tblBorders>
    </w:tblPr>
    <w:tcPr>
      <w:shd w:val="clear" w:color="auto" w:fill="F8A120"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C4BD7"/>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C4BD7"/>
    <w:rPr>
      <w:color w:val="097F88" w:themeColor="accent1" w:themeShade="BF"/>
    </w:rPr>
    <w:tblPr>
      <w:tblStyleRowBandSize w:val="1"/>
      <w:tblStyleColBandSize w:val="1"/>
      <w:tblBorders>
        <w:top w:val="single" w:color="0DABB6" w:themeColor="accent1" w:sz="4" w:space="0"/>
        <w:bottom w:val="single" w:color="0DABB6" w:themeColor="accent1" w:sz="4" w:space="0"/>
      </w:tblBorders>
    </w:tblPr>
    <w:tblStylePr w:type="firstRow">
      <w:rPr>
        <w:b/>
        <w:bCs/>
      </w:rPr>
      <w:tblPr/>
      <w:tcPr>
        <w:tcBorders>
          <w:bottom w:val="single" w:color="0DABB6" w:themeColor="accent1" w:sz="4" w:space="0"/>
        </w:tcBorders>
      </w:tcPr>
    </w:tblStylePr>
    <w:tblStylePr w:type="lastRow">
      <w:rPr>
        <w:b/>
        <w:bCs/>
      </w:rPr>
      <w:tblPr/>
      <w:tcPr>
        <w:tcBorders>
          <w:top w:val="double" w:color="0DABB6" w:themeColor="accent1" w:sz="4" w:space="0"/>
        </w:tcBorders>
      </w:tcPr>
    </w:tblStylePr>
    <w:tblStylePr w:type="firstCol">
      <w:rPr>
        <w:b/>
        <w:bCs/>
      </w:rPr>
    </w:tblStylePr>
    <w:tblStylePr w:type="lastCol">
      <w:rPr>
        <w:b/>
        <w:bCs/>
      </w:rPr>
    </w:tblStylePr>
    <w:tblStylePr w:type="band1Vert">
      <w:tblPr/>
      <w:tcPr>
        <w:shd w:val="clear" w:color="auto" w:fill="C4F7FA" w:themeFill="accent1" w:themeFillTint="33"/>
      </w:tcPr>
    </w:tblStylePr>
    <w:tblStylePr w:type="band1Horz">
      <w:tblPr/>
      <w:tcPr>
        <w:shd w:val="clear" w:color="auto" w:fill="C4F7FA" w:themeFill="accent1" w:themeFillTint="33"/>
      </w:tcPr>
    </w:tblStylePr>
  </w:style>
  <w:style w:type="table" w:styleId="ListTable6Colorful-Accent2">
    <w:name w:val="List Table 6 Colorful Accent 2"/>
    <w:basedOn w:val="TableNormal"/>
    <w:uiPriority w:val="51"/>
    <w:rsid w:val="002C4BD7"/>
    <w:rPr>
      <w:color w:val="6B962D" w:themeColor="accent2" w:themeShade="BF"/>
    </w:rPr>
    <w:tblPr>
      <w:tblStyleRowBandSize w:val="1"/>
      <w:tblStyleColBandSize w:val="1"/>
      <w:tblBorders>
        <w:top w:val="single" w:color="8FC640" w:themeColor="accent2" w:sz="4" w:space="0"/>
        <w:bottom w:val="single" w:color="8FC640" w:themeColor="accent2" w:sz="4" w:space="0"/>
      </w:tblBorders>
    </w:tblPr>
    <w:tblStylePr w:type="firstRow">
      <w:rPr>
        <w:b/>
        <w:bCs/>
      </w:rPr>
      <w:tblPr/>
      <w:tcPr>
        <w:tcBorders>
          <w:bottom w:val="single" w:color="8FC640" w:themeColor="accent2" w:sz="4" w:space="0"/>
        </w:tcBorders>
      </w:tcPr>
    </w:tblStylePr>
    <w:tblStylePr w:type="lastRow">
      <w:rPr>
        <w:b/>
        <w:bCs/>
      </w:rPr>
      <w:tblPr/>
      <w:tcPr>
        <w:tcBorders>
          <w:top w:val="double" w:color="8FC640" w:themeColor="accent2" w:sz="4" w:space="0"/>
        </w:tcBorders>
      </w:tcPr>
    </w:tblStylePr>
    <w:tblStylePr w:type="firstCol">
      <w:rPr>
        <w:b/>
        <w:bCs/>
      </w:rPr>
    </w:tblStylePr>
    <w:tblStylePr w:type="lastCol">
      <w:rPr>
        <w:b/>
        <w:bCs/>
      </w:rPr>
    </w:tblStylePr>
    <w:tblStylePr w:type="band1Vert">
      <w:tblPr/>
      <w:tcPr>
        <w:shd w:val="clear" w:color="auto" w:fill="E8F3D8" w:themeFill="accent2" w:themeFillTint="33"/>
      </w:tcPr>
    </w:tblStylePr>
    <w:tblStylePr w:type="band1Horz">
      <w:tblPr/>
      <w:tcPr>
        <w:shd w:val="clear" w:color="auto" w:fill="E8F3D8" w:themeFill="accent2" w:themeFillTint="33"/>
      </w:tcPr>
    </w:tblStylePr>
  </w:style>
  <w:style w:type="table" w:styleId="ListTable6Colorful-Accent3">
    <w:name w:val="List Table 6 Colorful Accent 3"/>
    <w:basedOn w:val="TableNormal"/>
    <w:uiPriority w:val="51"/>
    <w:rsid w:val="002C4BD7"/>
    <w:rPr>
      <w:color w:val="C9520A" w:themeColor="accent3" w:themeShade="BF"/>
    </w:rPr>
    <w:tblPr>
      <w:tblStyleRowBandSize w:val="1"/>
      <w:tblStyleColBandSize w:val="1"/>
      <w:tblBorders>
        <w:top w:val="single" w:color="F47527" w:themeColor="accent3" w:sz="4" w:space="0"/>
        <w:bottom w:val="single" w:color="F47527" w:themeColor="accent3" w:sz="4" w:space="0"/>
      </w:tblBorders>
    </w:tblPr>
    <w:tblStylePr w:type="firstRow">
      <w:rPr>
        <w:b/>
        <w:bCs/>
      </w:rPr>
      <w:tblPr/>
      <w:tcPr>
        <w:tcBorders>
          <w:bottom w:val="single" w:color="F47527" w:themeColor="accent3" w:sz="4" w:space="0"/>
        </w:tcBorders>
      </w:tcPr>
    </w:tblStylePr>
    <w:tblStylePr w:type="lastRow">
      <w:rPr>
        <w:b/>
        <w:bCs/>
      </w:rPr>
      <w:tblPr/>
      <w:tcPr>
        <w:tcBorders>
          <w:top w:val="double" w:color="F47527" w:themeColor="accent3" w:sz="4" w:space="0"/>
        </w:tcBorders>
      </w:tcPr>
    </w:tblStylePr>
    <w:tblStylePr w:type="firstCol">
      <w:rPr>
        <w:b/>
        <w:bCs/>
      </w:rPr>
    </w:tblStylePr>
    <w:tblStylePr w:type="lastCol">
      <w:rPr>
        <w:b/>
        <w:bCs/>
      </w:rPr>
    </w:tblStylePr>
    <w:tblStylePr w:type="band1Vert">
      <w:tblPr/>
      <w:tcPr>
        <w:shd w:val="clear" w:color="auto" w:fill="FCE3D3" w:themeFill="accent3" w:themeFillTint="33"/>
      </w:tcPr>
    </w:tblStylePr>
    <w:tblStylePr w:type="band1Horz">
      <w:tblPr/>
      <w:tcPr>
        <w:shd w:val="clear" w:color="auto" w:fill="FCE3D3" w:themeFill="accent3" w:themeFillTint="33"/>
      </w:tcPr>
    </w:tblStylePr>
  </w:style>
  <w:style w:type="table" w:styleId="ListTable6Colorful-Accent4">
    <w:name w:val="List Table 6 Colorful Accent 4"/>
    <w:basedOn w:val="TableNormal"/>
    <w:uiPriority w:val="51"/>
    <w:rsid w:val="002C4BD7"/>
    <w:rPr>
      <w:color w:val="B91024" w:themeColor="accent4" w:themeShade="BF"/>
    </w:rPr>
    <w:tblPr>
      <w:tblStyleRowBandSize w:val="1"/>
      <w:tblStyleColBandSize w:val="1"/>
      <w:tblBorders>
        <w:top w:val="single" w:color="EC223B" w:themeColor="accent4" w:sz="4" w:space="0"/>
        <w:bottom w:val="single" w:color="EC223B" w:themeColor="accent4" w:sz="4" w:space="0"/>
      </w:tblBorders>
    </w:tblPr>
    <w:tblStylePr w:type="firstRow">
      <w:rPr>
        <w:b/>
        <w:bCs/>
      </w:rPr>
      <w:tblPr/>
      <w:tcPr>
        <w:tcBorders>
          <w:bottom w:val="single" w:color="EC223B" w:themeColor="accent4" w:sz="4" w:space="0"/>
        </w:tcBorders>
      </w:tcPr>
    </w:tblStylePr>
    <w:tblStylePr w:type="lastRow">
      <w:rPr>
        <w:b/>
        <w:bCs/>
      </w:rPr>
      <w:tblPr/>
      <w:tcPr>
        <w:tcBorders>
          <w:top w:val="double" w:color="EC223B" w:themeColor="accent4" w:sz="4" w:space="0"/>
        </w:tcBorders>
      </w:tcPr>
    </w:tblStylePr>
    <w:tblStylePr w:type="firstCol">
      <w:rPr>
        <w:b/>
        <w:bCs/>
      </w:rPr>
    </w:tblStylePr>
    <w:tblStylePr w:type="lastCol">
      <w:rPr>
        <w:b/>
        <w:bCs/>
      </w:rPr>
    </w:tblStylePr>
    <w:tblStylePr w:type="band1Vert">
      <w:tblPr/>
      <w:tcPr>
        <w:shd w:val="clear" w:color="auto" w:fill="FBD2D7" w:themeFill="accent4" w:themeFillTint="33"/>
      </w:tcPr>
    </w:tblStylePr>
    <w:tblStylePr w:type="band1Horz">
      <w:tblPr/>
      <w:tcPr>
        <w:shd w:val="clear" w:color="auto" w:fill="FBD2D7" w:themeFill="accent4" w:themeFillTint="33"/>
      </w:tcPr>
    </w:tblStylePr>
  </w:style>
  <w:style w:type="table" w:styleId="ListTable6Colorful-Accent5">
    <w:name w:val="List Table 6 Colorful Accent 5"/>
    <w:basedOn w:val="TableNormal"/>
    <w:uiPriority w:val="51"/>
    <w:rsid w:val="002C4BD7"/>
    <w:rPr>
      <w:color w:val="9E1632" w:themeColor="accent5" w:themeShade="BF"/>
    </w:rPr>
    <w:tblPr>
      <w:tblStyleRowBandSize w:val="1"/>
      <w:tblStyleColBandSize w:val="1"/>
      <w:tblBorders>
        <w:top w:val="single" w:color="D41E44" w:themeColor="accent5" w:sz="4" w:space="0"/>
        <w:bottom w:val="single" w:color="D41E44" w:themeColor="accent5" w:sz="4" w:space="0"/>
      </w:tblBorders>
    </w:tblPr>
    <w:tblStylePr w:type="firstRow">
      <w:rPr>
        <w:b/>
        <w:bCs/>
      </w:rPr>
      <w:tblPr/>
      <w:tcPr>
        <w:tcBorders>
          <w:bottom w:val="single" w:color="D41E44" w:themeColor="accent5" w:sz="4" w:space="0"/>
        </w:tcBorders>
      </w:tcPr>
    </w:tblStylePr>
    <w:tblStylePr w:type="lastRow">
      <w:rPr>
        <w:b/>
        <w:bCs/>
      </w:rPr>
      <w:tblPr/>
      <w:tcPr>
        <w:tcBorders>
          <w:top w:val="double" w:color="D41E44" w:themeColor="accent5" w:sz="4" w:space="0"/>
        </w:tcBorders>
      </w:tcPr>
    </w:tblStylePr>
    <w:tblStylePr w:type="firstCol">
      <w:rPr>
        <w:b/>
        <w:bCs/>
      </w:rPr>
    </w:tblStylePr>
    <w:tblStylePr w:type="lastCol">
      <w:rPr>
        <w:b/>
        <w:bCs/>
      </w:rPr>
    </w:tblStylePr>
    <w:tblStylePr w:type="band1Vert">
      <w:tblPr/>
      <w:tcPr>
        <w:shd w:val="clear" w:color="auto" w:fill="F8CFD8" w:themeFill="accent5" w:themeFillTint="33"/>
      </w:tcPr>
    </w:tblStylePr>
    <w:tblStylePr w:type="band1Horz">
      <w:tblPr/>
      <w:tcPr>
        <w:shd w:val="clear" w:color="auto" w:fill="F8CFD8" w:themeFill="accent5" w:themeFillTint="33"/>
      </w:tcPr>
    </w:tblStylePr>
  </w:style>
  <w:style w:type="table" w:styleId="ListTable6Colorful-Accent6">
    <w:name w:val="List Table 6 Colorful Accent 6"/>
    <w:basedOn w:val="TableNormal"/>
    <w:uiPriority w:val="51"/>
    <w:rsid w:val="002C4BD7"/>
    <w:rPr>
      <w:color w:val="CB7B06" w:themeColor="accent6" w:themeShade="BF"/>
    </w:rPr>
    <w:tblPr>
      <w:tblStyleRowBandSize w:val="1"/>
      <w:tblStyleColBandSize w:val="1"/>
      <w:tblBorders>
        <w:top w:val="single" w:color="F8A120" w:themeColor="accent6" w:sz="4" w:space="0"/>
        <w:bottom w:val="single" w:color="F8A120" w:themeColor="accent6" w:sz="4" w:space="0"/>
      </w:tblBorders>
    </w:tblPr>
    <w:tblStylePr w:type="firstRow">
      <w:rPr>
        <w:b/>
        <w:bCs/>
      </w:rPr>
      <w:tblPr/>
      <w:tcPr>
        <w:tcBorders>
          <w:bottom w:val="single" w:color="F8A120" w:themeColor="accent6" w:sz="4" w:space="0"/>
        </w:tcBorders>
      </w:tcPr>
    </w:tblStylePr>
    <w:tblStylePr w:type="lastRow">
      <w:rPr>
        <w:b/>
        <w:bCs/>
      </w:rPr>
      <w:tblPr/>
      <w:tcPr>
        <w:tcBorders>
          <w:top w:val="double" w:color="F8A120" w:themeColor="accent6" w:sz="4" w:space="0"/>
        </w:tcBorders>
      </w:tcPr>
    </w:tblStylePr>
    <w:tblStylePr w:type="firstCol">
      <w:rPr>
        <w:b/>
        <w:bCs/>
      </w:rPr>
    </w:tblStylePr>
    <w:tblStylePr w:type="lastCol">
      <w:rPr>
        <w:b/>
        <w:bCs/>
      </w:rPr>
    </w:tblStylePr>
    <w:tblStylePr w:type="band1Vert">
      <w:tblPr/>
      <w:tcPr>
        <w:shd w:val="clear" w:color="auto" w:fill="FDECD2" w:themeFill="accent6" w:themeFillTint="33"/>
      </w:tcPr>
    </w:tblStylePr>
    <w:tblStylePr w:type="band1Horz">
      <w:tblPr/>
      <w:tcPr>
        <w:shd w:val="clear" w:color="auto" w:fill="FDECD2" w:themeFill="accent6" w:themeFillTint="33"/>
      </w:tcPr>
    </w:tblStylePr>
  </w:style>
  <w:style w:type="table" w:styleId="ListTable7Colorful">
    <w:name w:val="List Table 7 Colorful"/>
    <w:basedOn w:val="TableNormal"/>
    <w:uiPriority w:val="52"/>
    <w:rsid w:val="002C4BD7"/>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C4BD7"/>
    <w:rPr>
      <w:color w:val="097F88"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0DABB6"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DABB6"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DABB6"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DABB6" w:themeColor="accent1" w:sz="4" w:space="0"/>
        </w:tcBorders>
        <w:shd w:val="clear" w:color="auto" w:fill="FFFFFF" w:themeFill="background1"/>
      </w:tcPr>
    </w:tblStylePr>
    <w:tblStylePr w:type="band1Vert">
      <w:tblPr/>
      <w:tcPr>
        <w:shd w:val="clear" w:color="auto" w:fill="C4F7FA" w:themeFill="accent1" w:themeFillTint="33"/>
      </w:tcPr>
    </w:tblStylePr>
    <w:tblStylePr w:type="band1Horz">
      <w:tblPr/>
      <w:tcPr>
        <w:shd w:val="clear" w:color="auto" w:fill="C4F7F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C4BD7"/>
    <w:rPr>
      <w:color w:val="6B962D"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8FC640"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8FC640"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8FC640"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8FC640" w:themeColor="accent2" w:sz="4" w:space="0"/>
        </w:tcBorders>
        <w:shd w:val="clear" w:color="auto" w:fill="FFFFFF" w:themeFill="background1"/>
      </w:tcPr>
    </w:tblStylePr>
    <w:tblStylePr w:type="band1Vert">
      <w:tblPr/>
      <w:tcPr>
        <w:shd w:val="clear" w:color="auto" w:fill="E8F3D8" w:themeFill="accent2" w:themeFillTint="33"/>
      </w:tcPr>
    </w:tblStylePr>
    <w:tblStylePr w:type="band1Horz">
      <w:tblPr/>
      <w:tcPr>
        <w:shd w:val="clear" w:color="auto" w:fill="E8F3D8"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C4BD7"/>
    <w:rPr>
      <w:color w:val="C9520A"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47527"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47527"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47527"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47527" w:themeColor="accent3" w:sz="4" w:space="0"/>
        </w:tcBorders>
        <w:shd w:val="clear" w:color="auto" w:fill="FFFFFF" w:themeFill="background1"/>
      </w:tcPr>
    </w:tblStylePr>
    <w:tblStylePr w:type="band1Vert">
      <w:tblPr/>
      <w:tcPr>
        <w:shd w:val="clear" w:color="auto" w:fill="FCE3D3" w:themeFill="accent3" w:themeFillTint="33"/>
      </w:tcPr>
    </w:tblStylePr>
    <w:tblStylePr w:type="band1Horz">
      <w:tblPr/>
      <w:tcPr>
        <w:shd w:val="clear" w:color="auto" w:fill="FCE3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C4BD7"/>
    <w:rPr>
      <w:color w:val="B91024"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EC223B"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EC223B"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EC223B"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EC223B" w:themeColor="accent4" w:sz="4" w:space="0"/>
        </w:tcBorders>
        <w:shd w:val="clear" w:color="auto" w:fill="FFFFFF" w:themeFill="background1"/>
      </w:tcPr>
    </w:tblStylePr>
    <w:tblStylePr w:type="band1Vert">
      <w:tblPr/>
      <w:tcPr>
        <w:shd w:val="clear" w:color="auto" w:fill="FBD2D7" w:themeFill="accent4" w:themeFillTint="33"/>
      </w:tcPr>
    </w:tblStylePr>
    <w:tblStylePr w:type="band1Horz">
      <w:tblPr/>
      <w:tcPr>
        <w:shd w:val="clear" w:color="auto" w:fill="FBD2D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C4BD7"/>
    <w:rPr>
      <w:color w:val="9E1632"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41E44"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41E44"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41E44"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41E44" w:themeColor="accent5" w:sz="4" w:space="0"/>
        </w:tcBorders>
        <w:shd w:val="clear" w:color="auto" w:fill="FFFFFF" w:themeFill="background1"/>
      </w:tcPr>
    </w:tblStylePr>
    <w:tblStylePr w:type="band1Vert">
      <w:tblPr/>
      <w:tcPr>
        <w:shd w:val="clear" w:color="auto" w:fill="F8CFD8" w:themeFill="accent5" w:themeFillTint="33"/>
      </w:tcPr>
    </w:tblStylePr>
    <w:tblStylePr w:type="band1Horz">
      <w:tblPr/>
      <w:tcPr>
        <w:shd w:val="clear" w:color="auto" w:fill="F8CFD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C4BD7"/>
    <w:rPr>
      <w:color w:val="CB7B06"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F8A120"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F8A120"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F8A120"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F8A120" w:themeColor="accent6" w:sz="4" w:space="0"/>
        </w:tcBorders>
        <w:shd w:val="clear" w:color="auto" w:fill="FFFFFF" w:themeFill="background1"/>
      </w:tcPr>
    </w:tblStylePr>
    <w:tblStylePr w:type="band1Vert">
      <w:tblPr/>
      <w:tcPr>
        <w:shd w:val="clear" w:color="auto" w:fill="FDECD2" w:themeFill="accent6" w:themeFillTint="33"/>
      </w:tcPr>
    </w:tblStylePr>
    <w:tblStylePr w:type="band1Horz">
      <w:tblPr/>
      <w:tcPr>
        <w:shd w:val="clear" w:color="auto" w:fill="FDEC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C4BD7"/>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styleId="MacroTextChar" w:customStyle="1">
    <w:name w:val="Macro Text Char"/>
    <w:basedOn w:val="DefaultParagraphFont"/>
    <w:link w:val="MacroText"/>
    <w:uiPriority w:val="99"/>
    <w:semiHidden/>
    <w:rsid w:val="002C4BD7"/>
    <w:rPr>
      <w:rFonts w:ascii="Consolas" w:hAnsi="Consolas"/>
      <w:szCs w:val="20"/>
    </w:rPr>
  </w:style>
  <w:style w:type="table" w:styleId="MediumGrid1">
    <w:name w:val="Medium Grid 1"/>
    <w:basedOn w:val="TableNormal"/>
    <w:uiPriority w:val="67"/>
    <w:semiHidden/>
    <w:unhideWhenUsed/>
    <w:rsid w:val="002C4BD7"/>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C4BD7"/>
    <w:tblPr>
      <w:tblStyleRowBandSize w:val="1"/>
      <w:tblStyleColBandSize w:val="1"/>
      <w:tblBorders>
        <w:top w:val="single" w:color="22E1EF" w:themeColor="accent1" w:themeTint="BF" w:sz="8" w:space="0"/>
        <w:left w:val="single" w:color="22E1EF" w:themeColor="accent1" w:themeTint="BF" w:sz="8" w:space="0"/>
        <w:bottom w:val="single" w:color="22E1EF" w:themeColor="accent1" w:themeTint="BF" w:sz="8" w:space="0"/>
        <w:right w:val="single" w:color="22E1EF" w:themeColor="accent1" w:themeTint="BF" w:sz="8" w:space="0"/>
        <w:insideH w:val="single" w:color="22E1EF" w:themeColor="accent1" w:themeTint="BF" w:sz="8" w:space="0"/>
        <w:insideV w:val="single" w:color="22E1EF" w:themeColor="accent1" w:themeTint="BF" w:sz="8" w:space="0"/>
      </w:tblBorders>
    </w:tblPr>
    <w:tcPr>
      <w:shd w:val="clear" w:color="auto" w:fill="B6F5F9" w:themeFill="accent1" w:themeFillTint="3F"/>
    </w:tcPr>
    <w:tblStylePr w:type="firstRow">
      <w:rPr>
        <w:b/>
        <w:bCs/>
      </w:rPr>
    </w:tblStylePr>
    <w:tblStylePr w:type="lastRow">
      <w:rPr>
        <w:b/>
        <w:bCs/>
      </w:rPr>
      <w:tblPr/>
      <w:tcPr>
        <w:tcBorders>
          <w:top w:val="single" w:color="22E1EF" w:themeColor="accent1" w:themeTint="BF" w:sz="18" w:space="0"/>
        </w:tcBorders>
      </w:tcPr>
    </w:tblStylePr>
    <w:tblStylePr w:type="firstCol">
      <w:rPr>
        <w:b/>
        <w:bCs/>
      </w:rPr>
    </w:tblStylePr>
    <w:tblStylePr w:type="lastCol">
      <w:rPr>
        <w:b/>
        <w:bCs/>
      </w:rPr>
    </w:tblStylePr>
    <w:tblStylePr w:type="band1Vert">
      <w:tblPr/>
      <w:tcPr>
        <w:shd w:val="clear" w:color="auto" w:fill="6CEBF4" w:themeFill="accent1" w:themeFillTint="7F"/>
      </w:tcPr>
    </w:tblStylePr>
    <w:tblStylePr w:type="band1Horz">
      <w:tblPr/>
      <w:tcPr>
        <w:shd w:val="clear" w:color="auto" w:fill="6CEBF4" w:themeFill="accent1" w:themeFillTint="7F"/>
      </w:tcPr>
    </w:tblStylePr>
  </w:style>
  <w:style w:type="table" w:styleId="MediumGrid1-Accent2">
    <w:name w:val="Medium Grid 1 Accent 2"/>
    <w:basedOn w:val="TableNormal"/>
    <w:uiPriority w:val="67"/>
    <w:semiHidden/>
    <w:unhideWhenUsed/>
    <w:rsid w:val="002C4BD7"/>
    <w:tblPr>
      <w:tblStyleRowBandSize w:val="1"/>
      <w:tblStyleColBandSize w:val="1"/>
      <w:tblBorders>
        <w:top w:val="single" w:color="AAD46F" w:themeColor="accent2" w:themeTint="BF" w:sz="8" w:space="0"/>
        <w:left w:val="single" w:color="AAD46F" w:themeColor="accent2" w:themeTint="BF" w:sz="8" w:space="0"/>
        <w:bottom w:val="single" w:color="AAD46F" w:themeColor="accent2" w:themeTint="BF" w:sz="8" w:space="0"/>
        <w:right w:val="single" w:color="AAD46F" w:themeColor="accent2" w:themeTint="BF" w:sz="8" w:space="0"/>
        <w:insideH w:val="single" w:color="AAD46F" w:themeColor="accent2" w:themeTint="BF" w:sz="8" w:space="0"/>
        <w:insideV w:val="single" w:color="AAD46F" w:themeColor="accent2" w:themeTint="BF" w:sz="8" w:space="0"/>
      </w:tblBorders>
    </w:tblPr>
    <w:tcPr>
      <w:shd w:val="clear" w:color="auto" w:fill="E3F1CF" w:themeFill="accent2" w:themeFillTint="3F"/>
    </w:tcPr>
    <w:tblStylePr w:type="firstRow">
      <w:rPr>
        <w:b/>
        <w:bCs/>
      </w:rPr>
    </w:tblStylePr>
    <w:tblStylePr w:type="lastRow">
      <w:rPr>
        <w:b/>
        <w:bCs/>
      </w:rPr>
      <w:tblPr/>
      <w:tcPr>
        <w:tcBorders>
          <w:top w:val="single" w:color="AAD46F" w:themeColor="accent2" w:themeTint="BF" w:sz="18" w:space="0"/>
        </w:tcBorders>
      </w:tcPr>
    </w:tblStylePr>
    <w:tblStylePr w:type="firstCol">
      <w:rPr>
        <w:b/>
        <w:bCs/>
      </w:rPr>
    </w:tblStylePr>
    <w:tblStylePr w:type="lastCol">
      <w:rPr>
        <w:b/>
        <w:bCs/>
      </w:rPr>
    </w:tblStylePr>
    <w:tblStylePr w:type="band1Vert">
      <w:tblPr/>
      <w:tcPr>
        <w:shd w:val="clear" w:color="auto" w:fill="C7E29F" w:themeFill="accent2" w:themeFillTint="7F"/>
      </w:tcPr>
    </w:tblStylePr>
    <w:tblStylePr w:type="band1Horz">
      <w:tblPr/>
      <w:tcPr>
        <w:shd w:val="clear" w:color="auto" w:fill="C7E29F" w:themeFill="accent2" w:themeFillTint="7F"/>
      </w:tcPr>
    </w:tblStylePr>
  </w:style>
  <w:style w:type="table" w:styleId="MediumGrid1-Accent3">
    <w:name w:val="Medium Grid 1 Accent 3"/>
    <w:basedOn w:val="TableNormal"/>
    <w:uiPriority w:val="67"/>
    <w:semiHidden/>
    <w:unhideWhenUsed/>
    <w:rsid w:val="002C4BD7"/>
    <w:tblPr>
      <w:tblStyleRowBandSize w:val="1"/>
      <w:tblStyleColBandSize w:val="1"/>
      <w:tblBorders>
        <w:top w:val="single" w:color="F6975C" w:themeColor="accent3" w:themeTint="BF" w:sz="8" w:space="0"/>
        <w:left w:val="single" w:color="F6975C" w:themeColor="accent3" w:themeTint="BF" w:sz="8" w:space="0"/>
        <w:bottom w:val="single" w:color="F6975C" w:themeColor="accent3" w:themeTint="BF" w:sz="8" w:space="0"/>
        <w:right w:val="single" w:color="F6975C" w:themeColor="accent3" w:themeTint="BF" w:sz="8" w:space="0"/>
        <w:insideH w:val="single" w:color="F6975C" w:themeColor="accent3" w:themeTint="BF" w:sz="8" w:space="0"/>
        <w:insideV w:val="single" w:color="F6975C" w:themeColor="accent3" w:themeTint="BF" w:sz="8" w:space="0"/>
      </w:tblBorders>
    </w:tblPr>
    <w:tcPr>
      <w:shd w:val="clear" w:color="auto" w:fill="FCDCC9" w:themeFill="accent3" w:themeFillTint="3F"/>
    </w:tcPr>
    <w:tblStylePr w:type="firstRow">
      <w:rPr>
        <w:b/>
        <w:bCs/>
      </w:rPr>
    </w:tblStylePr>
    <w:tblStylePr w:type="lastRow">
      <w:rPr>
        <w:b/>
        <w:bCs/>
      </w:rPr>
      <w:tblPr/>
      <w:tcPr>
        <w:tcBorders>
          <w:top w:val="single" w:color="F6975C" w:themeColor="accent3" w:themeTint="BF" w:sz="18" w:space="0"/>
        </w:tcBorders>
      </w:tcPr>
    </w:tblStylePr>
    <w:tblStylePr w:type="firstCol">
      <w:rPr>
        <w:b/>
        <w:bCs/>
      </w:rPr>
    </w:tblStylePr>
    <w:tblStylePr w:type="lastCol">
      <w:rPr>
        <w:b/>
        <w:bCs/>
      </w:rPr>
    </w:tblStylePr>
    <w:tblStylePr w:type="band1Vert">
      <w:tblPr/>
      <w:tcPr>
        <w:shd w:val="clear" w:color="auto" w:fill="F9BA93" w:themeFill="accent3" w:themeFillTint="7F"/>
      </w:tcPr>
    </w:tblStylePr>
    <w:tblStylePr w:type="band1Horz">
      <w:tblPr/>
      <w:tcPr>
        <w:shd w:val="clear" w:color="auto" w:fill="F9BA93" w:themeFill="accent3" w:themeFillTint="7F"/>
      </w:tcPr>
    </w:tblStylePr>
  </w:style>
  <w:style w:type="table" w:styleId="MediumGrid1-Accent4">
    <w:name w:val="Medium Grid 1 Accent 4"/>
    <w:basedOn w:val="TableNormal"/>
    <w:uiPriority w:val="67"/>
    <w:semiHidden/>
    <w:unhideWhenUsed/>
    <w:rsid w:val="002C4BD7"/>
    <w:tblPr>
      <w:tblStyleRowBandSize w:val="1"/>
      <w:tblStyleColBandSize w:val="1"/>
      <w:tblBorders>
        <w:top w:val="single" w:color="F0596B" w:themeColor="accent4" w:themeTint="BF" w:sz="8" w:space="0"/>
        <w:left w:val="single" w:color="F0596B" w:themeColor="accent4" w:themeTint="BF" w:sz="8" w:space="0"/>
        <w:bottom w:val="single" w:color="F0596B" w:themeColor="accent4" w:themeTint="BF" w:sz="8" w:space="0"/>
        <w:right w:val="single" w:color="F0596B" w:themeColor="accent4" w:themeTint="BF" w:sz="8" w:space="0"/>
        <w:insideH w:val="single" w:color="F0596B" w:themeColor="accent4" w:themeTint="BF" w:sz="8" w:space="0"/>
        <w:insideV w:val="single" w:color="F0596B" w:themeColor="accent4" w:themeTint="BF" w:sz="8" w:space="0"/>
      </w:tblBorders>
    </w:tblPr>
    <w:tcPr>
      <w:shd w:val="clear" w:color="auto" w:fill="FAC8CE" w:themeFill="accent4" w:themeFillTint="3F"/>
    </w:tcPr>
    <w:tblStylePr w:type="firstRow">
      <w:rPr>
        <w:b/>
        <w:bCs/>
      </w:rPr>
    </w:tblStylePr>
    <w:tblStylePr w:type="lastRow">
      <w:rPr>
        <w:b/>
        <w:bCs/>
      </w:rPr>
      <w:tblPr/>
      <w:tcPr>
        <w:tcBorders>
          <w:top w:val="single" w:color="F0596B" w:themeColor="accent4" w:themeTint="BF" w:sz="18" w:space="0"/>
        </w:tcBorders>
      </w:tcPr>
    </w:tblStylePr>
    <w:tblStylePr w:type="firstCol">
      <w:rPr>
        <w:b/>
        <w:bCs/>
      </w:rPr>
    </w:tblStylePr>
    <w:tblStylePr w:type="lastCol">
      <w:rPr>
        <w:b/>
        <w:bCs/>
      </w:rPr>
    </w:tblStylePr>
    <w:tblStylePr w:type="band1Vert">
      <w:tblPr/>
      <w:tcPr>
        <w:shd w:val="clear" w:color="auto" w:fill="F5909D" w:themeFill="accent4" w:themeFillTint="7F"/>
      </w:tcPr>
    </w:tblStylePr>
    <w:tblStylePr w:type="band1Horz">
      <w:tblPr/>
      <w:tcPr>
        <w:shd w:val="clear" w:color="auto" w:fill="F5909D" w:themeFill="accent4" w:themeFillTint="7F"/>
      </w:tcPr>
    </w:tblStylePr>
  </w:style>
  <w:style w:type="table" w:styleId="MediumGrid1-Accent5">
    <w:name w:val="Medium Grid 1 Accent 5"/>
    <w:basedOn w:val="TableNormal"/>
    <w:uiPriority w:val="67"/>
    <w:semiHidden/>
    <w:unhideWhenUsed/>
    <w:rsid w:val="002C4BD7"/>
    <w:tblPr>
      <w:tblStyleRowBandSize w:val="1"/>
      <w:tblStyleColBandSize w:val="1"/>
      <w:tblBorders>
        <w:top w:val="single" w:color="E64E6E" w:themeColor="accent5" w:themeTint="BF" w:sz="8" w:space="0"/>
        <w:left w:val="single" w:color="E64E6E" w:themeColor="accent5" w:themeTint="BF" w:sz="8" w:space="0"/>
        <w:bottom w:val="single" w:color="E64E6E" w:themeColor="accent5" w:themeTint="BF" w:sz="8" w:space="0"/>
        <w:right w:val="single" w:color="E64E6E" w:themeColor="accent5" w:themeTint="BF" w:sz="8" w:space="0"/>
        <w:insideH w:val="single" w:color="E64E6E" w:themeColor="accent5" w:themeTint="BF" w:sz="8" w:space="0"/>
        <w:insideV w:val="single" w:color="E64E6E" w:themeColor="accent5" w:themeTint="BF" w:sz="8" w:space="0"/>
      </w:tblBorders>
    </w:tblPr>
    <w:tcPr>
      <w:shd w:val="clear" w:color="auto" w:fill="F6C4CF" w:themeFill="accent5" w:themeFillTint="3F"/>
    </w:tcPr>
    <w:tblStylePr w:type="firstRow">
      <w:rPr>
        <w:b/>
        <w:bCs/>
      </w:rPr>
    </w:tblStylePr>
    <w:tblStylePr w:type="lastRow">
      <w:rPr>
        <w:b/>
        <w:bCs/>
      </w:rPr>
      <w:tblPr/>
      <w:tcPr>
        <w:tcBorders>
          <w:top w:val="single" w:color="E64E6E" w:themeColor="accent5" w:themeTint="BF" w:sz="18" w:space="0"/>
        </w:tcBorders>
      </w:tcPr>
    </w:tblStylePr>
    <w:tblStylePr w:type="firstCol">
      <w:rPr>
        <w:b/>
        <w:bCs/>
      </w:rPr>
    </w:tblStylePr>
    <w:tblStylePr w:type="lastCol">
      <w:rPr>
        <w:b/>
        <w:bCs/>
      </w:rPr>
    </w:tblStylePr>
    <w:tblStylePr w:type="band1Vert">
      <w:tblPr/>
      <w:tcPr>
        <w:shd w:val="clear" w:color="auto" w:fill="EE899E" w:themeFill="accent5" w:themeFillTint="7F"/>
      </w:tcPr>
    </w:tblStylePr>
    <w:tblStylePr w:type="band1Horz">
      <w:tblPr/>
      <w:tcPr>
        <w:shd w:val="clear" w:color="auto" w:fill="EE899E" w:themeFill="accent5" w:themeFillTint="7F"/>
      </w:tcPr>
    </w:tblStylePr>
  </w:style>
  <w:style w:type="table" w:styleId="MediumGrid1-Accent6">
    <w:name w:val="Medium Grid 1 Accent 6"/>
    <w:basedOn w:val="TableNormal"/>
    <w:uiPriority w:val="67"/>
    <w:semiHidden/>
    <w:unhideWhenUsed/>
    <w:rsid w:val="002C4BD7"/>
    <w:tblPr>
      <w:tblStyleRowBandSize w:val="1"/>
      <w:tblStyleColBandSize w:val="1"/>
      <w:tblBorders>
        <w:top w:val="single" w:color="F9B857" w:themeColor="accent6" w:themeTint="BF" w:sz="8" w:space="0"/>
        <w:left w:val="single" w:color="F9B857" w:themeColor="accent6" w:themeTint="BF" w:sz="8" w:space="0"/>
        <w:bottom w:val="single" w:color="F9B857" w:themeColor="accent6" w:themeTint="BF" w:sz="8" w:space="0"/>
        <w:right w:val="single" w:color="F9B857" w:themeColor="accent6" w:themeTint="BF" w:sz="8" w:space="0"/>
        <w:insideH w:val="single" w:color="F9B857" w:themeColor="accent6" w:themeTint="BF" w:sz="8" w:space="0"/>
        <w:insideV w:val="single" w:color="F9B857" w:themeColor="accent6" w:themeTint="BF" w:sz="8" w:space="0"/>
      </w:tblBorders>
    </w:tblPr>
    <w:tcPr>
      <w:shd w:val="clear" w:color="auto" w:fill="FDE7C7" w:themeFill="accent6" w:themeFillTint="3F"/>
    </w:tcPr>
    <w:tblStylePr w:type="firstRow">
      <w:rPr>
        <w:b/>
        <w:bCs/>
      </w:rPr>
    </w:tblStylePr>
    <w:tblStylePr w:type="lastRow">
      <w:rPr>
        <w:b/>
        <w:bCs/>
      </w:rPr>
      <w:tblPr/>
      <w:tcPr>
        <w:tcBorders>
          <w:top w:val="single" w:color="F9B857" w:themeColor="accent6" w:themeTint="BF" w:sz="18" w:space="0"/>
        </w:tcBorders>
      </w:tcPr>
    </w:tblStylePr>
    <w:tblStylePr w:type="firstCol">
      <w:rPr>
        <w:b/>
        <w:bCs/>
      </w:rPr>
    </w:tblStylePr>
    <w:tblStylePr w:type="lastCol">
      <w:rPr>
        <w:b/>
        <w:bCs/>
      </w:rPr>
    </w:tblStylePr>
    <w:tblStylePr w:type="band1Vert">
      <w:tblPr/>
      <w:tcPr>
        <w:shd w:val="clear" w:color="auto" w:fill="FBD08F" w:themeFill="accent6" w:themeFillTint="7F"/>
      </w:tcPr>
    </w:tblStylePr>
    <w:tblStylePr w:type="band1Horz">
      <w:tblPr/>
      <w:tcPr>
        <w:shd w:val="clear" w:color="auto" w:fill="FBD08F" w:themeFill="accent6" w:themeFillTint="7F"/>
      </w:tcPr>
    </w:tblStylePr>
  </w:style>
  <w:style w:type="table" w:styleId="MediumGrid2">
    <w:name w:val="Medium Grid 2"/>
    <w:basedOn w:val="TableNormal"/>
    <w:uiPriority w:val="68"/>
    <w:semiHidden/>
    <w:unhideWhenUsed/>
    <w:rsid w:val="002C4BD7"/>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C4BD7"/>
    <w:rPr>
      <w:rFonts w:asciiTheme="majorHAnsi" w:hAnsiTheme="majorHAnsi" w:eastAsiaTheme="majorEastAsia" w:cstheme="majorBidi"/>
      <w:color w:val="000000" w:themeColor="text1"/>
    </w:rPr>
    <w:tblPr>
      <w:tblStyleRowBandSize w:val="1"/>
      <w:tblStyleColBandSize w:val="1"/>
      <w:tblBorders>
        <w:top w:val="single" w:color="0DABB6" w:themeColor="accent1" w:sz="8" w:space="0"/>
        <w:left w:val="single" w:color="0DABB6" w:themeColor="accent1" w:sz="8" w:space="0"/>
        <w:bottom w:val="single" w:color="0DABB6" w:themeColor="accent1" w:sz="8" w:space="0"/>
        <w:right w:val="single" w:color="0DABB6" w:themeColor="accent1" w:sz="8" w:space="0"/>
        <w:insideH w:val="single" w:color="0DABB6" w:themeColor="accent1" w:sz="8" w:space="0"/>
        <w:insideV w:val="single" w:color="0DABB6" w:themeColor="accent1" w:sz="8" w:space="0"/>
      </w:tblBorders>
    </w:tblPr>
    <w:tcPr>
      <w:shd w:val="clear" w:color="auto" w:fill="B6F5F9" w:themeFill="accent1" w:themeFillTint="3F"/>
    </w:tcPr>
    <w:tblStylePr w:type="firstRow">
      <w:rPr>
        <w:b/>
        <w:bCs/>
        <w:color w:val="000000" w:themeColor="text1"/>
      </w:rPr>
      <w:tblPr/>
      <w:tcPr>
        <w:shd w:val="clear" w:color="auto" w:fill="E2FBFD"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7FA" w:themeFill="accent1" w:themeFillTint="33"/>
      </w:tcPr>
    </w:tblStylePr>
    <w:tblStylePr w:type="band1Vert">
      <w:tblPr/>
      <w:tcPr>
        <w:shd w:val="clear" w:color="auto" w:fill="6CEBF4" w:themeFill="accent1" w:themeFillTint="7F"/>
      </w:tcPr>
    </w:tblStylePr>
    <w:tblStylePr w:type="band1Horz">
      <w:tblPr/>
      <w:tcPr>
        <w:tcBorders>
          <w:insideH w:val="single" w:color="0DABB6" w:themeColor="accent1" w:sz="6" w:space="0"/>
          <w:insideV w:val="single" w:color="0DABB6" w:themeColor="accent1" w:sz="6" w:space="0"/>
        </w:tcBorders>
        <w:shd w:val="clear" w:color="auto" w:fill="6CEBF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C4BD7"/>
    <w:rPr>
      <w:rFonts w:asciiTheme="majorHAnsi" w:hAnsiTheme="majorHAnsi" w:eastAsiaTheme="majorEastAsia" w:cstheme="majorBidi"/>
      <w:color w:val="000000" w:themeColor="text1"/>
    </w:rPr>
    <w:tblPr>
      <w:tblStyleRowBandSize w:val="1"/>
      <w:tblStyleColBandSize w:val="1"/>
      <w:tblBorders>
        <w:top w:val="single" w:color="8FC640" w:themeColor="accent2" w:sz="8" w:space="0"/>
        <w:left w:val="single" w:color="8FC640" w:themeColor="accent2" w:sz="8" w:space="0"/>
        <w:bottom w:val="single" w:color="8FC640" w:themeColor="accent2" w:sz="8" w:space="0"/>
        <w:right w:val="single" w:color="8FC640" w:themeColor="accent2" w:sz="8" w:space="0"/>
        <w:insideH w:val="single" w:color="8FC640" w:themeColor="accent2" w:sz="8" w:space="0"/>
        <w:insideV w:val="single" w:color="8FC640" w:themeColor="accent2" w:sz="8" w:space="0"/>
      </w:tblBorders>
    </w:tblPr>
    <w:tcPr>
      <w:shd w:val="clear" w:color="auto" w:fill="E3F1CF" w:themeFill="accent2" w:themeFillTint="3F"/>
    </w:tcPr>
    <w:tblStylePr w:type="firstRow">
      <w:rPr>
        <w:b/>
        <w:bCs/>
        <w:color w:val="000000" w:themeColor="text1"/>
      </w:rPr>
      <w:tblPr/>
      <w:tcPr>
        <w:shd w:val="clear" w:color="auto" w:fill="F4F9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3D8" w:themeFill="accent2" w:themeFillTint="33"/>
      </w:tcPr>
    </w:tblStylePr>
    <w:tblStylePr w:type="band1Vert">
      <w:tblPr/>
      <w:tcPr>
        <w:shd w:val="clear" w:color="auto" w:fill="C7E29F" w:themeFill="accent2" w:themeFillTint="7F"/>
      </w:tcPr>
    </w:tblStylePr>
    <w:tblStylePr w:type="band1Horz">
      <w:tblPr/>
      <w:tcPr>
        <w:tcBorders>
          <w:insideH w:val="single" w:color="8FC640" w:themeColor="accent2" w:sz="6" w:space="0"/>
          <w:insideV w:val="single" w:color="8FC640" w:themeColor="accent2" w:sz="6" w:space="0"/>
        </w:tcBorders>
        <w:shd w:val="clear" w:color="auto" w:fill="C7E29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C4BD7"/>
    <w:rPr>
      <w:rFonts w:asciiTheme="majorHAnsi" w:hAnsiTheme="majorHAnsi" w:eastAsiaTheme="majorEastAsia" w:cstheme="majorBidi"/>
      <w:color w:val="000000" w:themeColor="text1"/>
    </w:rPr>
    <w:tblPr>
      <w:tblStyleRowBandSize w:val="1"/>
      <w:tblStyleColBandSize w:val="1"/>
      <w:tblBorders>
        <w:top w:val="single" w:color="F47527" w:themeColor="accent3" w:sz="8" w:space="0"/>
        <w:left w:val="single" w:color="F47527" w:themeColor="accent3" w:sz="8" w:space="0"/>
        <w:bottom w:val="single" w:color="F47527" w:themeColor="accent3" w:sz="8" w:space="0"/>
        <w:right w:val="single" w:color="F47527" w:themeColor="accent3" w:sz="8" w:space="0"/>
        <w:insideH w:val="single" w:color="F47527" w:themeColor="accent3" w:sz="8" w:space="0"/>
        <w:insideV w:val="single" w:color="F47527" w:themeColor="accent3" w:sz="8" w:space="0"/>
      </w:tblBorders>
    </w:tblPr>
    <w:tcPr>
      <w:shd w:val="clear" w:color="auto" w:fill="FCDCC9" w:themeFill="accent3" w:themeFillTint="3F"/>
    </w:tcPr>
    <w:tblStylePr w:type="firstRow">
      <w:rPr>
        <w:b/>
        <w:bCs/>
        <w:color w:val="000000" w:themeColor="text1"/>
      </w:rPr>
      <w:tblPr/>
      <w:tcPr>
        <w:shd w:val="clear" w:color="auto" w:fill="FEF1E9"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3D3" w:themeFill="accent3" w:themeFillTint="33"/>
      </w:tcPr>
    </w:tblStylePr>
    <w:tblStylePr w:type="band1Vert">
      <w:tblPr/>
      <w:tcPr>
        <w:shd w:val="clear" w:color="auto" w:fill="F9BA93" w:themeFill="accent3" w:themeFillTint="7F"/>
      </w:tcPr>
    </w:tblStylePr>
    <w:tblStylePr w:type="band1Horz">
      <w:tblPr/>
      <w:tcPr>
        <w:tcBorders>
          <w:insideH w:val="single" w:color="F47527" w:themeColor="accent3" w:sz="6" w:space="0"/>
          <w:insideV w:val="single" w:color="F47527" w:themeColor="accent3" w:sz="6" w:space="0"/>
        </w:tcBorders>
        <w:shd w:val="clear" w:color="auto" w:fill="F9BA9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C4BD7"/>
    <w:rPr>
      <w:rFonts w:asciiTheme="majorHAnsi" w:hAnsiTheme="majorHAnsi" w:eastAsiaTheme="majorEastAsia" w:cstheme="majorBidi"/>
      <w:color w:val="000000" w:themeColor="text1"/>
    </w:rPr>
    <w:tblPr>
      <w:tblStyleRowBandSize w:val="1"/>
      <w:tblStyleColBandSize w:val="1"/>
      <w:tblBorders>
        <w:top w:val="single" w:color="EC223B" w:themeColor="accent4" w:sz="8" w:space="0"/>
        <w:left w:val="single" w:color="EC223B" w:themeColor="accent4" w:sz="8" w:space="0"/>
        <w:bottom w:val="single" w:color="EC223B" w:themeColor="accent4" w:sz="8" w:space="0"/>
        <w:right w:val="single" w:color="EC223B" w:themeColor="accent4" w:sz="8" w:space="0"/>
        <w:insideH w:val="single" w:color="EC223B" w:themeColor="accent4" w:sz="8" w:space="0"/>
        <w:insideV w:val="single" w:color="EC223B" w:themeColor="accent4" w:sz="8" w:space="0"/>
      </w:tblBorders>
    </w:tblPr>
    <w:tcPr>
      <w:shd w:val="clear" w:color="auto" w:fill="FAC8CE" w:themeFill="accent4" w:themeFillTint="3F"/>
    </w:tcPr>
    <w:tblStylePr w:type="firstRow">
      <w:rPr>
        <w:b/>
        <w:bCs/>
        <w:color w:val="000000" w:themeColor="text1"/>
      </w:rPr>
      <w:tblPr/>
      <w:tcPr>
        <w:shd w:val="clear" w:color="auto" w:fill="FDE9EB"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D2D7" w:themeFill="accent4" w:themeFillTint="33"/>
      </w:tcPr>
    </w:tblStylePr>
    <w:tblStylePr w:type="band1Vert">
      <w:tblPr/>
      <w:tcPr>
        <w:shd w:val="clear" w:color="auto" w:fill="F5909D" w:themeFill="accent4" w:themeFillTint="7F"/>
      </w:tcPr>
    </w:tblStylePr>
    <w:tblStylePr w:type="band1Horz">
      <w:tblPr/>
      <w:tcPr>
        <w:tcBorders>
          <w:insideH w:val="single" w:color="EC223B" w:themeColor="accent4" w:sz="6" w:space="0"/>
          <w:insideV w:val="single" w:color="EC223B" w:themeColor="accent4" w:sz="6" w:space="0"/>
        </w:tcBorders>
        <w:shd w:val="clear" w:color="auto" w:fill="F5909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C4BD7"/>
    <w:rPr>
      <w:rFonts w:asciiTheme="majorHAnsi" w:hAnsiTheme="majorHAnsi" w:eastAsiaTheme="majorEastAsia" w:cstheme="majorBidi"/>
      <w:color w:val="000000" w:themeColor="text1"/>
    </w:rPr>
    <w:tblPr>
      <w:tblStyleRowBandSize w:val="1"/>
      <w:tblStyleColBandSize w:val="1"/>
      <w:tblBorders>
        <w:top w:val="single" w:color="D41E44" w:themeColor="accent5" w:sz="8" w:space="0"/>
        <w:left w:val="single" w:color="D41E44" w:themeColor="accent5" w:sz="8" w:space="0"/>
        <w:bottom w:val="single" w:color="D41E44" w:themeColor="accent5" w:sz="8" w:space="0"/>
        <w:right w:val="single" w:color="D41E44" w:themeColor="accent5" w:sz="8" w:space="0"/>
        <w:insideH w:val="single" w:color="D41E44" w:themeColor="accent5" w:sz="8" w:space="0"/>
        <w:insideV w:val="single" w:color="D41E44" w:themeColor="accent5" w:sz="8" w:space="0"/>
      </w:tblBorders>
    </w:tblPr>
    <w:tcPr>
      <w:shd w:val="clear" w:color="auto" w:fill="F6C4CF" w:themeFill="accent5" w:themeFillTint="3F"/>
    </w:tcPr>
    <w:tblStylePr w:type="firstRow">
      <w:rPr>
        <w:b/>
        <w:bCs/>
        <w:color w:val="000000" w:themeColor="text1"/>
      </w:rPr>
      <w:tblPr/>
      <w:tcPr>
        <w:shd w:val="clear" w:color="auto" w:fill="FBE7EB"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CFD8" w:themeFill="accent5" w:themeFillTint="33"/>
      </w:tcPr>
    </w:tblStylePr>
    <w:tblStylePr w:type="band1Vert">
      <w:tblPr/>
      <w:tcPr>
        <w:shd w:val="clear" w:color="auto" w:fill="EE899E" w:themeFill="accent5" w:themeFillTint="7F"/>
      </w:tcPr>
    </w:tblStylePr>
    <w:tblStylePr w:type="band1Horz">
      <w:tblPr/>
      <w:tcPr>
        <w:tcBorders>
          <w:insideH w:val="single" w:color="D41E44" w:themeColor="accent5" w:sz="6" w:space="0"/>
          <w:insideV w:val="single" w:color="D41E44" w:themeColor="accent5" w:sz="6" w:space="0"/>
        </w:tcBorders>
        <w:shd w:val="clear" w:color="auto" w:fill="EE899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C4BD7"/>
    <w:rPr>
      <w:rFonts w:asciiTheme="majorHAnsi" w:hAnsiTheme="majorHAnsi" w:eastAsiaTheme="majorEastAsia" w:cstheme="majorBidi"/>
      <w:color w:val="000000" w:themeColor="text1"/>
    </w:rPr>
    <w:tblPr>
      <w:tblStyleRowBandSize w:val="1"/>
      <w:tblStyleColBandSize w:val="1"/>
      <w:tblBorders>
        <w:top w:val="single" w:color="F8A120" w:themeColor="accent6" w:sz="8" w:space="0"/>
        <w:left w:val="single" w:color="F8A120" w:themeColor="accent6" w:sz="8" w:space="0"/>
        <w:bottom w:val="single" w:color="F8A120" w:themeColor="accent6" w:sz="8" w:space="0"/>
        <w:right w:val="single" w:color="F8A120" w:themeColor="accent6" w:sz="8" w:space="0"/>
        <w:insideH w:val="single" w:color="F8A120" w:themeColor="accent6" w:sz="8" w:space="0"/>
        <w:insideV w:val="single" w:color="F8A120" w:themeColor="accent6" w:sz="8" w:space="0"/>
      </w:tblBorders>
    </w:tblPr>
    <w:tcPr>
      <w:shd w:val="clear" w:color="auto" w:fill="FDE7C7" w:themeFill="accent6" w:themeFillTint="3F"/>
    </w:tcPr>
    <w:tblStylePr w:type="firstRow">
      <w:rPr>
        <w:b/>
        <w:bCs/>
        <w:color w:val="000000" w:themeColor="text1"/>
      </w:rPr>
      <w:tblPr/>
      <w:tcPr>
        <w:shd w:val="clear" w:color="auto" w:fill="FEF5E9"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CD2" w:themeFill="accent6" w:themeFillTint="33"/>
      </w:tcPr>
    </w:tblStylePr>
    <w:tblStylePr w:type="band1Vert">
      <w:tblPr/>
      <w:tcPr>
        <w:shd w:val="clear" w:color="auto" w:fill="FBD08F" w:themeFill="accent6" w:themeFillTint="7F"/>
      </w:tcPr>
    </w:tblStylePr>
    <w:tblStylePr w:type="band1Horz">
      <w:tblPr/>
      <w:tcPr>
        <w:tcBorders>
          <w:insideH w:val="single" w:color="F8A120" w:themeColor="accent6" w:sz="6" w:space="0"/>
          <w:insideV w:val="single" w:color="F8A120" w:themeColor="accent6" w:sz="6" w:space="0"/>
        </w:tcBorders>
        <w:shd w:val="clear" w:color="auto" w:fill="FBD08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C4BD7"/>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2C4BD7"/>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6F5F9"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DABB6"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DABB6"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DABB6"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DABB6"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6CEBF4"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6CEBF4" w:themeFill="accent1" w:themeFillTint="7F"/>
      </w:tcPr>
    </w:tblStylePr>
  </w:style>
  <w:style w:type="table" w:styleId="MediumGrid3-Accent2">
    <w:name w:val="Medium Grid 3 Accent 2"/>
    <w:basedOn w:val="TableNormal"/>
    <w:uiPriority w:val="69"/>
    <w:semiHidden/>
    <w:unhideWhenUsed/>
    <w:rsid w:val="002C4BD7"/>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3F1CF"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FC640"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FC640"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FC640"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FC640"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7E29F"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7E29F" w:themeFill="accent2" w:themeFillTint="7F"/>
      </w:tcPr>
    </w:tblStylePr>
  </w:style>
  <w:style w:type="table" w:styleId="MediumGrid3-Accent3">
    <w:name w:val="Medium Grid 3 Accent 3"/>
    <w:basedOn w:val="TableNormal"/>
    <w:uiPriority w:val="69"/>
    <w:semiHidden/>
    <w:unhideWhenUsed/>
    <w:rsid w:val="002C4BD7"/>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CDCC9"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47527"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47527"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47527"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47527"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9BA93"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9BA93" w:themeFill="accent3" w:themeFillTint="7F"/>
      </w:tcPr>
    </w:tblStylePr>
  </w:style>
  <w:style w:type="table" w:styleId="MediumGrid3-Accent4">
    <w:name w:val="Medium Grid 3 Accent 4"/>
    <w:basedOn w:val="TableNormal"/>
    <w:uiPriority w:val="69"/>
    <w:semiHidden/>
    <w:unhideWhenUsed/>
    <w:rsid w:val="002C4BD7"/>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AC8CE"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EC223B"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EC223B"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EC223B"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EC223B"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5909D"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5909D" w:themeFill="accent4" w:themeFillTint="7F"/>
      </w:tcPr>
    </w:tblStylePr>
  </w:style>
  <w:style w:type="table" w:styleId="MediumGrid3-Accent5">
    <w:name w:val="Medium Grid 3 Accent 5"/>
    <w:basedOn w:val="TableNormal"/>
    <w:uiPriority w:val="69"/>
    <w:semiHidden/>
    <w:unhideWhenUsed/>
    <w:rsid w:val="002C4BD7"/>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C4CF"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41E44"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41E44"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41E44"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41E44"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899E"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899E" w:themeFill="accent5" w:themeFillTint="7F"/>
      </w:tcPr>
    </w:tblStylePr>
  </w:style>
  <w:style w:type="table" w:styleId="MediumGrid3-Accent6">
    <w:name w:val="Medium Grid 3 Accent 6"/>
    <w:basedOn w:val="TableNormal"/>
    <w:uiPriority w:val="69"/>
    <w:semiHidden/>
    <w:unhideWhenUsed/>
    <w:rsid w:val="002C4BD7"/>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7C7"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8A120"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8A120"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8A120"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8A120"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D08F"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D08F" w:themeFill="accent6" w:themeFillTint="7F"/>
      </w:tcPr>
    </w:tblStylePr>
  </w:style>
  <w:style w:type="table" w:styleId="MediumList1">
    <w:name w:val="Medium List 1"/>
    <w:basedOn w:val="TableNormal"/>
    <w:uiPriority w:val="65"/>
    <w:semiHidden/>
    <w:unhideWhenUsed/>
    <w:rsid w:val="002C4BD7"/>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000000"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C4BD7"/>
    <w:rPr>
      <w:color w:val="000000" w:themeColor="text1"/>
    </w:rPr>
    <w:tblPr>
      <w:tblStyleRowBandSize w:val="1"/>
      <w:tblStyleColBandSize w:val="1"/>
      <w:tblBorders>
        <w:top w:val="single" w:color="0DABB6" w:themeColor="accent1" w:sz="8" w:space="0"/>
        <w:bottom w:val="single" w:color="0DABB6" w:themeColor="accent1" w:sz="8" w:space="0"/>
      </w:tblBorders>
    </w:tblPr>
    <w:tblStylePr w:type="firstRow">
      <w:rPr>
        <w:rFonts w:asciiTheme="majorHAnsi" w:hAnsiTheme="majorHAnsi" w:eastAsiaTheme="majorEastAsia" w:cstheme="majorBidi"/>
      </w:rPr>
      <w:tblPr/>
      <w:tcPr>
        <w:tcBorders>
          <w:top w:val="nil"/>
          <w:bottom w:val="single" w:color="0DABB6" w:themeColor="accent1" w:sz="8" w:space="0"/>
        </w:tcBorders>
      </w:tcPr>
    </w:tblStylePr>
    <w:tblStylePr w:type="lastRow">
      <w:rPr>
        <w:b/>
        <w:bCs/>
        <w:color w:val="000000" w:themeColor="text2"/>
      </w:rPr>
      <w:tblPr/>
      <w:tcPr>
        <w:tcBorders>
          <w:top w:val="single" w:color="0DABB6" w:themeColor="accent1" w:sz="8" w:space="0"/>
          <w:bottom w:val="single" w:color="0DABB6" w:themeColor="accent1" w:sz="8" w:space="0"/>
        </w:tcBorders>
      </w:tcPr>
    </w:tblStylePr>
    <w:tblStylePr w:type="firstCol">
      <w:rPr>
        <w:b/>
        <w:bCs/>
      </w:rPr>
    </w:tblStylePr>
    <w:tblStylePr w:type="lastCol">
      <w:rPr>
        <w:b/>
        <w:bCs/>
      </w:rPr>
      <w:tblPr/>
      <w:tcPr>
        <w:tcBorders>
          <w:top w:val="single" w:color="0DABB6" w:themeColor="accent1" w:sz="8" w:space="0"/>
          <w:bottom w:val="single" w:color="0DABB6" w:themeColor="accent1" w:sz="8" w:space="0"/>
        </w:tcBorders>
      </w:tcPr>
    </w:tblStylePr>
    <w:tblStylePr w:type="band1Vert">
      <w:tblPr/>
      <w:tcPr>
        <w:shd w:val="clear" w:color="auto" w:fill="B6F5F9" w:themeFill="accent1" w:themeFillTint="3F"/>
      </w:tcPr>
    </w:tblStylePr>
    <w:tblStylePr w:type="band1Horz">
      <w:tblPr/>
      <w:tcPr>
        <w:shd w:val="clear" w:color="auto" w:fill="B6F5F9" w:themeFill="accent1" w:themeFillTint="3F"/>
      </w:tcPr>
    </w:tblStylePr>
  </w:style>
  <w:style w:type="table" w:styleId="MediumList1-Accent2">
    <w:name w:val="Medium List 1 Accent 2"/>
    <w:basedOn w:val="TableNormal"/>
    <w:uiPriority w:val="65"/>
    <w:semiHidden/>
    <w:unhideWhenUsed/>
    <w:rsid w:val="002C4BD7"/>
    <w:rPr>
      <w:color w:val="000000" w:themeColor="text1"/>
    </w:rPr>
    <w:tblPr>
      <w:tblStyleRowBandSize w:val="1"/>
      <w:tblStyleColBandSize w:val="1"/>
      <w:tblBorders>
        <w:top w:val="single" w:color="8FC640" w:themeColor="accent2" w:sz="8" w:space="0"/>
        <w:bottom w:val="single" w:color="8FC640" w:themeColor="accent2" w:sz="8" w:space="0"/>
      </w:tblBorders>
    </w:tblPr>
    <w:tblStylePr w:type="firstRow">
      <w:rPr>
        <w:rFonts w:asciiTheme="majorHAnsi" w:hAnsiTheme="majorHAnsi" w:eastAsiaTheme="majorEastAsia" w:cstheme="majorBidi"/>
      </w:rPr>
      <w:tblPr/>
      <w:tcPr>
        <w:tcBorders>
          <w:top w:val="nil"/>
          <w:bottom w:val="single" w:color="8FC640" w:themeColor="accent2" w:sz="8" w:space="0"/>
        </w:tcBorders>
      </w:tcPr>
    </w:tblStylePr>
    <w:tblStylePr w:type="lastRow">
      <w:rPr>
        <w:b/>
        <w:bCs/>
        <w:color w:val="000000" w:themeColor="text2"/>
      </w:rPr>
      <w:tblPr/>
      <w:tcPr>
        <w:tcBorders>
          <w:top w:val="single" w:color="8FC640" w:themeColor="accent2" w:sz="8" w:space="0"/>
          <w:bottom w:val="single" w:color="8FC640" w:themeColor="accent2" w:sz="8" w:space="0"/>
        </w:tcBorders>
      </w:tcPr>
    </w:tblStylePr>
    <w:tblStylePr w:type="firstCol">
      <w:rPr>
        <w:b/>
        <w:bCs/>
      </w:rPr>
    </w:tblStylePr>
    <w:tblStylePr w:type="lastCol">
      <w:rPr>
        <w:b/>
        <w:bCs/>
      </w:rPr>
      <w:tblPr/>
      <w:tcPr>
        <w:tcBorders>
          <w:top w:val="single" w:color="8FC640" w:themeColor="accent2" w:sz="8" w:space="0"/>
          <w:bottom w:val="single" w:color="8FC640" w:themeColor="accent2" w:sz="8" w:space="0"/>
        </w:tcBorders>
      </w:tcPr>
    </w:tblStylePr>
    <w:tblStylePr w:type="band1Vert">
      <w:tblPr/>
      <w:tcPr>
        <w:shd w:val="clear" w:color="auto" w:fill="E3F1CF" w:themeFill="accent2" w:themeFillTint="3F"/>
      </w:tcPr>
    </w:tblStylePr>
    <w:tblStylePr w:type="band1Horz">
      <w:tblPr/>
      <w:tcPr>
        <w:shd w:val="clear" w:color="auto" w:fill="E3F1CF" w:themeFill="accent2" w:themeFillTint="3F"/>
      </w:tcPr>
    </w:tblStylePr>
  </w:style>
  <w:style w:type="table" w:styleId="MediumList1-Accent3">
    <w:name w:val="Medium List 1 Accent 3"/>
    <w:basedOn w:val="TableNormal"/>
    <w:uiPriority w:val="65"/>
    <w:semiHidden/>
    <w:unhideWhenUsed/>
    <w:rsid w:val="002C4BD7"/>
    <w:rPr>
      <w:color w:val="000000" w:themeColor="text1"/>
    </w:rPr>
    <w:tblPr>
      <w:tblStyleRowBandSize w:val="1"/>
      <w:tblStyleColBandSize w:val="1"/>
      <w:tblBorders>
        <w:top w:val="single" w:color="F47527" w:themeColor="accent3" w:sz="8" w:space="0"/>
        <w:bottom w:val="single" w:color="F47527" w:themeColor="accent3" w:sz="8" w:space="0"/>
      </w:tblBorders>
    </w:tblPr>
    <w:tblStylePr w:type="firstRow">
      <w:rPr>
        <w:rFonts w:asciiTheme="majorHAnsi" w:hAnsiTheme="majorHAnsi" w:eastAsiaTheme="majorEastAsia" w:cstheme="majorBidi"/>
      </w:rPr>
      <w:tblPr/>
      <w:tcPr>
        <w:tcBorders>
          <w:top w:val="nil"/>
          <w:bottom w:val="single" w:color="F47527" w:themeColor="accent3" w:sz="8" w:space="0"/>
        </w:tcBorders>
      </w:tcPr>
    </w:tblStylePr>
    <w:tblStylePr w:type="lastRow">
      <w:rPr>
        <w:b/>
        <w:bCs/>
        <w:color w:val="000000" w:themeColor="text2"/>
      </w:rPr>
      <w:tblPr/>
      <w:tcPr>
        <w:tcBorders>
          <w:top w:val="single" w:color="F47527" w:themeColor="accent3" w:sz="8" w:space="0"/>
          <w:bottom w:val="single" w:color="F47527" w:themeColor="accent3" w:sz="8" w:space="0"/>
        </w:tcBorders>
      </w:tcPr>
    </w:tblStylePr>
    <w:tblStylePr w:type="firstCol">
      <w:rPr>
        <w:b/>
        <w:bCs/>
      </w:rPr>
    </w:tblStylePr>
    <w:tblStylePr w:type="lastCol">
      <w:rPr>
        <w:b/>
        <w:bCs/>
      </w:rPr>
      <w:tblPr/>
      <w:tcPr>
        <w:tcBorders>
          <w:top w:val="single" w:color="F47527" w:themeColor="accent3" w:sz="8" w:space="0"/>
          <w:bottom w:val="single" w:color="F47527" w:themeColor="accent3" w:sz="8" w:space="0"/>
        </w:tcBorders>
      </w:tcPr>
    </w:tblStylePr>
    <w:tblStylePr w:type="band1Vert">
      <w:tblPr/>
      <w:tcPr>
        <w:shd w:val="clear" w:color="auto" w:fill="FCDCC9" w:themeFill="accent3" w:themeFillTint="3F"/>
      </w:tcPr>
    </w:tblStylePr>
    <w:tblStylePr w:type="band1Horz">
      <w:tblPr/>
      <w:tcPr>
        <w:shd w:val="clear" w:color="auto" w:fill="FCDCC9" w:themeFill="accent3" w:themeFillTint="3F"/>
      </w:tcPr>
    </w:tblStylePr>
  </w:style>
  <w:style w:type="table" w:styleId="MediumList1-Accent4">
    <w:name w:val="Medium List 1 Accent 4"/>
    <w:basedOn w:val="TableNormal"/>
    <w:uiPriority w:val="65"/>
    <w:semiHidden/>
    <w:unhideWhenUsed/>
    <w:rsid w:val="002C4BD7"/>
    <w:rPr>
      <w:color w:val="000000" w:themeColor="text1"/>
    </w:rPr>
    <w:tblPr>
      <w:tblStyleRowBandSize w:val="1"/>
      <w:tblStyleColBandSize w:val="1"/>
      <w:tblBorders>
        <w:top w:val="single" w:color="EC223B" w:themeColor="accent4" w:sz="8" w:space="0"/>
        <w:bottom w:val="single" w:color="EC223B" w:themeColor="accent4" w:sz="8" w:space="0"/>
      </w:tblBorders>
    </w:tblPr>
    <w:tblStylePr w:type="firstRow">
      <w:rPr>
        <w:rFonts w:asciiTheme="majorHAnsi" w:hAnsiTheme="majorHAnsi" w:eastAsiaTheme="majorEastAsia" w:cstheme="majorBidi"/>
      </w:rPr>
      <w:tblPr/>
      <w:tcPr>
        <w:tcBorders>
          <w:top w:val="nil"/>
          <w:bottom w:val="single" w:color="EC223B" w:themeColor="accent4" w:sz="8" w:space="0"/>
        </w:tcBorders>
      </w:tcPr>
    </w:tblStylePr>
    <w:tblStylePr w:type="lastRow">
      <w:rPr>
        <w:b/>
        <w:bCs/>
        <w:color w:val="000000" w:themeColor="text2"/>
      </w:rPr>
      <w:tblPr/>
      <w:tcPr>
        <w:tcBorders>
          <w:top w:val="single" w:color="EC223B" w:themeColor="accent4" w:sz="8" w:space="0"/>
          <w:bottom w:val="single" w:color="EC223B" w:themeColor="accent4" w:sz="8" w:space="0"/>
        </w:tcBorders>
      </w:tcPr>
    </w:tblStylePr>
    <w:tblStylePr w:type="firstCol">
      <w:rPr>
        <w:b/>
        <w:bCs/>
      </w:rPr>
    </w:tblStylePr>
    <w:tblStylePr w:type="lastCol">
      <w:rPr>
        <w:b/>
        <w:bCs/>
      </w:rPr>
      <w:tblPr/>
      <w:tcPr>
        <w:tcBorders>
          <w:top w:val="single" w:color="EC223B" w:themeColor="accent4" w:sz="8" w:space="0"/>
          <w:bottom w:val="single" w:color="EC223B" w:themeColor="accent4" w:sz="8" w:space="0"/>
        </w:tcBorders>
      </w:tcPr>
    </w:tblStylePr>
    <w:tblStylePr w:type="band1Vert">
      <w:tblPr/>
      <w:tcPr>
        <w:shd w:val="clear" w:color="auto" w:fill="FAC8CE" w:themeFill="accent4" w:themeFillTint="3F"/>
      </w:tcPr>
    </w:tblStylePr>
    <w:tblStylePr w:type="band1Horz">
      <w:tblPr/>
      <w:tcPr>
        <w:shd w:val="clear" w:color="auto" w:fill="FAC8CE" w:themeFill="accent4" w:themeFillTint="3F"/>
      </w:tcPr>
    </w:tblStylePr>
  </w:style>
  <w:style w:type="table" w:styleId="MediumList1-Accent5">
    <w:name w:val="Medium List 1 Accent 5"/>
    <w:basedOn w:val="TableNormal"/>
    <w:uiPriority w:val="65"/>
    <w:semiHidden/>
    <w:unhideWhenUsed/>
    <w:rsid w:val="002C4BD7"/>
    <w:rPr>
      <w:color w:val="000000" w:themeColor="text1"/>
    </w:rPr>
    <w:tblPr>
      <w:tblStyleRowBandSize w:val="1"/>
      <w:tblStyleColBandSize w:val="1"/>
      <w:tblBorders>
        <w:top w:val="single" w:color="D41E44" w:themeColor="accent5" w:sz="8" w:space="0"/>
        <w:bottom w:val="single" w:color="D41E44" w:themeColor="accent5" w:sz="8" w:space="0"/>
      </w:tblBorders>
    </w:tblPr>
    <w:tblStylePr w:type="firstRow">
      <w:rPr>
        <w:rFonts w:asciiTheme="majorHAnsi" w:hAnsiTheme="majorHAnsi" w:eastAsiaTheme="majorEastAsia" w:cstheme="majorBidi"/>
      </w:rPr>
      <w:tblPr/>
      <w:tcPr>
        <w:tcBorders>
          <w:top w:val="nil"/>
          <w:bottom w:val="single" w:color="D41E44" w:themeColor="accent5" w:sz="8" w:space="0"/>
        </w:tcBorders>
      </w:tcPr>
    </w:tblStylePr>
    <w:tblStylePr w:type="lastRow">
      <w:rPr>
        <w:b/>
        <w:bCs/>
        <w:color w:val="000000" w:themeColor="text2"/>
      </w:rPr>
      <w:tblPr/>
      <w:tcPr>
        <w:tcBorders>
          <w:top w:val="single" w:color="D41E44" w:themeColor="accent5" w:sz="8" w:space="0"/>
          <w:bottom w:val="single" w:color="D41E44" w:themeColor="accent5" w:sz="8" w:space="0"/>
        </w:tcBorders>
      </w:tcPr>
    </w:tblStylePr>
    <w:tblStylePr w:type="firstCol">
      <w:rPr>
        <w:b/>
        <w:bCs/>
      </w:rPr>
    </w:tblStylePr>
    <w:tblStylePr w:type="lastCol">
      <w:rPr>
        <w:b/>
        <w:bCs/>
      </w:rPr>
      <w:tblPr/>
      <w:tcPr>
        <w:tcBorders>
          <w:top w:val="single" w:color="D41E44" w:themeColor="accent5" w:sz="8" w:space="0"/>
          <w:bottom w:val="single" w:color="D41E44" w:themeColor="accent5" w:sz="8" w:space="0"/>
        </w:tcBorders>
      </w:tcPr>
    </w:tblStylePr>
    <w:tblStylePr w:type="band1Vert">
      <w:tblPr/>
      <w:tcPr>
        <w:shd w:val="clear" w:color="auto" w:fill="F6C4CF" w:themeFill="accent5" w:themeFillTint="3F"/>
      </w:tcPr>
    </w:tblStylePr>
    <w:tblStylePr w:type="band1Horz">
      <w:tblPr/>
      <w:tcPr>
        <w:shd w:val="clear" w:color="auto" w:fill="F6C4CF" w:themeFill="accent5" w:themeFillTint="3F"/>
      </w:tcPr>
    </w:tblStylePr>
  </w:style>
  <w:style w:type="table" w:styleId="MediumList1-Accent6">
    <w:name w:val="Medium List 1 Accent 6"/>
    <w:basedOn w:val="TableNormal"/>
    <w:uiPriority w:val="65"/>
    <w:semiHidden/>
    <w:unhideWhenUsed/>
    <w:rsid w:val="002C4BD7"/>
    <w:rPr>
      <w:color w:val="000000" w:themeColor="text1"/>
    </w:rPr>
    <w:tblPr>
      <w:tblStyleRowBandSize w:val="1"/>
      <w:tblStyleColBandSize w:val="1"/>
      <w:tblBorders>
        <w:top w:val="single" w:color="F8A120" w:themeColor="accent6" w:sz="8" w:space="0"/>
        <w:bottom w:val="single" w:color="F8A120" w:themeColor="accent6" w:sz="8" w:space="0"/>
      </w:tblBorders>
    </w:tblPr>
    <w:tblStylePr w:type="firstRow">
      <w:rPr>
        <w:rFonts w:asciiTheme="majorHAnsi" w:hAnsiTheme="majorHAnsi" w:eastAsiaTheme="majorEastAsia" w:cstheme="majorBidi"/>
      </w:rPr>
      <w:tblPr/>
      <w:tcPr>
        <w:tcBorders>
          <w:top w:val="nil"/>
          <w:bottom w:val="single" w:color="F8A120" w:themeColor="accent6" w:sz="8" w:space="0"/>
        </w:tcBorders>
      </w:tcPr>
    </w:tblStylePr>
    <w:tblStylePr w:type="lastRow">
      <w:rPr>
        <w:b/>
        <w:bCs/>
        <w:color w:val="000000" w:themeColor="text2"/>
      </w:rPr>
      <w:tblPr/>
      <w:tcPr>
        <w:tcBorders>
          <w:top w:val="single" w:color="F8A120" w:themeColor="accent6" w:sz="8" w:space="0"/>
          <w:bottom w:val="single" w:color="F8A120" w:themeColor="accent6" w:sz="8" w:space="0"/>
        </w:tcBorders>
      </w:tcPr>
    </w:tblStylePr>
    <w:tblStylePr w:type="firstCol">
      <w:rPr>
        <w:b/>
        <w:bCs/>
      </w:rPr>
    </w:tblStylePr>
    <w:tblStylePr w:type="lastCol">
      <w:rPr>
        <w:b/>
        <w:bCs/>
      </w:rPr>
      <w:tblPr/>
      <w:tcPr>
        <w:tcBorders>
          <w:top w:val="single" w:color="F8A120" w:themeColor="accent6" w:sz="8" w:space="0"/>
          <w:bottom w:val="single" w:color="F8A120" w:themeColor="accent6" w:sz="8" w:space="0"/>
        </w:tcBorders>
      </w:tcPr>
    </w:tblStylePr>
    <w:tblStylePr w:type="band1Vert">
      <w:tblPr/>
      <w:tcPr>
        <w:shd w:val="clear" w:color="auto" w:fill="FDE7C7" w:themeFill="accent6" w:themeFillTint="3F"/>
      </w:tcPr>
    </w:tblStylePr>
    <w:tblStylePr w:type="band1Horz">
      <w:tblPr/>
      <w:tcPr>
        <w:shd w:val="clear" w:color="auto" w:fill="FDE7C7" w:themeFill="accent6" w:themeFillTint="3F"/>
      </w:tcPr>
    </w:tblStylePr>
  </w:style>
  <w:style w:type="table" w:styleId="MediumList2">
    <w:name w:val="Medium List 2"/>
    <w:basedOn w:val="TableNormal"/>
    <w:uiPriority w:val="66"/>
    <w:semiHidden/>
    <w:unhideWhenUsed/>
    <w:rsid w:val="002C4BD7"/>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C4BD7"/>
    <w:rPr>
      <w:rFonts w:asciiTheme="majorHAnsi" w:hAnsiTheme="majorHAnsi" w:eastAsiaTheme="majorEastAsia" w:cstheme="majorBidi"/>
      <w:color w:val="000000" w:themeColor="text1"/>
    </w:rPr>
    <w:tblPr>
      <w:tblStyleRowBandSize w:val="1"/>
      <w:tblStyleColBandSize w:val="1"/>
      <w:tblBorders>
        <w:top w:val="single" w:color="0DABB6" w:themeColor="accent1" w:sz="8" w:space="0"/>
        <w:left w:val="single" w:color="0DABB6" w:themeColor="accent1" w:sz="8" w:space="0"/>
        <w:bottom w:val="single" w:color="0DABB6" w:themeColor="accent1" w:sz="8" w:space="0"/>
        <w:right w:val="single" w:color="0DABB6" w:themeColor="accent1" w:sz="8" w:space="0"/>
      </w:tblBorders>
    </w:tblPr>
    <w:tblStylePr w:type="firstRow">
      <w:rPr>
        <w:sz w:val="24"/>
        <w:szCs w:val="24"/>
      </w:rPr>
      <w:tblPr/>
      <w:tcPr>
        <w:tcBorders>
          <w:top w:val="nil"/>
          <w:left w:val="nil"/>
          <w:bottom w:val="single" w:color="0DABB6"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DABB6" w:themeColor="accent1" w:sz="8" w:space="0"/>
          <w:insideH w:val="nil"/>
          <w:insideV w:val="nil"/>
        </w:tcBorders>
        <w:shd w:val="clear" w:color="auto" w:fill="FFFFFF" w:themeFill="background1"/>
      </w:tcPr>
    </w:tblStylePr>
    <w:tblStylePr w:type="lastCol">
      <w:tblPr/>
      <w:tcPr>
        <w:tcBorders>
          <w:top w:val="nil"/>
          <w:left w:val="single" w:color="0DABB6"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F5F9" w:themeFill="accent1" w:themeFillTint="3F"/>
      </w:tcPr>
    </w:tblStylePr>
    <w:tblStylePr w:type="band1Horz">
      <w:tblPr/>
      <w:tcPr>
        <w:tcBorders>
          <w:top w:val="nil"/>
          <w:bottom w:val="nil"/>
          <w:insideH w:val="nil"/>
          <w:insideV w:val="nil"/>
        </w:tcBorders>
        <w:shd w:val="clear" w:color="auto" w:fill="B6F5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C4BD7"/>
    <w:rPr>
      <w:rFonts w:asciiTheme="majorHAnsi" w:hAnsiTheme="majorHAnsi" w:eastAsiaTheme="majorEastAsia" w:cstheme="majorBidi"/>
      <w:color w:val="000000" w:themeColor="text1"/>
    </w:rPr>
    <w:tblPr>
      <w:tblStyleRowBandSize w:val="1"/>
      <w:tblStyleColBandSize w:val="1"/>
      <w:tblBorders>
        <w:top w:val="single" w:color="8FC640" w:themeColor="accent2" w:sz="8" w:space="0"/>
        <w:left w:val="single" w:color="8FC640" w:themeColor="accent2" w:sz="8" w:space="0"/>
        <w:bottom w:val="single" w:color="8FC640" w:themeColor="accent2" w:sz="8" w:space="0"/>
        <w:right w:val="single" w:color="8FC640" w:themeColor="accent2" w:sz="8" w:space="0"/>
      </w:tblBorders>
    </w:tblPr>
    <w:tblStylePr w:type="firstRow">
      <w:rPr>
        <w:sz w:val="24"/>
        <w:szCs w:val="24"/>
      </w:rPr>
      <w:tblPr/>
      <w:tcPr>
        <w:tcBorders>
          <w:top w:val="nil"/>
          <w:left w:val="nil"/>
          <w:bottom w:val="single" w:color="8FC640"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FC640" w:themeColor="accent2" w:sz="8" w:space="0"/>
          <w:insideH w:val="nil"/>
          <w:insideV w:val="nil"/>
        </w:tcBorders>
        <w:shd w:val="clear" w:color="auto" w:fill="FFFFFF" w:themeFill="background1"/>
      </w:tcPr>
    </w:tblStylePr>
    <w:tblStylePr w:type="lastCol">
      <w:tblPr/>
      <w:tcPr>
        <w:tcBorders>
          <w:top w:val="nil"/>
          <w:left w:val="single" w:color="8FC640"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1CF" w:themeFill="accent2" w:themeFillTint="3F"/>
      </w:tcPr>
    </w:tblStylePr>
    <w:tblStylePr w:type="band1Horz">
      <w:tblPr/>
      <w:tcPr>
        <w:tcBorders>
          <w:top w:val="nil"/>
          <w:bottom w:val="nil"/>
          <w:insideH w:val="nil"/>
          <w:insideV w:val="nil"/>
        </w:tcBorders>
        <w:shd w:val="clear" w:color="auto" w:fill="E3F1C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C4BD7"/>
    <w:rPr>
      <w:rFonts w:asciiTheme="majorHAnsi" w:hAnsiTheme="majorHAnsi" w:eastAsiaTheme="majorEastAsia" w:cstheme="majorBidi"/>
      <w:color w:val="000000" w:themeColor="text1"/>
    </w:rPr>
    <w:tblPr>
      <w:tblStyleRowBandSize w:val="1"/>
      <w:tblStyleColBandSize w:val="1"/>
      <w:tblBorders>
        <w:top w:val="single" w:color="F47527" w:themeColor="accent3" w:sz="8" w:space="0"/>
        <w:left w:val="single" w:color="F47527" w:themeColor="accent3" w:sz="8" w:space="0"/>
        <w:bottom w:val="single" w:color="F47527" w:themeColor="accent3" w:sz="8" w:space="0"/>
        <w:right w:val="single" w:color="F47527" w:themeColor="accent3" w:sz="8" w:space="0"/>
      </w:tblBorders>
    </w:tblPr>
    <w:tblStylePr w:type="firstRow">
      <w:rPr>
        <w:sz w:val="24"/>
        <w:szCs w:val="24"/>
      </w:rPr>
      <w:tblPr/>
      <w:tcPr>
        <w:tcBorders>
          <w:top w:val="nil"/>
          <w:left w:val="nil"/>
          <w:bottom w:val="single" w:color="F47527"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47527" w:themeColor="accent3" w:sz="8" w:space="0"/>
          <w:insideH w:val="nil"/>
          <w:insideV w:val="nil"/>
        </w:tcBorders>
        <w:shd w:val="clear" w:color="auto" w:fill="FFFFFF" w:themeFill="background1"/>
      </w:tcPr>
    </w:tblStylePr>
    <w:tblStylePr w:type="lastCol">
      <w:tblPr/>
      <w:tcPr>
        <w:tcBorders>
          <w:top w:val="nil"/>
          <w:left w:val="single" w:color="F47527"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CC9" w:themeFill="accent3" w:themeFillTint="3F"/>
      </w:tcPr>
    </w:tblStylePr>
    <w:tblStylePr w:type="band1Horz">
      <w:tblPr/>
      <w:tcPr>
        <w:tcBorders>
          <w:top w:val="nil"/>
          <w:bottom w:val="nil"/>
          <w:insideH w:val="nil"/>
          <w:insideV w:val="nil"/>
        </w:tcBorders>
        <w:shd w:val="clear" w:color="auto" w:fill="FCDC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C4BD7"/>
    <w:rPr>
      <w:rFonts w:asciiTheme="majorHAnsi" w:hAnsiTheme="majorHAnsi" w:eastAsiaTheme="majorEastAsia" w:cstheme="majorBidi"/>
      <w:color w:val="000000" w:themeColor="text1"/>
    </w:rPr>
    <w:tblPr>
      <w:tblStyleRowBandSize w:val="1"/>
      <w:tblStyleColBandSize w:val="1"/>
      <w:tblBorders>
        <w:top w:val="single" w:color="EC223B" w:themeColor="accent4" w:sz="8" w:space="0"/>
        <w:left w:val="single" w:color="EC223B" w:themeColor="accent4" w:sz="8" w:space="0"/>
        <w:bottom w:val="single" w:color="EC223B" w:themeColor="accent4" w:sz="8" w:space="0"/>
        <w:right w:val="single" w:color="EC223B" w:themeColor="accent4" w:sz="8" w:space="0"/>
      </w:tblBorders>
    </w:tblPr>
    <w:tblStylePr w:type="firstRow">
      <w:rPr>
        <w:sz w:val="24"/>
        <w:szCs w:val="24"/>
      </w:rPr>
      <w:tblPr/>
      <w:tcPr>
        <w:tcBorders>
          <w:top w:val="nil"/>
          <w:left w:val="nil"/>
          <w:bottom w:val="single" w:color="EC223B"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EC223B" w:themeColor="accent4" w:sz="8" w:space="0"/>
          <w:insideH w:val="nil"/>
          <w:insideV w:val="nil"/>
        </w:tcBorders>
        <w:shd w:val="clear" w:color="auto" w:fill="FFFFFF" w:themeFill="background1"/>
      </w:tcPr>
    </w:tblStylePr>
    <w:tblStylePr w:type="lastCol">
      <w:tblPr/>
      <w:tcPr>
        <w:tcBorders>
          <w:top w:val="nil"/>
          <w:left w:val="single" w:color="EC223B"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C8CE" w:themeFill="accent4" w:themeFillTint="3F"/>
      </w:tcPr>
    </w:tblStylePr>
    <w:tblStylePr w:type="band1Horz">
      <w:tblPr/>
      <w:tcPr>
        <w:tcBorders>
          <w:top w:val="nil"/>
          <w:bottom w:val="nil"/>
          <w:insideH w:val="nil"/>
          <w:insideV w:val="nil"/>
        </w:tcBorders>
        <w:shd w:val="clear" w:color="auto" w:fill="FAC8C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C4BD7"/>
    <w:rPr>
      <w:rFonts w:asciiTheme="majorHAnsi" w:hAnsiTheme="majorHAnsi" w:eastAsiaTheme="majorEastAsia" w:cstheme="majorBidi"/>
      <w:color w:val="000000" w:themeColor="text1"/>
    </w:rPr>
    <w:tblPr>
      <w:tblStyleRowBandSize w:val="1"/>
      <w:tblStyleColBandSize w:val="1"/>
      <w:tblBorders>
        <w:top w:val="single" w:color="D41E44" w:themeColor="accent5" w:sz="8" w:space="0"/>
        <w:left w:val="single" w:color="D41E44" w:themeColor="accent5" w:sz="8" w:space="0"/>
        <w:bottom w:val="single" w:color="D41E44" w:themeColor="accent5" w:sz="8" w:space="0"/>
        <w:right w:val="single" w:color="D41E44" w:themeColor="accent5" w:sz="8" w:space="0"/>
      </w:tblBorders>
    </w:tblPr>
    <w:tblStylePr w:type="firstRow">
      <w:rPr>
        <w:sz w:val="24"/>
        <w:szCs w:val="24"/>
      </w:rPr>
      <w:tblPr/>
      <w:tcPr>
        <w:tcBorders>
          <w:top w:val="nil"/>
          <w:left w:val="nil"/>
          <w:bottom w:val="single" w:color="D41E44"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41E44" w:themeColor="accent5" w:sz="8" w:space="0"/>
          <w:insideH w:val="nil"/>
          <w:insideV w:val="nil"/>
        </w:tcBorders>
        <w:shd w:val="clear" w:color="auto" w:fill="FFFFFF" w:themeFill="background1"/>
      </w:tcPr>
    </w:tblStylePr>
    <w:tblStylePr w:type="lastCol">
      <w:tblPr/>
      <w:tcPr>
        <w:tcBorders>
          <w:top w:val="nil"/>
          <w:left w:val="single" w:color="D41E44"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4CF" w:themeFill="accent5" w:themeFillTint="3F"/>
      </w:tcPr>
    </w:tblStylePr>
    <w:tblStylePr w:type="band1Horz">
      <w:tblPr/>
      <w:tcPr>
        <w:tcBorders>
          <w:top w:val="nil"/>
          <w:bottom w:val="nil"/>
          <w:insideH w:val="nil"/>
          <w:insideV w:val="nil"/>
        </w:tcBorders>
        <w:shd w:val="clear" w:color="auto" w:fill="F6C4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C4BD7"/>
    <w:rPr>
      <w:rFonts w:asciiTheme="majorHAnsi" w:hAnsiTheme="majorHAnsi" w:eastAsiaTheme="majorEastAsia" w:cstheme="majorBidi"/>
      <w:color w:val="000000" w:themeColor="text1"/>
    </w:rPr>
    <w:tblPr>
      <w:tblStyleRowBandSize w:val="1"/>
      <w:tblStyleColBandSize w:val="1"/>
      <w:tblBorders>
        <w:top w:val="single" w:color="F8A120" w:themeColor="accent6" w:sz="8" w:space="0"/>
        <w:left w:val="single" w:color="F8A120" w:themeColor="accent6" w:sz="8" w:space="0"/>
        <w:bottom w:val="single" w:color="F8A120" w:themeColor="accent6" w:sz="8" w:space="0"/>
        <w:right w:val="single" w:color="F8A120" w:themeColor="accent6" w:sz="8" w:space="0"/>
      </w:tblBorders>
    </w:tblPr>
    <w:tblStylePr w:type="firstRow">
      <w:rPr>
        <w:sz w:val="24"/>
        <w:szCs w:val="24"/>
      </w:rPr>
      <w:tblPr/>
      <w:tcPr>
        <w:tcBorders>
          <w:top w:val="nil"/>
          <w:left w:val="nil"/>
          <w:bottom w:val="single" w:color="F8A120"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8A120" w:themeColor="accent6" w:sz="8" w:space="0"/>
          <w:insideH w:val="nil"/>
          <w:insideV w:val="nil"/>
        </w:tcBorders>
        <w:shd w:val="clear" w:color="auto" w:fill="FFFFFF" w:themeFill="background1"/>
      </w:tcPr>
    </w:tblStylePr>
    <w:tblStylePr w:type="lastCol">
      <w:tblPr/>
      <w:tcPr>
        <w:tcBorders>
          <w:top w:val="nil"/>
          <w:left w:val="single" w:color="F8A120"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7C7" w:themeFill="accent6" w:themeFillTint="3F"/>
      </w:tcPr>
    </w:tblStylePr>
    <w:tblStylePr w:type="band1Horz">
      <w:tblPr/>
      <w:tcPr>
        <w:tcBorders>
          <w:top w:val="nil"/>
          <w:bottom w:val="nil"/>
          <w:insideH w:val="nil"/>
          <w:insideV w:val="nil"/>
        </w:tcBorders>
        <w:shd w:val="clear" w:color="auto" w:fill="FDE7C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C4BD7"/>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C4BD7"/>
    <w:tblPr>
      <w:tblStyleRowBandSize w:val="1"/>
      <w:tblStyleColBandSize w:val="1"/>
      <w:tblBorders>
        <w:top w:val="single" w:color="22E1EF" w:themeColor="accent1" w:themeTint="BF" w:sz="8" w:space="0"/>
        <w:left w:val="single" w:color="22E1EF" w:themeColor="accent1" w:themeTint="BF" w:sz="8" w:space="0"/>
        <w:bottom w:val="single" w:color="22E1EF" w:themeColor="accent1" w:themeTint="BF" w:sz="8" w:space="0"/>
        <w:right w:val="single" w:color="22E1EF" w:themeColor="accent1" w:themeTint="BF" w:sz="8" w:space="0"/>
        <w:insideH w:val="single" w:color="22E1EF" w:themeColor="accent1" w:themeTint="BF" w:sz="8" w:space="0"/>
      </w:tblBorders>
    </w:tblPr>
    <w:tblStylePr w:type="firstRow">
      <w:pPr>
        <w:spacing w:before="0" w:after="0" w:line="240" w:lineRule="auto"/>
      </w:pPr>
      <w:rPr>
        <w:b/>
        <w:bCs/>
        <w:color w:val="FFFFFF" w:themeColor="background1"/>
      </w:rPr>
      <w:tblPr/>
      <w:tcPr>
        <w:tcBorders>
          <w:top w:val="single" w:color="22E1EF" w:themeColor="accent1" w:themeTint="BF" w:sz="8" w:space="0"/>
          <w:left w:val="single" w:color="22E1EF" w:themeColor="accent1" w:themeTint="BF" w:sz="8" w:space="0"/>
          <w:bottom w:val="single" w:color="22E1EF" w:themeColor="accent1" w:themeTint="BF" w:sz="8" w:space="0"/>
          <w:right w:val="single" w:color="22E1EF" w:themeColor="accent1" w:themeTint="BF" w:sz="8" w:space="0"/>
          <w:insideH w:val="nil"/>
          <w:insideV w:val="nil"/>
        </w:tcBorders>
        <w:shd w:val="clear" w:color="auto" w:fill="0DABB6" w:themeFill="accent1"/>
      </w:tcPr>
    </w:tblStylePr>
    <w:tblStylePr w:type="lastRow">
      <w:pPr>
        <w:spacing w:before="0" w:after="0" w:line="240" w:lineRule="auto"/>
      </w:pPr>
      <w:rPr>
        <w:b/>
        <w:bCs/>
      </w:rPr>
      <w:tblPr/>
      <w:tcPr>
        <w:tcBorders>
          <w:top w:val="double" w:color="22E1EF" w:themeColor="accent1" w:themeTint="BF" w:sz="6" w:space="0"/>
          <w:left w:val="single" w:color="22E1EF" w:themeColor="accent1" w:themeTint="BF" w:sz="8" w:space="0"/>
          <w:bottom w:val="single" w:color="22E1EF" w:themeColor="accent1" w:themeTint="BF" w:sz="8" w:space="0"/>
          <w:right w:val="single" w:color="22E1EF"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6F5F9" w:themeFill="accent1" w:themeFillTint="3F"/>
      </w:tcPr>
    </w:tblStylePr>
    <w:tblStylePr w:type="band1Horz">
      <w:tblPr/>
      <w:tcPr>
        <w:tcBorders>
          <w:insideH w:val="nil"/>
          <w:insideV w:val="nil"/>
        </w:tcBorders>
        <w:shd w:val="clear" w:color="auto" w:fill="B6F5F9"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C4BD7"/>
    <w:tblPr>
      <w:tblStyleRowBandSize w:val="1"/>
      <w:tblStyleColBandSize w:val="1"/>
      <w:tblBorders>
        <w:top w:val="single" w:color="AAD46F" w:themeColor="accent2" w:themeTint="BF" w:sz="8" w:space="0"/>
        <w:left w:val="single" w:color="AAD46F" w:themeColor="accent2" w:themeTint="BF" w:sz="8" w:space="0"/>
        <w:bottom w:val="single" w:color="AAD46F" w:themeColor="accent2" w:themeTint="BF" w:sz="8" w:space="0"/>
        <w:right w:val="single" w:color="AAD46F" w:themeColor="accent2" w:themeTint="BF" w:sz="8" w:space="0"/>
        <w:insideH w:val="single" w:color="AAD46F" w:themeColor="accent2" w:themeTint="BF" w:sz="8" w:space="0"/>
      </w:tblBorders>
    </w:tblPr>
    <w:tblStylePr w:type="firstRow">
      <w:pPr>
        <w:spacing w:before="0" w:after="0" w:line="240" w:lineRule="auto"/>
      </w:pPr>
      <w:rPr>
        <w:b/>
        <w:bCs/>
        <w:color w:val="FFFFFF" w:themeColor="background1"/>
      </w:rPr>
      <w:tblPr/>
      <w:tcPr>
        <w:tcBorders>
          <w:top w:val="single" w:color="AAD46F" w:themeColor="accent2" w:themeTint="BF" w:sz="8" w:space="0"/>
          <w:left w:val="single" w:color="AAD46F" w:themeColor="accent2" w:themeTint="BF" w:sz="8" w:space="0"/>
          <w:bottom w:val="single" w:color="AAD46F" w:themeColor="accent2" w:themeTint="BF" w:sz="8" w:space="0"/>
          <w:right w:val="single" w:color="AAD46F" w:themeColor="accent2" w:themeTint="BF" w:sz="8" w:space="0"/>
          <w:insideH w:val="nil"/>
          <w:insideV w:val="nil"/>
        </w:tcBorders>
        <w:shd w:val="clear" w:color="auto" w:fill="8FC640" w:themeFill="accent2"/>
      </w:tcPr>
    </w:tblStylePr>
    <w:tblStylePr w:type="lastRow">
      <w:pPr>
        <w:spacing w:before="0" w:after="0" w:line="240" w:lineRule="auto"/>
      </w:pPr>
      <w:rPr>
        <w:b/>
        <w:bCs/>
      </w:rPr>
      <w:tblPr/>
      <w:tcPr>
        <w:tcBorders>
          <w:top w:val="double" w:color="AAD46F" w:themeColor="accent2" w:themeTint="BF" w:sz="6" w:space="0"/>
          <w:left w:val="single" w:color="AAD46F" w:themeColor="accent2" w:themeTint="BF" w:sz="8" w:space="0"/>
          <w:bottom w:val="single" w:color="AAD46F" w:themeColor="accent2" w:themeTint="BF" w:sz="8" w:space="0"/>
          <w:right w:val="single" w:color="AAD46F"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3F1CF" w:themeFill="accent2" w:themeFillTint="3F"/>
      </w:tcPr>
    </w:tblStylePr>
    <w:tblStylePr w:type="band1Horz">
      <w:tblPr/>
      <w:tcPr>
        <w:tcBorders>
          <w:insideH w:val="nil"/>
          <w:insideV w:val="nil"/>
        </w:tcBorders>
        <w:shd w:val="clear" w:color="auto" w:fill="E3F1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C4BD7"/>
    <w:tblPr>
      <w:tblStyleRowBandSize w:val="1"/>
      <w:tblStyleColBandSize w:val="1"/>
      <w:tblBorders>
        <w:top w:val="single" w:color="F6975C" w:themeColor="accent3" w:themeTint="BF" w:sz="8" w:space="0"/>
        <w:left w:val="single" w:color="F6975C" w:themeColor="accent3" w:themeTint="BF" w:sz="8" w:space="0"/>
        <w:bottom w:val="single" w:color="F6975C" w:themeColor="accent3" w:themeTint="BF" w:sz="8" w:space="0"/>
        <w:right w:val="single" w:color="F6975C" w:themeColor="accent3" w:themeTint="BF" w:sz="8" w:space="0"/>
        <w:insideH w:val="single" w:color="F6975C" w:themeColor="accent3" w:themeTint="BF" w:sz="8" w:space="0"/>
      </w:tblBorders>
    </w:tblPr>
    <w:tblStylePr w:type="firstRow">
      <w:pPr>
        <w:spacing w:before="0" w:after="0" w:line="240" w:lineRule="auto"/>
      </w:pPr>
      <w:rPr>
        <w:b/>
        <w:bCs/>
        <w:color w:val="FFFFFF" w:themeColor="background1"/>
      </w:rPr>
      <w:tblPr/>
      <w:tcPr>
        <w:tcBorders>
          <w:top w:val="single" w:color="F6975C" w:themeColor="accent3" w:themeTint="BF" w:sz="8" w:space="0"/>
          <w:left w:val="single" w:color="F6975C" w:themeColor="accent3" w:themeTint="BF" w:sz="8" w:space="0"/>
          <w:bottom w:val="single" w:color="F6975C" w:themeColor="accent3" w:themeTint="BF" w:sz="8" w:space="0"/>
          <w:right w:val="single" w:color="F6975C" w:themeColor="accent3" w:themeTint="BF" w:sz="8" w:space="0"/>
          <w:insideH w:val="nil"/>
          <w:insideV w:val="nil"/>
        </w:tcBorders>
        <w:shd w:val="clear" w:color="auto" w:fill="F47527" w:themeFill="accent3"/>
      </w:tcPr>
    </w:tblStylePr>
    <w:tblStylePr w:type="lastRow">
      <w:pPr>
        <w:spacing w:before="0" w:after="0" w:line="240" w:lineRule="auto"/>
      </w:pPr>
      <w:rPr>
        <w:b/>
        <w:bCs/>
      </w:rPr>
      <w:tblPr/>
      <w:tcPr>
        <w:tcBorders>
          <w:top w:val="double" w:color="F6975C" w:themeColor="accent3" w:themeTint="BF" w:sz="6" w:space="0"/>
          <w:left w:val="single" w:color="F6975C" w:themeColor="accent3" w:themeTint="BF" w:sz="8" w:space="0"/>
          <w:bottom w:val="single" w:color="F6975C" w:themeColor="accent3" w:themeTint="BF" w:sz="8" w:space="0"/>
          <w:right w:val="single" w:color="F6975C"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FCDCC9" w:themeFill="accent3" w:themeFillTint="3F"/>
      </w:tcPr>
    </w:tblStylePr>
    <w:tblStylePr w:type="band1Horz">
      <w:tblPr/>
      <w:tcPr>
        <w:tcBorders>
          <w:insideH w:val="nil"/>
          <w:insideV w:val="nil"/>
        </w:tcBorders>
        <w:shd w:val="clear" w:color="auto" w:fill="FCDC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C4BD7"/>
    <w:tblPr>
      <w:tblStyleRowBandSize w:val="1"/>
      <w:tblStyleColBandSize w:val="1"/>
      <w:tblBorders>
        <w:top w:val="single" w:color="F0596B" w:themeColor="accent4" w:themeTint="BF" w:sz="8" w:space="0"/>
        <w:left w:val="single" w:color="F0596B" w:themeColor="accent4" w:themeTint="BF" w:sz="8" w:space="0"/>
        <w:bottom w:val="single" w:color="F0596B" w:themeColor="accent4" w:themeTint="BF" w:sz="8" w:space="0"/>
        <w:right w:val="single" w:color="F0596B" w:themeColor="accent4" w:themeTint="BF" w:sz="8" w:space="0"/>
        <w:insideH w:val="single" w:color="F0596B" w:themeColor="accent4" w:themeTint="BF" w:sz="8" w:space="0"/>
      </w:tblBorders>
    </w:tblPr>
    <w:tblStylePr w:type="firstRow">
      <w:pPr>
        <w:spacing w:before="0" w:after="0" w:line="240" w:lineRule="auto"/>
      </w:pPr>
      <w:rPr>
        <w:b/>
        <w:bCs/>
        <w:color w:val="FFFFFF" w:themeColor="background1"/>
      </w:rPr>
      <w:tblPr/>
      <w:tcPr>
        <w:tcBorders>
          <w:top w:val="single" w:color="F0596B" w:themeColor="accent4" w:themeTint="BF" w:sz="8" w:space="0"/>
          <w:left w:val="single" w:color="F0596B" w:themeColor="accent4" w:themeTint="BF" w:sz="8" w:space="0"/>
          <w:bottom w:val="single" w:color="F0596B" w:themeColor="accent4" w:themeTint="BF" w:sz="8" w:space="0"/>
          <w:right w:val="single" w:color="F0596B" w:themeColor="accent4" w:themeTint="BF" w:sz="8" w:space="0"/>
          <w:insideH w:val="nil"/>
          <w:insideV w:val="nil"/>
        </w:tcBorders>
        <w:shd w:val="clear" w:color="auto" w:fill="EC223B" w:themeFill="accent4"/>
      </w:tcPr>
    </w:tblStylePr>
    <w:tblStylePr w:type="lastRow">
      <w:pPr>
        <w:spacing w:before="0" w:after="0" w:line="240" w:lineRule="auto"/>
      </w:pPr>
      <w:rPr>
        <w:b/>
        <w:bCs/>
      </w:rPr>
      <w:tblPr/>
      <w:tcPr>
        <w:tcBorders>
          <w:top w:val="double" w:color="F0596B" w:themeColor="accent4" w:themeTint="BF" w:sz="6" w:space="0"/>
          <w:left w:val="single" w:color="F0596B" w:themeColor="accent4" w:themeTint="BF" w:sz="8" w:space="0"/>
          <w:bottom w:val="single" w:color="F0596B" w:themeColor="accent4" w:themeTint="BF" w:sz="8" w:space="0"/>
          <w:right w:val="single" w:color="F0596B"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FAC8CE" w:themeFill="accent4" w:themeFillTint="3F"/>
      </w:tcPr>
    </w:tblStylePr>
    <w:tblStylePr w:type="band1Horz">
      <w:tblPr/>
      <w:tcPr>
        <w:tcBorders>
          <w:insideH w:val="nil"/>
          <w:insideV w:val="nil"/>
        </w:tcBorders>
        <w:shd w:val="clear" w:color="auto" w:fill="FAC8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C4BD7"/>
    <w:tblPr>
      <w:tblStyleRowBandSize w:val="1"/>
      <w:tblStyleColBandSize w:val="1"/>
      <w:tblBorders>
        <w:top w:val="single" w:color="E64E6E" w:themeColor="accent5" w:themeTint="BF" w:sz="8" w:space="0"/>
        <w:left w:val="single" w:color="E64E6E" w:themeColor="accent5" w:themeTint="BF" w:sz="8" w:space="0"/>
        <w:bottom w:val="single" w:color="E64E6E" w:themeColor="accent5" w:themeTint="BF" w:sz="8" w:space="0"/>
        <w:right w:val="single" w:color="E64E6E" w:themeColor="accent5" w:themeTint="BF" w:sz="8" w:space="0"/>
        <w:insideH w:val="single" w:color="E64E6E" w:themeColor="accent5" w:themeTint="BF" w:sz="8" w:space="0"/>
      </w:tblBorders>
    </w:tblPr>
    <w:tblStylePr w:type="firstRow">
      <w:pPr>
        <w:spacing w:before="0" w:after="0" w:line="240" w:lineRule="auto"/>
      </w:pPr>
      <w:rPr>
        <w:b/>
        <w:bCs/>
        <w:color w:val="FFFFFF" w:themeColor="background1"/>
      </w:rPr>
      <w:tblPr/>
      <w:tcPr>
        <w:tcBorders>
          <w:top w:val="single" w:color="E64E6E" w:themeColor="accent5" w:themeTint="BF" w:sz="8" w:space="0"/>
          <w:left w:val="single" w:color="E64E6E" w:themeColor="accent5" w:themeTint="BF" w:sz="8" w:space="0"/>
          <w:bottom w:val="single" w:color="E64E6E" w:themeColor="accent5" w:themeTint="BF" w:sz="8" w:space="0"/>
          <w:right w:val="single" w:color="E64E6E" w:themeColor="accent5" w:themeTint="BF" w:sz="8" w:space="0"/>
          <w:insideH w:val="nil"/>
          <w:insideV w:val="nil"/>
        </w:tcBorders>
        <w:shd w:val="clear" w:color="auto" w:fill="D41E44" w:themeFill="accent5"/>
      </w:tcPr>
    </w:tblStylePr>
    <w:tblStylePr w:type="lastRow">
      <w:pPr>
        <w:spacing w:before="0" w:after="0" w:line="240" w:lineRule="auto"/>
      </w:pPr>
      <w:rPr>
        <w:b/>
        <w:bCs/>
      </w:rPr>
      <w:tblPr/>
      <w:tcPr>
        <w:tcBorders>
          <w:top w:val="double" w:color="E64E6E" w:themeColor="accent5" w:themeTint="BF" w:sz="6" w:space="0"/>
          <w:left w:val="single" w:color="E64E6E" w:themeColor="accent5" w:themeTint="BF" w:sz="8" w:space="0"/>
          <w:bottom w:val="single" w:color="E64E6E" w:themeColor="accent5" w:themeTint="BF" w:sz="8" w:space="0"/>
          <w:right w:val="single" w:color="E64E6E"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6C4CF" w:themeFill="accent5" w:themeFillTint="3F"/>
      </w:tcPr>
    </w:tblStylePr>
    <w:tblStylePr w:type="band1Horz">
      <w:tblPr/>
      <w:tcPr>
        <w:tcBorders>
          <w:insideH w:val="nil"/>
          <w:insideV w:val="nil"/>
        </w:tcBorders>
        <w:shd w:val="clear" w:color="auto" w:fill="F6C4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C4BD7"/>
    <w:tblPr>
      <w:tblStyleRowBandSize w:val="1"/>
      <w:tblStyleColBandSize w:val="1"/>
      <w:tblBorders>
        <w:top w:val="single" w:color="F9B857" w:themeColor="accent6" w:themeTint="BF" w:sz="8" w:space="0"/>
        <w:left w:val="single" w:color="F9B857" w:themeColor="accent6" w:themeTint="BF" w:sz="8" w:space="0"/>
        <w:bottom w:val="single" w:color="F9B857" w:themeColor="accent6" w:themeTint="BF" w:sz="8" w:space="0"/>
        <w:right w:val="single" w:color="F9B857" w:themeColor="accent6" w:themeTint="BF" w:sz="8" w:space="0"/>
        <w:insideH w:val="single" w:color="F9B857" w:themeColor="accent6" w:themeTint="BF" w:sz="8" w:space="0"/>
      </w:tblBorders>
    </w:tblPr>
    <w:tblStylePr w:type="firstRow">
      <w:pPr>
        <w:spacing w:before="0" w:after="0" w:line="240" w:lineRule="auto"/>
      </w:pPr>
      <w:rPr>
        <w:b/>
        <w:bCs/>
        <w:color w:val="FFFFFF" w:themeColor="background1"/>
      </w:rPr>
      <w:tblPr/>
      <w:tcPr>
        <w:tcBorders>
          <w:top w:val="single" w:color="F9B857" w:themeColor="accent6" w:themeTint="BF" w:sz="8" w:space="0"/>
          <w:left w:val="single" w:color="F9B857" w:themeColor="accent6" w:themeTint="BF" w:sz="8" w:space="0"/>
          <w:bottom w:val="single" w:color="F9B857" w:themeColor="accent6" w:themeTint="BF" w:sz="8" w:space="0"/>
          <w:right w:val="single" w:color="F9B857" w:themeColor="accent6" w:themeTint="BF" w:sz="8" w:space="0"/>
          <w:insideH w:val="nil"/>
          <w:insideV w:val="nil"/>
        </w:tcBorders>
        <w:shd w:val="clear" w:color="auto" w:fill="F8A120" w:themeFill="accent6"/>
      </w:tcPr>
    </w:tblStylePr>
    <w:tblStylePr w:type="lastRow">
      <w:pPr>
        <w:spacing w:before="0" w:after="0" w:line="240" w:lineRule="auto"/>
      </w:pPr>
      <w:rPr>
        <w:b/>
        <w:bCs/>
      </w:rPr>
      <w:tblPr/>
      <w:tcPr>
        <w:tcBorders>
          <w:top w:val="double" w:color="F9B857" w:themeColor="accent6" w:themeTint="BF" w:sz="6" w:space="0"/>
          <w:left w:val="single" w:color="F9B857" w:themeColor="accent6" w:themeTint="BF" w:sz="8" w:space="0"/>
          <w:bottom w:val="single" w:color="F9B857" w:themeColor="accent6" w:themeTint="BF" w:sz="8" w:space="0"/>
          <w:right w:val="single" w:color="F9B857"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7C7" w:themeFill="accent6" w:themeFillTint="3F"/>
      </w:tcPr>
    </w:tblStylePr>
    <w:tblStylePr w:type="band1Horz">
      <w:tblPr/>
      <w:tcPr>
        <w:tcBorders>
          <w:insideH w:val="nil"/>
          <w:insideV w:val="nil"/>
        </w:tcBorders>
        <w:shd w:val="clear" w:color="auto" w:fill="FDE7C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C4BD7"/>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C4BD7"/>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DABB6"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DABB6" w:themeFill="accent1"/>
      </w:tcPr>
    </w:tblStylePr>
    <w:tblStylePr w:type="lastCol">
      <w:rPr>
        <w:b/>
        <w:bCs/>
        <w:color w:val="FFFFFF" w:themeColor="background1"/>
      </w:rPr>
      <w:tblPr/>
      <w:tcPr>
        <w:tcBorders>
          <w:left w:val="nil"/>
          <w:right w:val="nil"/>
          <w:insideH w:val="nil"/>
          <w:insideV w:val="nil"/>
        </w:tcBorders>
        <w:shd w:val="clear" w:color="auto" w:fill="0DABB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C4BD7"/>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FC64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FC640" w:themeFill="accent2"/>
      </w:tcPr>
    </w:tblStylePr>
    <w:tblStylePr w:type="lastCol">
      <w:rPr>
        <w:b/>
        <w:bCs/>
        <w:color w:val="FFFFFF" w:themeColor="background1"/>
      </w:rPr>
      <w:tblPr/>
      <w:tcPr>
        <w:tcBorders>
          <w:left w:val="nil"/>
          <w:right w:val="nil"/>
          <w:insideH w:val="nil"/>
          <w:insideV w:val="nil"/>
        </w:tcBorders>
        <w:shd w:val="clear" w:color="auto" w:fill="8FC64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C4BD7"/>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47527"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47527" w:themeFill="accent3"/>
      </w:tcPr>
    </w:tblStylePr>
    <w:tblStylePr w:type="lastCol">
      <w:rPr>
        <w:b/>
        <w:bCs/>
        <w:color w:val="FFFFFF" w:themeColor="background1"/>
      </w:rPr>
      <w:tblPr/>
      <w:tcPr>
        <w:tcBorders>
          <w:left w:val="nil"/>
          <w:right w:val="nil"/>
          <w:insideH w:val="nil"/>
          <w:insideV w:val="nil"/>
        </w:tcBorders>
        <w:shd w:val="clear" w:color="auto" w:fill="F4752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C4BD7"/>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EC223B"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C223B" w:themeFill="accent4"/>
      </w:tcPr>
    </w:tblStylePr>
    <w:tblStylePr w:type="lastCol">
      <w:rPr>
        <w:b/>
        <w:bCs/>
        <w:color w:val="FFFFFF" w:themeColor="background1"/>
      </w:rPr>
      <w:tblPr/>
      <w:tcPr>
        <w:tcBorders>
          <w:left w:val="nil"/>
          <w:right w:val="nil"/>
          <w:insideH w:val="nil"/>
          <w:insideV w:val="nil"/>
        </w:tcBorders>
        <w:shd w:val="clear" w:color="auto" w:fill="EC223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C4BD7"/>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41E44"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41E44" w:themeFill="accent5"/>
      </w:tcPr>
    </w:tblStylePr>
    <w:tblStylePr w:type="lastCol">
      <w:rPr>
        <w:b/>
        <w:bCs/>
        <w:color w:val="FFFFFF" w:themeColor="background1"/>
      </w:rPr>
      <w:tblPr/>
      <w:tcPr>
        <w:tcBorders>
          <w:left w:val="nil"/>
          <w:right w:val="nil"/>
          <w:insideH w:val="nil"/>
          <w:insideV w:val="nil"/>
        </w:tcBorders>
        <w:shd w:val="clear" w:color="auto" w:fill="D41E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C4BD7"/>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8A120"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8A120" w:themeFill="accent6"/>
      </w:tcPr>
    </w:tblStylePr>
    <w:tblStylePr w:type="lastCol">
      <w:rPr>
        <w:b/>
        <w:bCs/>
        <w:color w:val="FFFFFF" w:themeColor="background1"/>
      </w:rPr>
      <w:tblPr/>
      <w:tcPr>
        <w:tcBorders>
          <w:left w:val="nil"/>
          <w:right w:val="nil"/>
          <w:insideH w:val="nil"/>
          <w:insideV w:val="nil"/>
        </w:tcBorders>
        <w:shd w:val="clear" w:color="auto" w:fill="F8A12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customStyle="1">
    <w:name w:val="Mention"/>
    <w:basedOn w:val="DefaultParagraphFont"/>
    <w:uiPriority w:val="99"/>
    <w:semiHidden/>
    <w:unhideWhenUsed/>
    <w:rsid w:val="002C4BD7"/>
    <w:rPr>
      <w:color w:val="2B579A"/>
      <w:shd w:val="clear" w:color="auto" w:fill="E6E6E6"/>
    </w:rPr>
  </w:style>
  <w:style w:type="paragraph" w:styleId="NoSpacing">
    <w:name w:val="No Spacing"/>
    <w:uiPriority w:val="99"/>
    <w:semiHidden/>
    <w:unhideWhenUsed/>
    <w:qFormat/>
    <w:rsid w:val="002C4BD7"/>
  </w:style>
  <w:style w:type="paragraph" w:styleId="NormalWeb">
    <w:name w:val="Normal (Web)"/>
    <w:basedOn w:val="Normal"/>
    <w:uiPriority w:val="99"/>
    <w:semiHidden/>
    <w:unhideWhenUsed/>
    <w:rsid w:val="002C4BD7"/>
    <w:rPr>
      <w:rFonts w:ascii="Times New Roman" w:hAnsi="Times New Roman"/>
      <w:sz w:val="24"/>
      <w:szCs w:val="24"/>
    </w:rPr>
  </w:style>
  <w:style w:type="paragraph" w:styleId="NoteHeading">
    <w:name w:val="Note Heading"/>
    <w:basedOn w:val="Normal"/>
    <w:next w:val="Normal"/>
    <w:link w:val="NoteHeadingChar"/>
    <w:uiPriority w:val="99"/>
    <w:semiHidden/>
    <w:unhideWhenUsed/>
    <w:rsid w:val="002C4BD7"/>
  </w:style>
  <w:style w:type="character" w:styleId="NoteHeadingChar" w:customStyle="1">
    <w:name w:val="Note Heading Char"/>
    <w:basedOn w:val="DefaultParagraphFont"/>
    <w:link w:val="NoteHeading"/>
    <w:uiPriority w:val="99"/>
    <w:semiHidden/>
    <w:rsid w:val="002C4BD7"/>
  </w:style>
  <w:style w:type="table" w:styleId="PlainTable1">
    <w:name w:val="Plain Table 1"/>
    <w:basedOn w:val="TableNormal"/>
    <w:uiPriority w:val="41"/>
    <w:rsid w:val="002C4BD7"/>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C4BD7"/>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2C4BD7"/>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C4B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C4BD7"/>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C4BD7"/>
    <w:rPr>
      <w:rFonts w:ascii="Consolas" w:hAnsi="Consolas"/>
      <w:szCs w:val="21"/>
    </w:rPr>
  </w:style>
  <w:style w:type="character" w:styleId="PlainTextChar" w:customStyle="1">
    <w:name w:val="Plain Text Char"/>
    <w:basedOn w:val="DefaultParagraphFont"/>
    <w:link w:val="PlainText"/>
    <w:uiPriority w:val="99"/>
    <w:semiHidden/>
    <w:rsid w:val="002C4BD7"/>
    <w:rPr>
      <w:rFonts w:ascii="Consolas" w:hAnsi="Consolas"/>
      <w:szCs w:val="21"/>
    </w:rPr>
  </w:style>
  <w:style w:type="paragraph" w:styleId="Quote">
    <w:name w:val="Quote"/>
    <w:basedOn w:val="Normal"/>
    <w:next w:val="Normal"/>
    <w:link w:val="QuoteChar"/>
    <w:uiPriority w:val="29"/>
    <w:semiHidden/>
    <w:unhideWhenUsed/>
    <w:qFormat/>
    <w:rsid w:val="00674BAA"/>
    <w:pPr>
      <w:spacing w:before="200" w:after="160"/>
      <w:jc w:val="center"/>
    </w:pPr>
    <w:rPr>
      <w:i/>
      <w:iCs/>
      <w:color w:val="404040" w:themeColor="text1" w:themeTint="BF"/>
    </w:rPr>
  </w:style>
  <w:style w:type="character" w:styleId="QuoteChar" w:customStyle="1">
    <w:name w:val="Quote Char"/>
    <w:basedOn w:val="DefaultParagraphFont"/>
    <w:link w:val="Quote"/>
    <w:uiPriority w:val="29"/>
    <w:semiHidden/>
    <w:rsid w:val="00674BAA"/>
    <w:rPr>
      <w:i/>
      <w:iCs/>
      <w:color w:val="404040" w:themeColor="text1" w:themeTint="BF"/>
    </w:rPr>
  </w:style>
  <w:style w:type="paragraph" w:styleId="Salutation">
    <w:name w:val="Salutation"/>
    <w:basedOn w:val="Normal"/>
    <w:next w:val="Normal"/>
    <w:link w:val="SalutationChar"/>
    <w:uiPriority w:val="99"/>
    <w:semiHidden/>
    <w:unhideWhenUsed/>
    <w:rsid w:val="002C4BD7"/>
  </w:style>
  <w:style w:type="character" w:styleId="SalutationChar" w:customStyle="1">
    <w:name w:val="Salutation Char"/>
    <w:basedOn w:val="DefaultParagraphFont"/>
    <w:link w:val="Salutation"/>
    <w:uiPriority w:val="99"/>
    <w:semiHidden/>
    <w:rsid w:val="002C4BD7"/>
  </w:style>
  <w:style w:type="character" w:styleId="SmartHyperlink" w:customStyle="1">
    <w:name w:val="Smart Hyperlink"/>
    <w:basedOn w:val="DefaultParagraphFont"/>
    <w:uiPriority w:val="99"/>
    <w:semiHidden/>
    <w:unhideWhenUsed/>
    <w:rsid w:val="002C4BD7"/>
    <w:rPr>
      <w:u w:val="dotted"/>
    </w:rPr>
  </w:style>
  <w:style w:type="character" w:styleId="Strong">
    <w:name w:val="Strong"/>
    <w:basedOn w:val="DefaultParagraphFont"/>
    <w:uiPriority w:val="22"/>
    <w:semiHidden/>
    <w:unhideWhenUsed/>
    <w:qFormat/>
    <w:rsid w:val="002C4BD7"/>
    <w:rPr>
      <w:b/>
      <w:bCs/>
    </w:rPr>
  </w:style>
  <w:style w:type="paragraph" w:styleId="Subtitle">
    <w:name w:val="Subtitle"/>
    <w:basedOn w:val="Normal"/>
    <w:link w:val="SubtitleChar"/>
    <w:uiPriority w:val="11"/>
    <w:semiHidden/>
    <w:unhideWhenUsed/>
    <w:qFormat/>
    <w:rsid w:val="00431C47"/>
    <w:pPr>
      <w:numPr>
        <w:ilvl w:val="1"/>
      </w:numPr>
      <w:spacing w:after="160"/>
      <w:contextualSpacing/>
    </w:pPr>
    <w:rPr>
      <w:rFonts w:eastAsiaTheme="minorEastAsia" w:cstheme="minorBidi"/>
      <w:color w:val="5A5A5A" w:themeColor="text1" w:themeTint="A5"/>
      <w:spacing w:val="15"/>
    </w:rPr>
  </w:style>
  <w:style w:type="character" w:styleId="SubtitleChar" w:customStyle="1">
    <w:name w:val="Subtitle Char"/>
    <w:basedOn w:val="DefaultParagraphFont"/>
    <w:link w:val="Subtitle"/>
    <w:uiPriority w:val="11"/>
    <w:semiHidden/>
    <w:rsid w:val="00431C47"/>
    <w:rPr>
      <w:rFonts w:eastAsiaTheme="minorEastAsia" w:cstheme="minorBidi"/>
      <w:color w:val="5A5A5A" w:themeColor="text1" w:themeTint="A5"/>
      <w:spacing w:val="15"/>
    </w:rPr>
  </w:style>
  <w:style w:type="character" w:styleId="SubtleEmphasis">
    <w:name w:val="Subtle Emphasis"/>
    <w:basedOn w:val="DefaultParagraphFont"/>
    <w:uiPriority w:val="19"/>
    <w:semiHidden/>
    <w:unhideWhenUsed/>
    <w:qFormat/>
    <w:rsid w:val="002C4BD7"/>
    <w:rPr>
      <w:i/>
      <w:iCs/>
      <w:color w:val="404040" w:themeColor="text1" w:themeTint="BF"/>
    </w:rPr>
  </w:style>
  <w:style w:type="character" w:styleId="SubtleReference">
    <w:name w:val="Subtle Reference"/>
    <w:basedOn w:val="DefaultParagraphFont"/>
    <w:uiPriority w:val="31"/>
    <w:semiHidden/>
    <w:unhideWhenUsed/>
    <w:qFormat/>
    <w:rsid w:val="002C4BD7"/>
    <w:rPr>
      <w:smallCaps/>
      <w:color w:val="5A5A5A" w:themeColor="text1" w:themeTint="A5"/>
    </w:rPr>
  </w:style>
  <w:style w:type="table" w:styleId="Table3Deffects1">
    <w:name w:val="Table 3D effects 1"/>
    <w:basedOn w:val="TableNormal"/>
    <w:uiPriority w:val="99"/>
    <w:semiHidden/>
    <w:unhideWhenUsed/>
    <w:rsid w:val="002C4BD7"/>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2C4BD7"/>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2C4BD7"/>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2C4BD7"/>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2C4BD7"/>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2C4BD7"/>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2C4BD7"/>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2C4BD7"/>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2C4BD7"/>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2C4BD7"/>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2C4BD7"/>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2C4BD7"/>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2C4BD7"/>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2C4BD7"/>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C4BD7"/>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C4BD7"/>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2C4BD7"/>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2C4BD7"/>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2C4BD7"/>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2C4BD7"/>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2C4BD7"/>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2C4BD7"/>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2C4BD7"/>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2C4BD7"/>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2C4BD7"/>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2C4BD7"/>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2C4BD7"/>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2C4BD7"/>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2C4BD7"/>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2C4BD7"/>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2C4BD7"/>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2C4BD7"/>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2C4BD7"/>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2C4BD7"/>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2C4BD7"/>
    <w:pPr>
      <w:ind w:left="220" w:hanging="220"/>
    </w:pPr>
  </w:style>
  <w:style w:type="paragraph" w:styleId="TableofFigures">
    <w:name w:val="table of figures"/>
    <w:basedOn w:val="Normal"/>
    <w:next w:val="Normal"/>
    <w:uiPriority w:val="99"/>
    <w:semiHidden/>
    <w:unhideWhenUsed/>
    <w:rsid w:val="002C4BD7"/>
  </w:style>
  <w:style w:type="table" w:styleId="TableProfessional">
    <w:name w:val="Table Professional"/>
    <w:basedOn w:val="TableNormal"/>
    <w:uiPriority w:val="99"/>
    <w:semiHidden/>
    <w:unhideWhenUsed/>
    <w:rsid w:val="002C4BD7"/>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2C4BD7"/>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2C4BD7"/>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2C4BD7"/>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2C4BD7"/>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2C4BD7"/>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2C4B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2C4BD7"/>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2C4BD7"/>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2C4BD7"/>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2C4BD7"/>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2C4BD7"/>
    <w:pPr>
      <w:spacing w:after="100"/>
    </w:pPr>
  </w:style>
  <w:style w:type="paragraph" w:styleId="TOC2">
    <w:name w:val="toc 2"/>
    <w:basedOn w:val="Normal"/>
    <w:next w:val="Normal"/>
    <w:autoRedefine/>
    <w:uiPriority w:val="39"/>
    <w:semiHidden/>
    <w:unhideWhenUsed/>
    <w:rsid w:val="002C4BD7"/>
    <w:pPr>
      <w:spacing w:after="100"/>
      <w:ind w:left="220"/>
    </w:pPr>
  </w:style>
  <w:style w:type="paragraph" w:styleId="TOC3">
    <w:name w:val="toc 3"/>
    <w:basedOn w:val="Normal"/>
    <w:next w:val="Normal"/>
    <w:autoRedefine/>
    <w:uiPriority w:val="39"/>
    <w:semiHidden/>
    <w:unhideWhenUsed/>
    <w:rsid w:val="002C4BD7"/>
    <w:pPr>
      <w:spacing w:after="100"/>
      <w:ind w:left="440"/>
    </w:pPr>
  </w:style>
  <w:style w:type="paragraph" w:styleId="TOC4">
    <w:name w:val="toc 4"/>
    <w:basedOn w:val="Normal"/>
    <w:next w:val="Normal"/>
    <w:autoRedefine/>
    <w:uiPriority w:val="39"/>
    <w:semiHidden/>
    <w:unhideWhenUsed/>
    <w:rsid w:val="002C4BD7"/>
    <w:pPr>
      <w:spacing w:after="100"/>
      <w:ind w:left="660"/>
    </w:pPr>
  </w:style>
  <w:style w:type="paragraph" w:styleId="TOC5">
    <w:name w:val="toc 5"/>
    <w:basedOn w:val="Normal"/>
    <w:next w:val="Normal"/>
    <w:autoRedefine/>
    <w:uiPriority w:val="39"/>
    <w:semiHidden/>
    <w:unhideWhenUsed/>
    <w:rsid w:val="002C4BD7"/>
    <w:pPr>
      <w:spacing w:after="100"/>
      <w:ind w:left="880"/>
    </w:pPr>
  </w:style>
  <w:style w:type="paragraph" w:styleId="TOC6">
    <w:name w:val="toc 6"/>
    <w:basedOn w:val="Normal"/>
    <w:next w:val="Normal"/>
    <w:autoRedefine/>
    <w:uiPriority w:val="39"/>
    <w:semiHidden/>
    <w:unhideWhenUsed/>
    <w:rsid w:val="002C4BD7"/>
    <w:pPr>
      <w:spacing w:after="100"/>
      <w:ind w:left="1100"/>
    </w:pPr>
  </w:style>
  <w:style w:type="paragraph" w:styleId="TOC7">
    <w:name w:val="toc 7"/>
    <w:basedOn w:val="Normal"/>
    <w:next w:val="Normal"/>
    <w:autoRedefine/>
    <w:uiPriority w:val="39"/>
    <w:semiHidden/>
    <w:unhideWhenUsed/>
    <w:rsid w:val="002C4BD7"/>
    <w:pPr>
      <w:spacing w:after="100"/>
      <w:ind w:left="1320"/>
    </w:pPr>
  </w:style>
  <w:style w:type="paragraph" w:styleId="TOC8">
    <w:name w:val="toc 8"/>
    <w:basedOn w:val="Normal"/>
    <w:next w:val="Normal"/>
    <w:autoRedefine/>
    <w:uiPriority w:val="39"/>
    <w:semiHidden/>
    <w:unhideWhenUsed/>
    <w:rsid w:val="002C4BD7"/>
    <w:pPr>
      <w:spacing w:after="100"/>
      <w:ind w:left="1540"/>
    </w:pPr>
  </w:style>
  <w:style w:type="paragraph" w:styleId="TOC9">
    <w:name w:val="toc 9"/>
    <w:basedOn w:val="Normal"/>
    <w:next w:val="Normal"/>
    <w:autoRedefine/>
    <w:uiPriority w:val="39"/>
    <w:semiHidden/>
    <w:unhideWhenUsed/>
    <w:rsid w:val="002C4BD7"/>
    <w:pPr>
      <w:spacing w:after="100"/>
      <w:ind w:left="1760"/>
    </w:pPr>
  </w:style>
  <w:style w:type="paragraph" w:styleId="TOCHeading">
    <w:name w:val="TOC Heading"/>
    <w:basedOn w:val="Heading1"/>
    <w:next w:val="Normal"/>
    <w:uiPriority w:val="39"/>
    <w:semiHidden/>
    <w:unhideWhenUsed/>
    <w:qFormat/>
    <w:rsid w:val="00431C47"/>
    <w:pPr>
      <w:keepNext/>
      <w:keepLines/>
      <w:outlineLvl w:val="9"/>
    </w:pPr>
    <w:rPr>
      <w:rFonts w:eastAsiaTheme="majorEastAsia" w:cstheme="majorBidi"/>
      <w:szCs w:val="32"/>
    </w:rPr>
  </w:style>
  <w:style w:type="character" w:styleId="UnresolvedMention" w:customStyle="1">
    <w:name w:val="Unresolved Mention"/>
    <w:basedOn w:val="DefaultParagraphFont"/>
    <w:uiPriority w:val="99"/>
    <w:semiHidden/>
    <w:unhideWhenUsed/>
    <w:rsid w:val="002C4BD7"/>
    <w:rPr>
      <w:color w:val="808080"/>
      <w:shd w:val="clear" w:color="auto" w:fill="E6E6E6"/>
    </w:rPr>
  </w:style>
  <w:style w:type="character" w:styleId="Heading2Char" w:customStyle="1">
    <w:name w:val="Heading 2 Char"/>
    <w:basedOn w:val="DefaultParagraphFont"/>
    <w:link w:val="Heading2"/>
    <w:uiPriority w:val="9"/>
    <w:rsid w:val="007A1081"/>
    <w:rPr>
      <w:rFonts w:asciiTheme="majorHAnsi" w:hAnsiTheme="majorHAnsi" w:eastAsiaTheme="majorEastAsia" w:cstheme="majorBidi"/>
      <w:caps/>
      <w:szCs w:val="26"/>
    </w:rPr>
  </w:style>
  <w:style w:type="character" w:styleId="FooterChar" w:customStyle="1">
    <w:name w:val="Footer Char"/>
    <w:basedOn w:val="DefaultParagraphFont"/>
    <w:link w:val="Footer"/>
    <w:uiPriority w:val="99"/>
    <w:rsid w:val="006536D0"/>
    <w:rPr>
      <w:kern w:val="18"/>
    </w:rPr>
  </w:style>
  <w:style w:type="character" w:styleId="HeaderChar" w:customStyle="1">
    <w:name w:val="Header Char"/>
    <w:basedOn w:val="DefaultParagraphFont"/>
    <w:link w:val="Header"/>
    <w:uiPriority w:val="99"/>
    <w:rsid w:val="006925A4"/>
    <w:rPr>
      <w:caps/>
      <w:kern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image" Target="media/image5.png"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image" Target="media/image4.jpg" Id="rId17" /><Relationship Type="http://schemas.openxmlformats.org/officeDocument/2006/relationships/customXml" Target="../customXml/item2.xml" Id="rId2" /><Relationship Type="http://schemas.openxmlformats.org/officeDocument/2006/relationships/image" Target="media/image3.jp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image" Target="media/image6.jp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word/glossary/document.xml" Id="R7f824d64721442ba"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vpsocial\Downloads\TF77791332.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d63a1be-4260-40e4-894e-a2ae984ffe88}"/>
      </w:docPartPr>
      <w:docPartBody>
        <w:p w14:paraId="449A339F">
          <w:r>
            <w:rPr>
              <w:rStyle w:val="PlaceholderText"/>
            </w:rPr>
            <w:t/>
          </w:r>
        </w:p>
      </w:docPartBody>
    </w:docPart>
  </w:docParts>
</w:glossaryDocument>
</file>

<file path=word/theme/theme1.xml><?xml version="1.0" encoding="utf-8"?>
<a:theme xmlns:a="http://schemas.openxmlformats.org/drawingml/2006/main" name="Office Theme">
  <a:themeElements>
    <a:clrScheme name="Memo-02">
      <a:dk1>
        <a:sysClr val="windowText" lastClr="000000"/>
      </a:dk1>
      <a:lt1>
        <a:sysClr val="window" lastClr="FFFFFF"/>
      </a:lt1>
      <a:dk2>
        <a:srgbClr val="000000"/>
      </a:dk2>
      <a:lt2>
        <a:srgbClr val="F8F8F8"/>
      </a:lt2>
      <a:accent1>
        <a:srgbClr val="0DABB6"/>
      </a:accent1>
      <a:accent2>
        <a:srgbClr val="8FC640"/>
      </a:accent2>
      <a:accent3>
        <a:srgbClr val="F47527"/>
      </a:accent3>
      <a:accent4>
        <a:srgbClr val="EC223B"/>
      </a:accent4>
      <a:accent5>
        <a:srgbClr val="D41E44"/>
      </a:accent5>
      <a:accent6>
        <a:srgbClr val="F8A120"/>
      </a:accent6>
      <a:hlink>
        <a:srgbClr val="0070C0"/>
      </a:hlink>
      <a:folHlink>
        <a:srgbClr val="FF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61F7BB5DDCA44E89D8EBF5633735DC" ma:contentTypeVersion="10" ma:contentTypeDescription="Create a new document." ma:contentTypeScope="" ma:versionID="1a94fb0855d67ca9f08df1b6b527de2c">
  <xsd:schema xmlns:xsd="http://www.w3.org/2001/XMLSchema" xmlns:xs="http://www.w3.org/2001/XMLSchema" xmlns:p="http://schemas.microsoft.com/office/2006/metadata/properties" xmlns:ns2="fdfbc753-27bd-4fcd-a670-82b02943d38c" xmlns:ns3="160f5b03-1e7a-44f8-a9a6-5545b5127410" targetNamespace="http://schemas.microsoft.com/office/2006/metadata/properties" ma:root="true" ma:fieldsID="d1cc19ef7d003910c7384672c32cd550" ns2:_="" ns3:_="">
    <xsd:import namespace="fdfbc753-27bd-4fcd-a670-82b02943d38c"/>
    <xsd:import namespace="160f5b03-1e7a-44f8-a9a6-5545b51274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c753-27bd-4fcd-a670-82b02943d3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0f5b03-1e7a-44f8-a9a6-5545b512741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381EF-75E8-442E-81C3-C62D649CB06D}">
  <ds:schemaRefs>
    <ds:schemaRef ds:uri="http://schemas.microsoft.com/sharepoint/v3/contenttype/forms"/>
  </ds:schemaRefs>
</ds:datastoreItem>
</file>

<file path=customXml/itemProps2.xml><?xml version="1.0" encoding="utf-8"?>
<ds:datastoreItem xmlns:ds="http://schemas.openxmlformats.org/officeDocument/2006/customXml" ds:itemID="{E8771D13-EFCE-4711-B076-8C7D83A47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c753-27bd-4fcd-a670-82b02943d38c"/>
    <ds:schemaRef ds:uri="160f5b03-1e7a-44f8-a9a6-5545b51274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4C8E1-CFC0-43BD-83D1-795FBB95D094}">
  <ds:schemaRefs>
    <ds:schemaRef ds:uri="http://purl.org/dc/terms/"/>
    <ds:schemaRef ds:uri="http://purl.org/dc/dcmitype/"/>
    <ds:schemaRef ds:uri="http://schemas.microsoft.com/office/2006/documentManagement/types"/>
    <ds:schemaRef ds:uri="160f5b03-1e7a-44f8-a9a6-5545b5127410"/>
    <ds:schemaRef ds:uri="http://purl.org/dc/elements/1.1/"/>
    <ds:schemaRef ds:uri="http://schemas.openxmlformats.org/package/2006/metadata/core-properties"/>
    <ds:schemaRef ds:uri="http://www.w3.org/XML/1998/namespace"/>
    <ds:schemaRef ds:uri="http://schemas.microsoft.com/office/infopath/2007/PartnerControls"/>
    <ds:schemaRef ds:uri="fdfbc753-27bd-4fcd-a670-82b02943d38c"/>
    <ds:schemaRef ds:uri="http://schemas.microsoft.com/office/2006/metadata/properties"/>
  </ds:schemaRefs>
</ds:datastoreItem>
</file>

<file path=customXml/itemProps4.xml><?xml version="1.0" encoding="utf-8"?>
<ds:datastoreItem xmlns:ds="http://schemas.openxmlformats.org/officeDocument/2006/customXml" ds:itemID="{DAE3AF60-6A70-4AFC-8669-70BA5AB6A21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TF77791332</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Smeenk, Jennie</lastModifiedBy>
  <revision>4</revision>
  <dcterms:created xsi:type="dcterms:W3CDTF">2019-06-18T21:44:00.0000000Z</dcterms:created>
  <dcterms:modified xsi:type="dcterms:W3CDTF">2019-09-06T16:27:40.9480709Z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0x010100BA61F7BB5DDCA44E89D8EBF5633735DC</vt:lpwstr>
  </property>
</Properties>
</file>